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3A7" w:rsidRDefault="002667EE" w:rsidP="00D01279">
      <w:pPr>
        <w:pStyle w:val="DocumentnaamNZ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3" behindDoc="1" locked="1" layoutInCell="1" allowOverlap="0" wp14:anchorId="35EE8E73" wp14:editId="3E380AD4">
                <wp:simplePos x="0" y="0"/>
                <wp:positionH relativeFrom="page">
                  <wp:posOffset>831850</wp:posOffset>
                </wp:positionH>
                <wp:positionV relativeFrom="page">
                  <wp:posOffset>497840</wp:posOffset>
                </wp:positionV>
                <wp:extent cx="939165" cy="759460"/>
                <wp:effectExtent l="0" t="0" r="0" b="2540"/>
                <wp:wrapNone/>
                <wp:docPr id="19" name="1_para01#Freeform 27 [Alt text =NZa Logo]" descr="NZa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39165" cy="759460"/>
                        </a:xfrm>
                        <a:custGeom>
                          <a:avLst/>
                          <a:gdLst>
                            <a:gd name="T0" fmla="*/ 1823 w 4779"/>
                            <a:gd name="T1" fmla="*/ 2213 h 3856"/>
                            <a:gd name="T2" fmla="*/ 1638 w 4779"/>
                            <a:gd name="T3" fmla="*/ 2259 h 3856"/>
                            <a:gd name="T4" fmla="*/ 1149 w 4779"/>
                            <a:gd name="T5" fmla="*/ 1617 h 3856"/>
                            <a:gd name="T6" fmla="*/ 1080 w 4779"/>
                            <a:gd name="T7" fmla="*/ 1608 h 3856"/>
                            <a:gd name="T8" fmla="*/ 1057 w 4779"/>
                            <a:gd name="T9" fmla="*/ 2213 h 3856"/>
                            <a:gd name="T10" fmla="*/ 978 w 4779"/>
                            <a:gd name="T11" fmla="*/ 2259 h 3856"/>
                            <a:gd name="T12" fmla="*/ 932 w 4779"/>
                            <a:gd name="T13" fmla="*/ 1277 h 3856"/>
                            <a:gd name="T14" fmla="*/ 1116 w 4779"/>
                            <a:gd name="T15" fmla="*/ 1231 h 3856"/>
                            <a:gd name="T16" fmla="*/ 1606 w 4779"/>
                            <a:gd name="T17" fmla="*/ 1872 h 3856"/>
                            <a:gd name="T18" fmla="*/ 1674 w 4779"/>
                            <a:gd name="T19" fmla="*/ 1882 h 3856"/>
                            <a:gd name="T20" fmla="*/ 1697 w 4779"/>
                            <a:gd name="T21" fmla="*/ 1277 h 3856"/>
                            <a:gd name="T22" fmla="*/ 1778 w 4779"/>
                            <a:gd name="T23" fmla="*/ 1231 h 3856"/>
                            <a:gd name="T24" fmla="*/ 2740 w 4779"/>
                            <a:gd name="T25" fmla="*/ 2034 h 3856"/>
                            <a:gd name="T26" fmla="*/ 2241 w 4779"/>
                            <a:gd name="T27" fmla="*/ 1957 h 3856"/>
                            <a:gd name="T28" fmla="*/ 2775 w 4779"/>
                            <a:gd name="T29" fmla="*/ 1381 h 3856"/>
                            <a:gd name="T30" fmla="*/ 2730 w 4779"/>
                            <a:gd name="T31" fmla="*/ 1231 h 3856"/>
                            <a:gd name="T32" fmla="*/ 1947 w 4779"/>
                            <a:gd name="T33" fmla="*/ 1276 h 3856"/>
                            <a:gd name="T34" fmla="*/ 1992 w 4779"/>
                            <a:gd name="T35" fmla="*/ 1456 h 3856"/>
                            <a:gd name="T36" fmla="*/ 2475 w 4779"/>
                            <a:gd name="T37" fmla="*/ 1533 h 3856"/>
                            <a:gd name="T38" fmla="*/ 1941 w 4779"/>
                            <a:gd name="T39" fmla="*/ 2109 h 3856"/>
                            <a:gd name="T40" fmla="*/ 1986 w 4779"/>
                            <a:gd name="T41" fmla="*/ 2259 h 3856"/>
                            <a:gd name="T42" fmla="*/ 2786 w 4779"/>
                            <a:gd name="T43" fmla="*/ 2213 h 3856"/>
                            <a:gd name="T44" fmla="*/ 2740 w 4779"/>
                            <a:gd name="T45" fmla="*/ 2034 h 3856"/>
                            <a:gd name="T46" fmla="*/ 4338 w 4779"/>
                            <a:gd name="T47" fmla="*/ 2796 h 3856"/>
                            <a:gd name="T48" fmla="*/ 1499 w 4779"/>
                            <a:gd name="T49" fmla="*/ 3836 h 3856"/>
                            <a:gd name="T50" fmla="*/ 978 w 4779"/>
                            <a:gd name="T51" fmla="*/ 3623 h 3856"/>
                            <a:gd name="T52" fmla="*/ 155 w 4779"/>
                            <a:gd name="T53" fmla="*/ 1303 h 3856"/>
                            <a:gd name="T54" fmla="*/ 1019 w 4779"/>
                            <a:gd name="T55" fmla="*/ 54 h 3856"/>
                            <a:gd name="T56" fmla="*/ 1293 w 4779"/>
                            <a:gd name="T57" fmla="*/ 4 h 3856"/>
                            <a:gd name="T58" fmla="*/ 4254 w 4779"/>
                            <a:gd name="T59" fmla="*/ 698 h 3856"/>
                            <a:gd name="T60" fmla="*/ 4682 w 4779"/>
                            <a:gd name="T61" fmla="*/ 2009 h 3856"/>
                            <a:gd name="T62" fmla="*/ 4165 w 4779"/>
                            <a:gd name="T63" fmla="*/ 752 h 3856"/>
                            <a:gd name="T64" fmla="*/ 1279 w 4779"/>
                            <a:gd name="T65" fmla="*/ 108 h 3856"/>
                            <a:gd name="T66" fmla="*/ 946 w 4779"/>
                            <a:gd name="T67" fmla="*/ 260 h 3856"/>
                            <a:gd name="T68" fmla="*/ 220 w 4779"/>
                            <a:gd name="T69" fmla="*/ 2003 h 3856"/>
                            <a:gd name="T70" fmla="*/ 1367 w 4779"/>
                            <a:gd name="T71" fmla="*/ 3752 h 3856"/>
                            <a:gd name="T72" fmla="*/ 4033 w 4779"/>
                            <a:gd name="T73" fmla="*/ 2942 h 3856"/>
                            <a:gd name="T74" fmla="*/ 4587 w 4779"/>
                            <a:gd name="T75" fmla="*/ 1968 h 3856"/>
                            <a:gd name="T76" fmla="*/ 3828 w 4779"/>
                            <a:gd name="T77" fmla="*/ 1276 h 3856"/>
                            <a:gd name="T78" fmla="*/ 3783 w 4779"/>
                            <a:gd name="T79" fmla="*/ 2258 h 3856"/>
                            <a:gd name="T80" fmla="*/ 3703 w 4779"/>
                            <a:gd name="T81" fmla="*/ 2213 h 3856"/>
                            <a:gd name="T82" fmla="*/ 3294 w 4779"/>
                            <a:gd name="T83" fmla="*/ 2282 h 3856"/>
                            <a:gd name="T84" fmla="*/ 3294 w 4779"/>
                            <a:gd name="T85" fmla="*/ 1206 h 3856"/>
                            <a:gd name="T86" fmla="*/ 3703 w 4779"/>
                            <a:gd name="T87" fmla="*/ 1276 h 3856"/>
                            <a:gd name="T88" fmla="*/ 3783 w 4779"/>
                            <a:gd name="T89" fmla="*/ 1230 h 3856"/>
                            <a:gd name="T90" fmla="*/ 3703 w 4779"/>
                            <a:gd name="T91" fmla="*/ 1744 h 3856"/>
                            <a:gd name="T92" fmla="*/ 2972 w 4779"/>
                            <a:gd name="T93" fmla="*/ 1744 h 3856"/>
                            <a:gd name="T94" fmla="*/ 3703 w 4779"/>
                            <a:gd name="T95" fmla="*/ 1744 h 38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4779" h="3856">
                              <a:moveTo>
                                <a:pt x="1823" y="1277"/>
                              </a:moveTo>
                              <a:cubicBezTo>
                                <a:pt x="1823" y="2213"/>
                                <a:pt x="1823" y="2213"/>
                                <a:pt x="1823" y="2213"/>
                              </a:cubicBezTo>
                              <a:cubicBezTo>
                                <a:pt x="1823" y="2238"/>
                                <a:pt x="1803" y="2259"/>
                                <a:pt x="1778" y="2259"/>
                              </a:cubicBezTo>
                              <a:cubicBezTo>
                                <a:pt x="1638" y="2259"/>
                                <a:pt x="1638" y="2259"/>
                                <a:pt x="1638" y="2259"/>
                              </a:cubicBezTo>
                              <a:cubicBezTo>
                                <a:pt x="1623" y="2259"/>
                                <a:pt x="1610" y="2252"/>
                                <a:pt x="1601" y="2240"/>
                              </a:cubicBezTo>
                              <a:cubicBezTo>
                                <a:pt x="1149" y="1617"/>
                                <a:pt x="1149" y="1617"/>
                                <a:pt x="1149" y="1617"/>
                              </a:cubicBezTo>
                              <a:cubicBezTo>
                                <a:pt x="1145" y="1611"/>
                                <a:pt x="1138" y="1608"/>
                                <a:pt x="1131" y="1608"/>
                              </a:cubicBezTo>
                              <a:cubicBezTo>
                                <a:pt x="1080" y="1608"/>
                                <a:pt x="1080" y="1608"/>
                                <a:pt x="1080" y="1608"/>
                              </a:cubicBezTo>
                              <a:cubicBezTo>
                                <a:pt x="1067" y="1608"/>
                                <a:pt x="1057" y="1618"/>
                                <a:pt x="1057" y="1631"/>
                              </a:cubicBezTo>
                              <a:cubicBezTo>
                                <a:pt x="1057" y="2213"/>
                                <a:pt x="1057" y="2213"/>
                                <a:pt x="1057" y="2213"/>
                              </a:cubicBezTo>
                              <a:cubicBezTo>
                                <a:pt x="1057" y="2238"/>
                                <a:pt x="1037" y="2259"/>
                                <a:pt x="1012" y="2259"/>
                              </a:cubicBezTo>
                              <a:cubicBezTo>
                                <a:pt x="978" y="2259"/>
                                <a:pt x="978" y="2259"/>
                                <a:pt x="978" y="2259"/>
                              </a:cubicBezTo>
                              <a:cubicBezTo>
                                <a:pt x="953" y="2259"/>
                                <a:pt x="932" y="2238"/>
                                <a:pt x="932" y="2213"/>
                              </a:cubicBezTo>
                              <a:cubicBezTo>
                                <a:pt x="932" y="1277"/>
                                <a:pt x="932" y="1277"/>
                                <a:pt x="932" y="1277"/>
                              </a:cubicBezTo>
                              <a:cubicBezTo>
                                <a:pt x="932" y="1251"/>
                                <a:pt x="953" y="1231"/>
                                <a:pt x="978" y="1231"/>
                              </a:cubicBezTo>
                              <a:cubicBezTo>
                                <a:pt x="1116" y="1231"/>
                                <a:pt x="1116" y="1231"/>
                                <a:pt x="1116" y="1231"/>
                              </a:cubicBezTo>
                              <a:cubicBezTo>
                                <a:pt x="1131" y="1231"/>
                                <a:pt x="1145" y="1238"/>
                                <a:pt x="1153" y="1250"/>
                              </a:cubicBezTo>
                              <a:cubicBezTo>
                                <a:pt x="1606" y="1872"/>
                                <a:pt x="1606" y="1872"/>
                                <a:pt x="1606" y="1872"/>
                              </a:cubicBezTo>
                              <a:cubicBezTo>
                                <a:pt x="1611" y="1878"/>
                                <a:pt x="1618" y="1882"/>
                                <a:pt x="1625" y="1882"/>
                              </a:cubicBezTo>
                              <a:cubicBezTo>
                                <a:pt x="1674" y="1882"/>
                                <a:pt x="1674" y="1882"/>
                                <a:pt x="1674" y="1882"/>
                              </a:cubicBezTo>
                              <a:cubicBezTo>
                                <a:pt x="1687" y="1882"/>
                                <a:pt x="1697" y="1872"/>
                                <a:pt x="1697" y="1859"/>
                              </a:cubicBezTo>
                              <a:cubicBezTo>
                                <a:pt x="1697" y="1277"/>
                                <a:pt x="1697" y="1277"/>
                                <a:pt x="1697" y="1277"/>
                              </a:cubicBezTo>
                              <a:cubicBezTo>
                                <a:pt x="1697" y="1251"/>
                                <a:pt x="1717" y="1231"/>
                                <a:pt x="1743" y="1231"/>
                              </a:cubicBezTo>
                              <a:cubicBezTo>
                                <a:pt x="1778" y="1231"/>
                                <a:pt x="1778" y="1231"/>
                                <a:pt x="1778" y="1231"/>
                              </a:cubicBezTo>
                              <a:cubicBezTo>
                                <a:pt x="1803" y="1231"/>
                                <a:pt x="1823" y="1251"/>
                                <a:pt x="1823" y="1277"/>
                              </a:cubicBezTo>
                              <a:close/>
                              <a:moveTo>
                                <a:pt x="2740" y="2034"/>
                              </a:moveTo>
                              <a:cubicBezTo>
                                <a:pt x="2274" y="2034"/>
                                <a:pt x="2274" y="2034"/>
                                <a:pt x="2274" y="2034"/>
                              </a:cubicBezTo>
                              <a:cubicBezTo>
                                <a:pt x="2234" y="2034"/>
                                <a:pt x="2213" y="1986"/>
                                <a:pt x="2241" y="1957"/>
                              </a:cubicBezTo>
                              <a:cubicBezTo>
                                <a:pt x="2763" y="1412"/>
                                <a:pt x="2763" y="1412"/>
                                <a:pt x="2763" y="1412"/>
                              </a:cubicBezTo>
                              <a:cubicBezTo>
                                <a:pt x="2771" y="1404"/>
                                <a:pt x="2775" y="1393"/>
                                <a:pt x="2775" y="1381"/>
                              </a:cubicBezTo>
                              <a:cubicBezTo>
                                <a:pt x="2775" y="1276"/>
                                <a:pt x="2775" y="1276"/>
                                <a:pt x="2775" y="1276"/>
                              </a:cubicBezTo>
                              <a:cubicBezTo>
                                <a:pt x="2775" y="1251"/>
                                <a:pt x="2755" y="1231"/>
                                <a:pt x="2730" y="1231"/>
                              </a:cubicBezTo>
                              <a:cubicBezTo>
                                <a:pt x="1992" y="1231"/>
                                <a:pt x="1992" y="1231"/>
                                <a:pt x="1992" y="1231"/>
                              </a:cubicBezTo>
                              <a:cubicBezTo>
                                <a:pt x="1967" y="1231"/>
                                <a:pt x="1947" y="1251"/>
                                <a:pt x="1947" y="1276"/>
                              </a:cubicBezTo>
                              <a:cubicBezTo>
                                <a:pt x="1947" y="1410"/>
                                <a:pt x="1947" y="1410"/>
                                <a:pt x="1947" y="1410"/>
                              </a:cubicBezTo>
                              <a:cubicBezTo>
                                <a:pt x="1947" y="1435"/>
                                <a:pt x="1967" y="1456"/>
                                <a:pt x="1992" y="1456"/>
                              </a:cubicBezTo>
                              <a:cubicBezTo>
                                <a:pt x="2442" y="1456"/>
                                <a:pt x="2442" y="1456"/>
                                <a:pt x="2442" y="1456"/>
                              </a:cubicBezTo>
                              <a:cubicBezTo>
                                <a:pt x="2483" y="1456"/>
                                <a:pt x="2503" y="1504"/>
                                <a:pt x="2475" y="1533"/>
                              </a:cubicBezTo>
                              <a:cubicBezTo>
                                <a:pt x="1954" y="2077"/>
                                <a:pt x="1954" y="2077"/>
                                <a:pt x="1954" y="2077"/>
                              </a:cubicBezTo>
                              <a:cubicBezTo>
                                <a:pt x="1946" y="2086"/>
                                <a:pt x="1941" y="2097"/>
                                <a:pt x="1941" y="2109"/>
                              </a:cubicBezTo>
                              <a:cubicBezTo>
                                <a:pt x="1941" y="2213"/>
                                <a:pt x="1941" y="2213"/>
                                <a:pt x="1941" y="2213"/>
                              </a:cubicBezTo>
                              <a:cubicBezTo>
                                <a:pt x="1941" y="2239"/>
                                <a:pt x="1961" y="2259"/>
                                <a:pt x="1986" y="2259"/>
                              </a:cubicBezTo>
                              <a:cubicBezTo>
                                <a:pt x="2740" y="2259"/>
                                <a:pt x="2740" y="2259"/>
                                <a:pt x="2740" y="2259"/>
                              </a:cubicBezTo>
                              <a:cubicBezTo>
                                <a:pt x="2765" y="2259"/>
                                <a:pt x="2786" y="2239"/>
                                <a:pt x="2786" y="2213"/>
                              </a:cubicBezTo>
                              <a:cubicBezTo>
                                <a:pt x="2786" y="2079"/>
                                <a:pt x="2786" y="2079"/>
                                <a:pt x="2786" y="2079"/>
                              </a:cubicBezTo>
                              <a:cubicBezTo>
                                <a:pt x="2786" y="2054"/>
                                <a:pt x="2765" y="2034"/>
                                <a:pt x="2740" y="2034"/>
                              </a:cubicBezTo>
                              <a:close/>
                              <a:moveTo>
                                <a:pt x="4682" y="2009"/>
                              </a:moveTo>
                              <a:cubicBezTo>
                                <a:pt x="4338" y="2796"/>
                                <a:pt x="4338" y="2796"/>
                                <a:pt x="4338" y="2796"/>
                              </a:cubicBezTo>
                              <a:cubicBezTo>
                                <a:pt x="4287" y="2914"/>
                                <a:pt x="4186" y="3003"/>
                                <a:pt x="4063" y="3041"/>
                              </a:cubicBezTo>
                              <a:cubicBezTo>
                                <a:pt x="1499" y="3836"/>
                                <a:pt x="1499" y="3836"/>
                                <a:pt x="1499" y="3836"/>
                              </a:cubicBezTo>
                              <a:cubicBezTo>
                                <a:pt x="1455" y="3849"/>
                                <a:pt x="1411" y="3856"/>
                                <a:pt x="1367" y="3856"/>
                              </a:cubicBezTo>
                              <a:cubicBezTo>
                                <a:pt x="1208" y="3856"/>
                                <a:pt x="1057" y="3770"/>
                                <a:pt x="978" y="3623"/>
                              </a:cubicBezTo>
                              <a:cubicBezTo>
                                <a:pt x="128" y="2052"/>
                                <a:pt x="128" y="2052"/>
                                <a:pt x="128" y="2052"/>
                              </a:cubicBezTo>
                              <a:cubicBezTo>
                                <a:pt x="0" y="1816"/>
                                <a:pt x="11" y="1530"/>
                                <a:pt x="155" y="1303"/>
                              </a:cubicBezTo>
                              <a:cubicBezTo>
                                <a:pt x="858" y="204"/>
                                <a:pt x="858" y="204"/>
                                <a:pt x="858" y="204"/>
                              </a:cubicBezTo>
                              <a:cubicBezTo>
                                <a:pt x="899" y="140"/>
                                <a:pt x="955" y="89"/>
                                <a:pt x="1019" y="54"/>
                              </a:cubicBezTo>
                              <a:cubicBezTo>
                                <a:pt x="1084" y="19"/>
                                <a:pt x="1157" y="0"/>
                                <a:pt x="1231" y="0"/>
                              </a:cubicBezTo>
                              <a:cubicBezTo>
                                <a:pt x="1252" y="0"/>
                                <a:pt x="1273" y="1"/>
                                <a:pt x="1293" y="4"/>
                              </a:cubicBezTo>
                              <a:cubicBezTo>
                                <a:pt x="3726" y="349"/>
                                <a:pt x="3726" y="349"/>
                                <a:pt x="3726" y="349"/>
                              </a:cubicBezTo>
                              <a:cubicBezTo>
                                <a:pt x="3945" y="380"/>
                                <a:pt x="4139" y="508"/>
                                <a:pt x="4254" y="698"/>
                              </a:cubicBezTo>
                              <a:cubicBezTo>
                                <a:pt x="4637" y="1331"/>
                                <a:pt x="4637" y="1331"/>
                                <a:pt x="4637" y="1331"/>
                              </a:cubicBezTo>
                              <a:cubicBezTo>
                                <a:pt x="4762" y="1536"/>
                                <a:pt x="4779" y="1790"/>
                                <a:pt x="4682" y="2009"/>
                              </a:cubicBezTo>
                              <a:close/>
                              <a:moveTo>
                                <a:pt x="4548" y="1385"/>
                              </a:moveTo>
                              <a:cubicBezTo>
                                <a:pt x="4165" y="752"/>
                                <a:pt x="4165" y="752"/>
                                <a:pt x="4165" y="752"/>
                              </a:cubicBezTo>
                              <a:cubicBezTo>
                                <a:pt x="4066" y="588"/>
                                <a:pt x="3901" y="479"/>
                                <a:pt x="3711" y="452"/>
                              </a:cubicBezTo>
                              <a:cubicBezTo>
                                <a:pt x="1279" y="108"/>
                                <a:pt x="1279" y="108"/>
                                <a:pt x="1279" y="108"/>
                              </a:cubicBezTo>
                              <a:cubicBezTo>
                                <a:pt x="1263" y="105"/>
                                <a:pt x="1247" y="104"/>
                                <a:pt x="1231" y="104"/>
                              </a:cubicBezTo>
                              <a:cubicBezTo>
                                <a:pt x="1115" y="104"/>
                                <a:pt x="1009" y="162"/>
                                <a:pt x="946" y="260"/>
                              </a:cubicBezTo>
                              <a:cubicBezTo>
                                <a:pt x="243" y="1360"/>
                                <a:pt x="243" y="1360"/>
                                <a:pt x="243" y="1360"/>
                              </a:cubicBezTo>
                              <a:cubicBezTo>
                                <a:pt x="119" y="1554"/>
                                <a:pt x="110" y="1800"/>
                                <a:pt x="220" y="2003"/>
                              </a:cubicBezTo>
                              <a:cubicBezTo>
                                <a:pt x="1069" y="3574"/>
                                <a:pt x="1069" y="3574"/>
                                <a:pt x="1069" y="3574"/>
                              </a:cubicBezTo>
                              <a:cubicBezTo>
                                <a:pt x="1129" y="3683"/>
                                <a:pt x="1243" y="3752"/>
                                <a:pt x="1367" y="3752"/>
                              </a:cubicBezTo>
                              <a:cubicBezTo>
                                <a:pt x="1401" y="3752"/>
                                <a:pt x="1435" y="3746"/>
                                <a:pt x="1468" y="3736"/>
                              </a:cubicBezTo>
                              <a:cubicBezTo>
                                <a:pt x="4033" y="2942"/>
                                <a:pt x="4033" y="2942"/>
                                <a:pt x="4033" y="2942"/>
                              </a:cubicBezTo>
                              <a:cubicBezTo>
                                <a:pt x="4127" y="2912"/>
                                <a:pt x="4203" y="2844"/>
                                <a:pt x="4243" y="2754"/>
                              </a:cubicBezTo>
                              <a:cubicBezTo>
                                <a:pt x="4587" y="1968"/>
                                <a:pt x="4587" y="1968"/>
                                <a:pt x="4587" y="1968"/>
                              </a:cubicBezTo>
                              <a:cubicBezTo>
                                <a:pt x="4669" y="1779"/>
                                <a:pt x="4655" y="1561"/>
                                <a:pt x="4548" y="1385"/>
                              </a:cubicBezTo>
                              <a:close/>
                              <a:moveTo>
                                <a:pt x="3828" y="1276"/>
                              </a:moveTo>
                              <a:cubicBezTo>
                                <a:pt x="3828" y="2213"/>
                                <a:pt x="3828" y="2213"/>
                                <a:pt x="3828" y="2213"/>
                              </a:cubicBezTo>
                              <a:cubicBezTo>
                                <a:pt x="3828" y="2238"/>
                                <a:pt x="3808" y="2258"/>
                                <a:pt x="3783" y="2258"/>
                              </a:cubicBezTo>
                              <a:cubicBezTo>
                                <a:pt x="3749" y="2258"/>
                                <a:pt x="3749" y="2258"/>
                                <a:pt x="3749" y="2258"/>
                              </a:cubicBezTo>
                              <a:cubicBezTo>
                                <a:pt x="3724" y="2258"/>
                                <a:pt x="3703" y="2238"/>
                                <a:pt x="3703" y="2213"/>
                              </a:cubicBezTo>
                              <a:cubicBezTo>
                                <a:pt x="3703" y="2090"/>
                                <a:pt x="3703" y="2090"/>
                                <a:pt x="3703" y="2090"/>
                              </a:cubicBezTo>
                              <a:cubicBezTo>
                                <a:pt x="3670" y="2153"/>
                                <a:pt x="3543" y="2282"/>
                                <a:pt x="3294" y="2282"/>
                              </a:cubicBezTo>
                              <a:cubicBezTo>
                                <a:pt x="3004" y="2282"/>
                                <a:pt x="2789" y="2051"/>
                                <a:pt x="2789" y="1744"/>
                              </a:cubicBezTo>
                              <a:cubicBezTo>
                                <a:pt x="2789" y="1438"/>
                                <a:pt x="3004" y="1206"/>
                                <a:pt x="3294" y="1206"/>
                              </a:cubicBezTo>
                              <a:cubicBezTo>
                                <a:pt x="3543" y="1206"/>
                                <a:pt x="3670" y="1336"/>
                                <a:pt x="3703" y="1399"/>
                              </a:cubicBezTo>
                              <a:cubicBezTo>
                                <a:pt x="3703" y="1276"/>
                                <a:pt x="3703" y="1276"/>
                                <a:pt x="3703" y="1276"/>
                              </a:cubicBezTo>
                              <a:cubicBezTo>
                                <a:pt x="3703" y="1251"/>
                                <a:pt x="3724" y="1230"/>
                                <a:pt x="3749" y="1230"/>
                              </a:cubicBezTo>
                              <a:cubicBezTo>
                                <a:pt x="3783" y="1230"/>
                                <a:pt x="3783" y="1230"/>
                                <a:pt x="3783" y="1230"/>
                              </a:cubicBezTo>
                              <a:cubicBezTo>
                                <a:pt x="3808" y="1230"/>
                                <a:pt x="3828" y="1251"/>
                                <a:pt x="3828" y="1276"/>
                              </a:cubicBezTo>
                              <a:close/>
                              <a:moveTo>
                                <a:pt x="3703" y="1744"/>
                              </a:moveTo>
                              <a:cubicBezTo>
                                <a:pt x="3703" y="1573"/>
                                <a:pt x="3546" y="1444"/>
                                <a:pt x="3339" y="1444"/>
                              </a:cubicBezTo>
                              <a:cubicBezTo>
                                <a:pt x="3129" y="1444"/>
                                <a:pt x="2972" y="1573"/>
                                <a:pt x="2972" y="1744"/>
                              </a:cubicBezTo>
                              <a:cubicBezTo>
                                <a:pt x="2972" y="1916"/>
                                <a:pt x="3129" y="2045"/>
                                <a:pt x="3339" y="2045"/>
                              </a:cubicBezTo>
                              <a:cubicBezTo>
                                <a:pt x="3546" y="2045"/>
                                <a:pt x="3703" y="1916"/>
                                <a:pt x="3703" y="174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F0F11" id="1_para01#Freeform 27 [Alt text =NZa Logo]" o:spid="_x0000_s1026" alt="NZa Logo" style="position:absolute;margin-left:65.5pt;margin-top:39.2pt;width:73.95pt;height:59.8pt;z-index:-2516060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4779,3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" o:allowoverlap="f" path="m1823,1277v,936,,936,,936c1823,2238,1803,2259,1778,2259v-140,,-140,,-140,c1623,2259,1610,2252,1601,2240,1149,1617,1149,1617,1149,1617v-4,-6,-11,-9,-18,-9c1080,1608,1080,1608,1080,1608v-13,,-23,10,-23,23c1057,2213,1057,2213,1057,2213v,25,-20,46,-45,46c978,2259,978,2259,978,2259v-25,,-46,-21,-46,-46c932,1277,932,1277,932,1277v,-26,21,-46,46,-46c1116,1231,1116,1231,1116,1231v15,,29,7,37,19c1606,1872,1606,1872,1606,1872v5,6,12,10,19,10c1674,1882,1674,1882,1674,1882v13,,23,-10,23,-23c1697,1277,1697,1277,1697,1277v,-26,20,-46,46,-46c1778,1231,1778,1231,1778,1231v25,,45,20,45,46xm2740,2034v-466,,-466,,-466,c2234,2034,2213,1986,2241,1957v522,-545,522,-545,522,-545c2771,1404,2775,1393,2775,1381v,-105,,-105,,-105c2775,1251,2755,1231,2730,1231v-738,,-738,,-738,c1967,1231,1947,1251,1947,1276v,134,,134,,134c1947,1435,1967,1456,1992,1456v450,,450,,450,c2483,1456,2503,1504,2475,1533v-521,544,-521,544,-521,544c1946,2086,1941,2097,1941,2109v,104,,104,,104c1941,2239,1961,2259,1986,2259v754,,754,,754,c2765,2259,2786,2239,2786,2213v,-134,,-134,,-134c2786,2054,2765,2034,2740,2034xm4682,2009v-344,787,-344,787,-344,787c4287,2914,4186,3003,4063,3041,1499,3836,1499,3836,1499,3836v-44,13,-88,20,-132,20c1208,3856,1057,3770,978,3623,128,2052,128,2052,128,2052,,1816,11,1530,155,1303,858,204,858,204,858,204,899,140,955,89,1019,54,1084,19,1157,,1231,v21,,42,1,62,4c3726,349,3726,349,3726,349v219,31,413,159,528,349c4637,1331,4637,1331,4637,1331v125,205,142,459,45,678xm4548,1385c4165,752,4165,752,4165,752,4066,588,3901,479,3711,452,1279,108,1279,108,1279,108v-16,-3,-32,-4,-48,-4c1115,104,1009,162,946,260,243,1360,243,1360,243,1360v-124,194,-133,440,-23,643c1069,3574,1069,3574,1069,3574v60,109,174,178,298,178c1401,3752,1435,3746,1468,3736,4033,2942,4033,2942,4033,2942v94,-30,170,-98,210,-188c4587,1968,4587,1968,4587,1968v82,-189,68,-407,-39,-583xm3828,1276v,937,,937,,937c3828,2238,3808,2258,3783,2258v-34,,-34,,-34,c3724,2258,3703,2238,3703,2213v,-123,,-123,,-123c3670,2153,3543,2282,3294,2282v-290,,-505,-231,-505,-538c2789,1438,3004,1206,3294,1206v249,,376,130,409,193c3703,1276,3703,1276,3703,1276v,-25,21,-46,46,-46c3783,1230,3783,1230,3783,1230v25,,45,21,45,46xm3703,1744v,-171,-157,-300,-364,-300c3129,1444,2972,1573,2972,1744v,172,157,301,367,301c3546,2045,3703,1916,3703,1744xe" fillcolor="#28348b [3204]" stroked="f">
                <v:path arrowok="t" o:connecttype="custom" o:connectlocs="358254,435862;321898,444922;225800,318477;212241,316704;207721,435862;192196,444922;183156,251512;219315,242452;315610,368700;328973,370670;333493,251512;349411,242452;538462,400607;440399,385442;545341,271995;536497,242452;382623,251315;391466,286767;486385,301933;381444,415379;390287,444922;547502,435862;538462,400607;852500,550687;294582,755521;192196,713569;30460,256633;200253,10636;254099,788;835992,137475;920103,395683;818502,148110;251348,21271;185907,51208;43234,394502;268642,738977;792562,579443;901433,387608;752275,251315;743432,444725;727710,435862;647334,449452;647334,237528;727710,251315;743432,242255;727710,343490;584055,343490;727710,343490" o:connectangles="0,0,0,0,0,0,0,0,0,0,0,0,0,0,0,0,0,0,0,0,0,0,0,0,0,0,0,0,0,0,0,0,0,0,0,0,0,0,0,0,0,0,0,0,0,0,0,0"/>
                <o:lock v:ext="edit" verticies="t"/>
                <w10:wrap anchorx="page" anchory="page"/>
                <w10:anchorlock/>
              </v:shape>
            </w:pict>
          </mc:Fallback>
        </mc:AlternateContent>
      </w:r>
      <w:r w:rsidR="006B38CF">
        <w:t>Ondertekeningsformulier bij aanvraag add-ongeneesmiddel /  ozp-stollingsfactor</w:t>
      </w:r>
    </w:p>
    <w:p w:rsidR="006B38CF" w:rsidRDefault="006B38CF" w:rsidP="006B38CF">
      <w:pPr>
        <w:spacing w:line="276" w:lineRule="auto"/>
        <w:rPr>
          <w:szCs w:val="18"/>
        </w:rPr>
      </w:pPr>
      <w:r>
        <w:rPr>
          <w:szCs w:val="18"/>
        </w:rPr>
        <w:t>Met het</w:t>
      </w:r>
      <w:r w:rsidRPr="001E0811">
        <w:rPr>
          <w:szCs w:val="18"/>
        </w:rPr>
        <w:t xml:space="preserve"> </w:t>
      </w:r>
      <w:r>
        <w:rPr>
          <w:szCs w:val="18"/>
        </w:rPr>
        <w:t>onderhavige ‘F</w:t>
      </w:r>
      <w:r w:rsidRPr="001E0811">
        <w:rPr>
          <w:szCs w:val="18"/>
        </w:rPr>
        <w:t>ormulier</w:t>
      </w:r>
      <w:r>
        <w:rPr>
          <w:szCs w:val="18"/>
        </w:rPr>
        <w:t xml:space="preserve"> aanvraag add-on geneesmiddel/ozp-stollingsfactor’ dienen de vertegenwoordigers van zorgaanbieders en zorgverzekeraars  een aanvraag  in voor vaststelling van een add-ongeneesmiddel en/of ozp-stollingsfactor. </w:t>
      </w:r>
    </w:p>
    <w:p w:rsidR="006B38CF" w:rsidRDefault="006B38CF" w:rsidP="006B38CF">
      <w:pPr>
        <w:spacing w:line="276" w:lineRule="auto"/>
        <w:rPr>
          <w:szCs w:val="18"/>
        </w:rPr>
      </w:pPr>
      <w:r>
        <w:rPr>
          <w:szCs w:val="18"/>
        </w:rPr>
        <w:t>De zorgverzekeraar en de zorgaanbieder verklaren met deze ondertekening het onderhavige aanvraagformulier volledig juist en naar waarheid te hebben ingevuld.</w:t>
      </w:r>
    </w:p>
    <w:p w:rsidR="006B38CF" w:rsidRDefault="006B38CF" w:rsidP="006B38CF">
      <w:pPr>
        <w:pStyle w:val="BasistekstvetNZa"/>
      </w:pPr>
      <w:r>
        <w:t>Datum:</w:t>
      </w:r>
    </w:p>
    <w:p w:rsidR="006B38CF" w:rsidRDefault="006B38CF" w:rsidP="006B38CF">
      <w:pPr>
        <w:pStyle w:val="BasistekstvetNZa"/>
      </w:pPr>
      <w:r>
        <w:t>Betreft consumentenartikel:</w:t>
      </w:r>
      <w:bookmarkStart w:id="0" w:name="_GoBack"/>
      <w:bookmarkEnd w:id="0"/>
    </w:p>
    <w:p w:rsidR="006B38CF" w:rsidRDefault="006B38CF" w:rsidP="006B38CF">
      <w:pPr>
        <w:pStyle w:val="BasistekstvetNZa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535" behindDoc="0" locked="0" layoutInCell="1" allowOverlap="1" wp14:anchorId="3FAE1E5D" wp14:editId="15CFBE76">
                <wp:simplePos x="0" y="0"/>
                <wp:positionH relativeFrom="column">
                  <wp:posOffset>-33765</wp:posOffset>
                </wp:positionH>
                <wp:positionV relativeFrom="paragraph">
                  <wp:posOffset>2694554</wp:posOffset>
                </wp:positionV>
                <wp:extent cx="5812155" cy="2146300"/>
                <wp:effectExtent l="0" t="0" r="17145" b="2540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155" cy="214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8348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8CF" w:rsidRDefault="006B38CF" w:rsidP="006B38CF">
                            <w:pPr>
                              <w:pStyle w:val="BasistekstvetNZa"/>
                            </w:pPr>
                            <w:r>
                              <w:t>Zorgaanbieder</w:t>
                            </w:r>
                          </w:p>
                          <w:p w:rsidR="006B38CF" w:rsidRDefault="006B38CF" w:rsidP="006B38CF">
                            <w:r>
                              <w:t>Naam:</w:t>
                            </w:r>
                          </w:p>
                          <w:p w:rsidR="006B38CF" w:rsidRDefault="006B38CF" w:rsidP="006B38CF">
                            <w:r>
                              <w:t>Datum:</w:t>
                            </w:r>
                          </w:p>
                          <w:p w:rsidR="006B38CF" w:rsidRDefault="006B38CF" w:rsidP="006B38CF">
                            <w:r>
                              <w:t>Handtekening: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E1E5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2.65pt;margin-top:212.15pt;width:457.65pt;height:169pt;z-index:25171353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" strokecolor="#28348b">
                <v:textbox>
                  <w:txbxContent>
                    <w:p w:rsidR="006B38CF" w:rsidRDefault="006B38CF" w:rsidP="006B38CF">
                      <w:pPr>
                        <w:pStyle w:val="BasistekstvetNZa"/>
                      </w:pPr>
                      <w:r>
                        <w:t>Zorgaanbieder</w:t>
                      </w:r>
                    </w:p>
                    <w:p w:rsidR="006B38CF" w:rsidRDefault="006B38CF" w:rsidP="006B38CF">
                      <w:r>
                        <w:t>Naam:</w:t>
                      </w:r>
                    </w:p>
                    <w:p w:rsidR="006B38CF" w:rsidRDefault="006B38CF" w:rsidP="006B38CF">
                      <w:r>
                        <w:t>Datum:</w:t>
                      </w:r>
                    </w:p>
                    <w:p w:rsidR="006B38CF" w:rsidRDefault="006B38CF" w:rsidP="006B38CF">
                      <w:r>
                        <w:t>Handtekening: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1" behindDoc="0" locked="0" layoutInCell="1" allowOverlap="1" wp14:anchorId="5DCA8530" wp14:editId="3D6477DA">
                <wp:simplePos x="0" y="0"/>
                <wp:positionH relativeFrom="column">
                  <wp:posOffset>-35035</wp:posOffset>
                </wp:positionH>
                <wp:positionV relativeFrom="paragraph">
                  <wp:posOffset>339725</wp:posOffset>
                </wp:positionV>
                <wp:extent cx="5812155" cy="2146300"/>
                <wp:effectExtent l="0" t="0" r="17145" b="2540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155" cy="214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8348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8CF" w:rsidRDefault="006B38CF" w:rsidP="006B38CF">
                            <w:pPr>
                              <w:pStyle w:val="BasistekstvetNZa"/>
                            </w:pPr>
                            <w:r>
                              <w:t>Zorgverzekeraar</w:t>
                            </w:r>
                          </w:p>
                          <w:p w:rsidR="006B38CF" w:rsidRDefault="006B38CF" w:rsidP="006B38CF">
                            <w:r>
                              <w:t>Naam:</w:t>
                            </w:r>
                          </w:p>
                          <w:p w:rsidR="006B38CF" w:rsidRDefault="006B38CF" w:rsidP="006B38CF">
                            <w:r>
                              <w:t>Datum:</w:t>
                            </w:r>
                          </w:p>
                          <w:p w:rsidR="006B38CF" w:rsidRDefault="006B38CF" w:rsidP="006B38CF">
                            <w:r>
                              <w:t>Handtekening: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A8530" id="_x0000_s1027" type="#_x0000_t202" style="position:absolute;margin-left:-2.75pt;margin-top:26.75pt;width:457.65pt;height:169pt;z-index:25171251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" strokecolor="#28348b">
                <v:textbox>
                  <w:txbxContent>
                    <w:p w:rsidR="006B38CF" w:rsidRDefault="006B38CF" w:rsidP="006B38CF">
                      <w:pPr>
                        <w:pStyle w:val="BasistekstvetNZa"/>
                      </w:pPr>
                      <w:r>
                        <w:t>Zorgverzekeraar</w:t>
                      </w:r>
                    </w:p>
                    <w:p w:rsidR="006B38CF" w:rsidRDefault="006B38CF" w:rsidP="006B38CF">
                      <w:r>
                        <w:t>Naam:</w:t>
                      </w:r>
                    </w:p>
                    <w:p w:rsidR="006B38CF" w:rsidRDefault="006B38CF" w:rsidP="006B38CF">
                      <w:r>
                        <w:t>Datum:</w:t>
                      </w:r>
                    </w:p>
                    <w:p w:rsidR="006B38CF" w:rsidRDefault="006B38CF" w:rsidP="006B38CF">
                      <w:r>
                        <w:t>Handtekening: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ZI-nummer:</w:t>
      </w:r>
    </w:p>
    <w:p w:rsidR="006B38CF" w:rsidRPr="000D7FAB" w:rsidRDefault="006B38CF" w:rsidP="006B38CF"/>
    <w:p w:rsidR="006B38CF" w:rsidRPr="006B38CF" w:rsidRDefault="006B38CF" w:rsidP="006B38CF">
      <w:pPr>
        <w:pStyle w:val="BasistekstNZa"/>
      </w:pPr>
    </w:p>
    <w:sectPr w:rsidR="006B38CF" w:rsidRPr="006B38CF" w:rsidSect="001D0BE1">
      <w:footerReference w:type="default" r:id="rId8"/>
      <w:headerReference w:type="first" r:id="rId9"/>
      <w:footerReference w:type="first" r:id="rId10"/>
      <w:pgSz w:w="11906" w:h="16838" w:code="9"/>
      <w:pgMar w:top="1370" w:right="1106" w:bottom="1520" w:left="1332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8CF" w:rsidRDefault="006B38CF" w:rsidP="00FE7673">
      <w:pPr>
        <w:numPr>
          <w:ilvl w:val="1"/>
          <w:numId w:val="0"/>
        </w:numPr>
      </w:pPr>
      <w:r>
        <w:separator/>
      </w:r>
    </w:p>
  </w:endnote>
  <w:endnote w:type="continuationSeparator" w:id="0">
    <w:p w:rsidR="006B38CF" w:rsidRDefault="006B38CF" w:rsidP="00FE7673">
      <w:pPr>
        <w:numPr>
          <w:ilvl w:val="1"/>
          <w:numId w:val="0"/>
        </w:num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pPr w:vertAnchor="page" w:horzAnchor="page" w:tblpX="10118" w:tblpY="15894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</w:tblGrid>
    <w:tr w:rsidR="007C4BE0" w:rsidTr="006057AD">
      <w:tc>
        <w:tcPr>
          <w:tcW w:w="1134" w:type="dxa"/>
          <w:shd w:val="clear" w:color="auto" w:fill="auto"/>
        </w:tcPr>
        <w:p w:rsidR="007C4BE0" w:rsidRPr="007C4BE0" w:rsidRDefault="007C4BE0" w:rsidP="007C4BE0">
          <w:pPr>
            <w:pStyle w:val="PaginanummerNZa"/>
            <w:jc w:val="right"/>
          </w:pPr>
          <w:r w:rsidRPr="007C4BE0">
            <w:fldChar w:fldCharType="begin"/>
          </w:r>
          <w:r w:rsidRPr="007C4BE0">
            <w:instrText>PAGE  \* Arabic  \* MERGEFORMAT</w:instrText>
          </w:r>
          <w:r w:rsidRPr="007C4BE0">
            <w:fldChar w:fldCharType="separate"/>
          </w:r>
          <w:r w:rsidR="00FF6BF2">
            <w:t>2</w:t>
          </w:r>
          <w:r w:rsidRPr="007C4BE0">
            <w:fldChar w:fldCharType="end"/>
          </w:r>
          <w:r w:rsidRPr="007C4BE0">
            <w:t>/</w:t>
          </w:r>
          <w:fldSimple w:instr="NUMPAGES  \* Arabic  \* MERGEFORMAT">
            <w:r w:rsidR="00FF6BF2">
              <w:t>2</w:t>
            </w:r>
          </w:fldSimple>
        </w:p>
      </w:tc>
    </w:tr>
  </w:tbl>
  <w:p w:rsidR="00821324" w:rsidRDefault="00165A33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5044708" wp14:editId="01C0D145">
              <wp:simplePos x="0" y="0"/>
              <wp:positionH relativeFrom="page">
                <wp:posOffset>2019300</wp:posOffset>
              </wp:positionH>
              <wp:positionV relativeFrom="page">
                <wp:posOffset>9929495</wp:posOffset>
              </wp:positionV>
              <wp:extent cx="3542030" cy="305435"/>
              <wp:effectExtent l="0" t="0" r="1270" b="18415"/>
              <wp:wrapNone/>
              <wp:docPr id="1" name="TekstvakJU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2030" cy="305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591196780"/>
                            <w:lock w:val="contentLocked"/>
                            <w:group/>
                          </w:sdtPr>
                          <w:sdtEndPr/>
                          <w:sdtContent>
                            <w:p w:rsidR="00165A33" w:rsidRDefault="00165A33" w:rsidP="000E183E">
                              <w:pPr>
                                <w:pStyle w:val="AfzendergegevensNZa"/>
                              </w:pPr>
                              <w:r w:rsidRPr="007C4BE0">
                                <w:t xml:space="preserve">Newtonlaan 1-41 </w:t>
                              </w:r>
                              <w:r>
                                <w:t xml:space="preserve"> </w:t>
                              </w:r>
                              <w:r w:rsidRPr="007C4BE0">
                                <w:t>▪</w:t>
                              </w:r>
                              <w:r>
                                <w:t xml:space="preserve"> </w:t>
                              </w:r>
                              <w:r w:rsidRPr="007C4BE0">
                                <w:t xml:space="preserve"> 3584 BX Utrecht </w:t>
                              </w:r>
                              <w:r>
                                <w:t xml:space="preserve"> </w:t>
                              </w:r>
                              <w:r w:rsidRPr="007C4BE0">
                                <w:t>▪</w:t>
                              </w:r>
                              <w:r>
                                <w:t xml:space="preserve"> </w:t>
                              </w:r>
                              <w:r w:rsidRPr="007C4BE0">
                                <w:t xml:space="preserve"> Postbus 3017 </w:t>
                              </w:r>
                              <w:r>
                                <w:t xml:space="preserve"> </w:t>
                              </w:r>
                              <w:r w:rsidRPr="007C4BE0">
                                <w:t>▪</w:t>
                              </w:r>
                              <w:r>
                                <w:t xml:space="preserve"> </w:t>
                              </w:r>
                              <w:r w:rsidRPr="007C4BE0">
                                <w:t xml:space="preserve"> 3502 GA Utrecht</w:t>
                              </w:r>
                            </w:p>
                            <w:p w:rsidR="00165A33" w:rsidRPr="001F69B7" w:rsidRDefault="00165A33" w:rsidP="000E183E">
                              <w:pPr>
                                <w:pStyle w:val="AfzendergegevensNZa"/>
                              </w:pPr>
                              <w:r w:rsidRPr="007C4BE0">
                                <w:t xml:space="preserve">T 030 - 296 81 11 </w:t>
                              </w:r>
                              <w:r>
                                <w:t xml:space="preserve"> </w:t>
                              </w:r>
                              <w:r w:rsidRPr="007C4BE0">
                                <w:t>▪</w:t>
                              </w:r>
                              <w:r>
                                <w:t xml:space="preserve"> </w:t>
                              </w:r>
                              <w:r w:rsidRPr="007C4BE0">
                                <w:t xml:space="preserve"> F 030 - 296 82 96</w:t>
                              </w:r>
                              <w:r>
                                <w:t xml:space="preserve"> </w:t>
                              </w:r>
                              <w:r w:rsidRPr="007C4BE0">
                                <w:t xml:space="preserve"> ▪</w:t>
                              </w:r>
                              <w:r>
                                <w:t xml:space="preserve"> </w:t>
                              </w:r>
                              <w:r w:rsidRPr="007C4BE0">
                                <w:t xml:space="preserve"> E info@nza.nl</w:t>
                              </w:r>
                              <w:r>
                                <w:t xml:space="preserve"> </w:t>
                              </w:r>
                              <w:r w:rsidRPr="007C4BE0">
                                <w:t xml:space="preserve"> ▪</w:t>
                              </w:r>
                              <w:r>
                                <w:t xml:space="preserve"> </w:t>
                              </w:r>
                              <w:r w:rsidRPr="007C4BE0">
                                <w:t xml:space="preserve"> www.nza.nl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044708" id="_x0000_t202" coordsize="21600,21600" o:spt="202" path="m,l,21600r21600,l21600,xe">
              <v:stroke joinstyle="miter"/>
              <v:path gradientshapeok="t" o:connecttype="rect"/>
            </v:shapetype>
            <v:shape id="TekstvakJU" o:spid="_x0000_s1028" type="#_x0000_t202" style="position:absolute;left:0;text-align:left;margin-left:159pt;margin-top:781.85pt;width:278.9pt;height:24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" filled="f" stroked="f">
              <v:textbox inset="0,0,0,0">
                <w:txbxContent>
                  <w:sdt>
                    <w:sdtPr>
                      <w:id w:val="591196780"/>
                      <w:lock w:val="contentLocked"/>
                      <w:group/>
                    </w:sdtPr>
                    <w:sdtEndPr/>
                    <w:sdtContent>
                      <w:p w:rsidR="00165A33" w:rsidRDefault="00165A33" w:rsidP="000E183E">
                        <w:pPr>
                          <w:pStyle w:val="AfzendergegevensNZa"/>
                        </w:pPr>
                        <w:r w:rsidRPr="007C4BE0">
                          <w:t xml:space="preserve">Newtonlaan 1-41 </w:t>
                        </w:r>
                        <w:r>
                          <w:t xml:space="preserve"> </w:t>
                        </w:r>
                        <w:r w:rsidRPr="007C4BE0">
                          <w:t>▪</w:t>
                        </w:r>
                        <w:r>
                          <w:t xml:space="preserve"> </w:t>
                        </w:r>
                        <w:r w:rsidRPr="007C4BE0">
                          <w:t xml:space="preserve"> 3584 BX Utrecht </w:t>
                        </w:r>
                        <w:r>
                          <w:t xml:space="preserve"> </w:t>
                        </w:r>
                        <w:r w:rsidRPr="007C4BE0">
                          <w:t>▪</w:t>
                        </w:r>
                        <w:r>
                          <w:t xml:space="preserve"> </w:t>
                        </w:r>
                        <w:r w:rsidRPr="007C4BE0">
                          <w:t xml:space="preserve"> Postbus 3017 </w:t>
                        </w:r>
                        <w:r>
                          <w:t xml:space="preserve"> </w:t>
                        </w:r>
                        <w:r w:rsidRPr="007C4BE0">
                          <w:t>▪</w:t>
                        </w:r>
                        <w:r>
                          <w:t xml:space="preserve"> </w:t>
                        </w:r>
                        <w:r w:rsidRPr="007C4BE0">
                          <w:t xml:space="preserve"> 3502 GA Utrecht</w:t>
                        </w:r>
                      </w:p>
                      <w:p w:rsidR="00165A33" w:rsidRPr="001F69B7" w:rsidRDefault="00165A33" w:rsidP="000E183E">
                        <w:pPr>
                          <w:pStyle w:val="AfzendergegevensNZa"/>
                        </w:pPr>
                        <w:r w:rsidRPr="007C4BE0">
                          <w:t xml:space="preserve">T 030 - 296 81 11 </w:t>
                        </w:r>
                        <w:r>
                          <w:t xml:space="preserve"> </w:t>
                        </w:r>
                        <w:r w:rsidRPr="007C4BE0">
                          <w:t>▪</w:t>
                        </w:r>
                        <w:r>
                          <w:t xml:space="preserve"> </w:t>
                        </w:r>
                        <w:r w:rsidRPr="007C4BE0">
                          <w:t xml:space="preserve"> F 030 - 296 82 96</w:t>
                        </w:r>
                        <w:r>
                          <w:t xml:space="preserve"> </w:t>
                        </w:r>
                        <w:r w:rsidRPr="007C4BE0">
                          <w:t xml:space="preserve"> ▪</w:t>
                        </w:r>
                        <w:r>
                          <w:t xml:space="preserve"> </w:t>
                        </w:r>
                        <w:r w:rsidRPr="007C4BE0">
                          <w:t xml:space="preserve"> E info@nza.nl</w:t>
                        </w:r>
                        <w:r>
                          <w:t xml:space="preserve"> </w:t>
                        </w:r>
                        <w:r w:rsidRPr="007C4BE0">
                          <w:t xml:space="preserve"> ▪</w:t>
                        </w:r>
                        <w:r>
                          <w:t xml:space="preserve"> </w:t>
                        </w:r>
                        <w:r w:rsidRPr="007C4BE0">
                          <w:t xml:space="preserve"> www.nza.nl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pPr w:vertAnchor="page" w:horzAnchor="page" w:tblpX="10118" w:tblpY="15894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</w:tblGrid>
    <w:tr w:rsidR="007C4BE0" w:rsidTr="007C4BE0">
      <w:tc>
        <w:tcPr>
          <w:tcW w:w="1134" w:type="dxa"/>
          <w:shd w:val="clear" w:color="auto" w:fill="auto"/>
        </w:tcPr>
        <w:p w:rsidR="007C4BE0" w:rsidRPr="007C4BE0" w:rsidRDefault="007C4BE0" w:rsidP="007C4BE0">
          <w:pPr>
            <w:pStyle w:val="PaginanummerNZa"/>
            <w:jc w:val="right"/>
          </w:pPr>
          <w:r w:rsidRPr="007C4BE0">
            <w:fldChar w:fldCharType="begin"/>
          </w:r>
          <w:r w:rsidRPr="007C4BE0">
            <w:instrText>PAGE  \* Arabic  \* MERGEFORMAT</w:instrText>
          </w:r>
          <w:r w:rsidRPr="007C4BE0">
            <w:fldChar w:fldCharType="separate"/>
          </w:r>
          <w:r w:rsidR="00FF6BF2">
            <w:t>1</w:t>
          </w:r>
          <w:r w:rsidRPr="007C4BE0">
            <w:fldChar w:fldCharType="end"/>
          </w:r>
          <w:r w:rsidRPr="007C4BE0">
            <w:t>/</w:t>
          </w:r>
          <w:fldSimple w:instr="NUMPAGES  \* Arabic  \* MERGEFORMAT">
            <w:r w:rsidR="00FF6BF2">
              <w:t>2</w:t>
            </w:r>
          </w:fldSimple>
        </w:p>
      </w:tc>
    </w:tr>
  </w:tbl>
  <w:p w:rsidR="007C4BE0" w:rsidRDefault="007C4BE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8CF" w:rsidRDefault="006B38CF" w:rsidP="00FE7673">
      <w:pPr>
        <w:numPr>
          <w:ilvl w:val="1"/>
          <w:numId w:val="0"/>
        </w:numPr>
      </w:pPr>
    </w:p>
  </w:footnote>
  <w:footnote w:type="continuationSeparator" w:id="0">
    <w:p w:rsidR="006B38CF" w:rsidRDefault="006B38CF" w:rsidP="00FE7673">
      <w:pPr>
        <w:numPr>
          <w:ilvl w:val="1"/>
          <w:numId w:val="0"/>
        </w:num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762" w:rsidRDefault="00700762" w:rsidP="003932A6">
    <w:pPr>
      <w:pStyle w:val="KoptekstNZa"/>
    </w:pPr>
  </w:p>
  <w:p w:rsidR="00254D5B" w:rsidRPr="003D6C9B" w:rsidRDefault="00254D5B" w:rsidP="003D6C9B">
    <w:pPr>
      <w:pStyle w:val="ZsysframeNZa"/>
      <w:framePr w:wrap="notBesid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2494A"/>
    <w:multiLevelType w:val="multilevel"/>
    <w:tmpl w:val="0666F65A"/>
    <w:numStyleLink w:val="OpsommingkleineletterNZa"/>
  </w:abstractNum>
  <w:abstractNum w:abstractNumId="11" w15:restartNumberingAfterBreak="0">
    <w:nsid w:val="06FB0A3D"/>
    <w:multiLevelType w:val="multilevel"/>
    <w:tmpl w:val="9E50E438"/>
    <w:styleLink w:val="OpsommingbolletjeNZa"/>
    <w:lvl w:ilvl="0">
      <w:start w:val="1"/>
      <w:numFmt w:val="bullet"/>
      <w:pStyle w:val="Opsommingbolletje1eniveauNZa"/>
      <w:lvlText w:val="•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bolletje2eniveauNZa"/>
      <w:lvlText w:val="•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bolletje3eniveauNZa"/>
      <w:lvlText w:val="•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0BC24928"/>
    <w:multiLevelType w:val="multilevel"/>
    <w:tmpl w:val="B4BACAD8"/>
    <w:styleLink w:val="OpsommingstreepjeNZa"/>
    <w:lvl w:ilvl="0">
      <w:start w:val="1"/>
      <w:numFmt w:val="bullet"/>
      <w:pStyle w:val="Opsommingstreepje1eniveauNZa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NZa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NZa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0EA27EB4"/>
    <w:multiLevelType w:val="multilevel"/>
    <w:tmpl w:val="C8469ED0"/>
    <w:numStyleLink w:val="KopnummeringNZa"/>
  </w:abstractNum>
  <w:abstractNum w:abstractNumId="14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70009E8"/>
    <w:multiLevelType w:val="multilevel"/>
    <w:tmpl w:val="0666F65A"/>
    <w:numStyleLink w:val="OpsommingkleineletterNZa"/>
  </w:abstractNum>
  <w:abstractNum w:abstractNumId="17" w15:restartNumberingAfterBreak="0">
    <w:nsid w:val="192E403D"/>
    <w:multiLevelType w:val="multilevel"/>
    <w:tmpl w:val="0666F65A"/>
    <w:styleLink w:val="OpsommingkleineletterNZa"/>
    <w:lvl w:ilvl="0">
      <w:start w:val="1"/>
      <w:numFmt w:val="lowerLetter"/>
      <w:pStyle w:val="Opsommingkleineletter1eniveauNZa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NZa"/>
      <w:lvlText w:val="%2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pStyle w:val="Opsommingkleineletter3eniveauNZa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1A8A5CEE"/>
    <w:multiLevelType w:val="multilevel"/>
    <w:tmpl w:val="C8469ED0"/>
    <w:numStyleLink w:val="KopnummeringNZa"/>
  </w:abstractNum>
  <w:abstractNum w:abstractNumId="19" w15:restartNumberingAfterBreak="0">
    <w:nsid w:val="204772F3"/>
    <w:multiLevelType w:val="multilevel"/>
    <w:tmpl w:val="858608B0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567" w:hanging="283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851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567" w:hanging="283"/>
      </w:pPr>
      <w:rPr>
        <w:rFonts w:hint="default"/>
      </w:rPr>
    </w:lvl>
    <w:lvl w:ilvl="7">
      <w:start w:val="1"/>
      <w:numFmt w:val="decimal"/>
      <w:lvlText w:val="%8"/>
      <w:lvlJc w:val="left"/>
      <w:pPr>
        <w:ind w:left="851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23275590"/>
    <w:multiLevelType w:val="multilevel"/>
    <w:tmpl w:val="C9FA2D30"/>
    <w:lvl w:ilvl="0">
      <w:start w:val="1"/>
      <w:numFmt w:val="bullet"/>
      <w:lvlText w:val="○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○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○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○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○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○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○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○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○"/>
      <w:lvlJc w:val="left"/>
      <w:pPr>
        <w:ind w:left="2556" w:hanging="284"/>
      </w:pPr>
      <w:rPr>
        <w:rFonts w:hint="default"/>
      </w:rPr>
    </w:lvl>
  </w:abstractNum>
  <w:abstractNum w:abstractNumId="21" w15:restartNumberingAfterBreak="0">
    <w:nsid w:val="26B952E1"/>
    <w:multiLevelType w:val="multilevel"/>
    <w:tmpl w:val="C8469ED0"/>
    <w:numStyleLink w:val="KopnummeringNZa"/>
  </w:abstractNum>
  <w:abstractNum w:abstractNumId="22" w15:restartNumberingAfterBreak="0">
    <w:nsid w:val="2D665843"/>
    <w:multiLevelType w:val="multilevel"/>
    <w:tmpl w:val="90A8103A"/>
    <w:styleLink w:val="BijlagenummeringNZa"/>
    <w:lvl w:ilvl="0">
      <w:start w:val="1"/>
      <w:numFmt w:val="decimal"/>
      <w:pStyle w:val="Bijlagekop1NZa"/>
      <w:suff w:val="space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NZa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23" w15:restartNumberingAfterBreak="0">
    <w:nsid w:val="2F86522D"/>
    <w:multiLevelType w:val="multilevel"/>
    <w:tmpl w:val="C8469ED0"/>
    <w:numStyleLink w:val="KopnummeringNZa"/>
  </w:abstractNum>
  <w:abstractNum w:abstractNumId="24" w15:restartNumberingAfterBreak="0">
    <w:nsid w:val="30711561"/>
    <w:multiLevelType w:val="multilevel"/>
    <w:tmpl w:val="C8469ED0"/>
    <w:numStyleLink w:val="KopnummeringNZa"/>
  </w:abstractNum>
  <w:abstractNum w:abstractNumId="25" w15:restartNumberingAfterBreak="0">
    <w:nsid w:val="40EF61F8"/>
    <w:multiLevelType w:val="multilevel"/>
    <w:tmpl w:val="C8469ED0"/>
    <w:styleLink w:val="KopnummeringNZa"/>
    <w:lvl w:ilvl="0">
      <w:start w:val="1"/>
      <w:numFmt w:val="decimal"/>
      <w:pStyle w:val="Kop1"/>
      <w:lvlText w:val="%1"/>
      <w:lvlJc w:val="left"/>
      <w:pPr>
        <w:ind w:left="1247" w:hanging="124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6" w15:restartNumberingAfterBreak="0">
    <w:nsid w:val="49E04A53"/>
    <w:multiLevelType w:val="multilevel"/>
    <w:tmpl w:val="7FB6E594"/>
    <w:styleLink w:val="AgendapuntlijstNZa"/>
    <w:lvl w:ilvl="0">
      <w:start w:val="1"/>
      <w:numFmt w:val="decimal"/>
      <w:pStyle w:val="AgendapuntNZ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E584C52"/>
    <w:multiLevelType w:val="multilevel"/>
    <w:tmpl w:val="8D0228AC"/>
    <w:numStyleLink w:val="OpsommingtekenNZa"/>
  </w:abstractNum>
  <w:abstractNum w:abstractNumId="29" w15:restartNumberingAfterBreak="0">
    <w:nsid w:val="4FF95A5C"/>
    <w:multiLevelType w:val="multilevel"/>
    <w:tmpl w:val="2976F2CC"/>
    <w:styleLink w:val="OpsommingnummerNZa"/>
    <w:lvl w:ilvl="0">
      <w:start w:val="1"/>
      <w:numFmt w:val="decimal"/>
      <w:pStyle w:val="Opsommingnummer1eniveauNZa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NZa"/>
      <w:lvlText w:val="%2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pStyle w:val="Opsommingnummer3eniveauNZa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3F335A0"/>
    <w:multiLevelType w:val="multilevel"/>
    <w:tmpl w:val="8D0228AC"/>
    <w:styleLink w:val="OpsommingtekenNZa"/>
    <w:lvl w:ilvl="0">
      <w:start w:val="1"/>
      <w:numFmt w:val="bullet"/>
      <w:pStyle w:val="Opsommingteken1eniveauNZa"/>
      <w:lvlText w:val="•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teken2eniveauNZa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teken3eniveauNZa"/>
      <w:lvlText w:val="&gt;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hint="default"/>
        <w:color w:val="000000" w:themeColor="text1"/>
      </w:rPr>
    </w:lvl>
  </w:abstractNum>
  <w:abstractNum w:abstractNumId="31" w15:restartNumberingAfterBreak="0">
    <w:nsid w:val="68350D4D"/>
    <w:multiLevelType w:val="multilevel"/>
    <w:tmpl w:val="2976F2CC"/>
    <w:numStyleLink w:val="OpsommingnummerNZa"/>
  </w:abstractNum>
  <w:abstractNum w:abstractNumId="32" w15:restartNumberingAfterBreak="0">
    <w:nsid w:val="6C6644DD"/>
    <w:multiLevelType w:val="multilevel"/>
    <w:tmpl w:val="9E50E438"/>
    <w:numStyleLink w:val="OpsommingbolletjeNZa"/>
  </w:abstractNum>
  <w:abstractNum w:abstractNumId="33" w15:restartNumberingAfterBreak="0">
    <w:nsid w:val="6CAB1E63"/>
    <w:multiLevelType w:val="multilevel"/>
    <w:tmpl w:val="7FB6E594"/>
    <w:numStyleLink w:val="AgendapuntlijstNZa"/>
  </w:abstractNum>
  <w:abstractNum w:abstractNumId="34" w15:restartNumberingAfterBreak="0">
    <w:nsid w:val="7038598F"/>
    <w:multiLevelType w:val="multilevel"/>
    <w:tmpl w:val="90A8103A"/>
    <w:numStyleLink w:val="BijlagenummeringNZa"/>
  </w:abstractNum>
  <w:abstractNum w:abstractNumId="35" w15:restartNumberingAfterBreak="0">
    <w:nsid w:val="79AE6CDF"/>
    <w:multiLevelType w:val="multilevel"/>
    <w:tmpl w:val="B4BACAD8"/>
    <w:numStyleLink w:val="OpsommingstreepjeNZa"/>
  </w:abstractNum>
  <w:abstractNum w:abstractNumId="36" w15:restartNumberingAfterBreak="0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37" w15:restartNumberingAfterBreak="0">
    <w:nsid w:val="7D102F98"/>
    <w:multiLevelType w:val="multilevel"/>
    <w:tmpl w:val="C8469ED0"/>
    <w:numStyleLink w:val="KopnummeringNZa"/>
  </w:abstractNum>
  <w:abstractNum w:abstractNumId="38" w15:restartNumberingAfterBreak="0">
    <w:nsid w:val="7FF3584F"/>
    <w:multiLevelType w:val="multilevel"/>
    <w:tmpl w:val="C9FA2D30"/>
    <w:lvl w:ilvl="0">
      <w:start w:val="1"/>
      <w:numFmt w:val="bullet"/>
      <w:lvlText w:val="○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○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○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○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○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○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○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○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○"/>
      <w:lvlJc w:val="left"/>
      <w:pPr>
        <w:ind w:left="2556" w:hanging="284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12"/>
  </w:num>
  <w:num w:numId="4">
    <w:abstractNumId w:val="27"/>
  </w:num>
  <w:num w:numId="5">
    <w:abstractNumId w:val="15"/>
  </w:num>
  <w:num w:numId="6">
    <w:abstractNumId w:val="14"/>
  </w:num>
  <w:num w:numId="7">
    <w:abstractNumId w:val="25"/>
  </w:num>
  <w:num w:numId="8">
    <w:abstractNumId w:val="30"/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6"/>
  </w:num>
  <w:num w:numId="23">
    <w:abstractNumId w:val="33"/>
  </w:num>
  <w:num w:numId="24">
    <w:abstractNumId w:val="32"/>
  </w:num>
  <w:num w:numId="25">
    <w:abstractNumId w:val="38"/>
  </w:num>
  <w:num w:numId="26">
    <w:abstractNumId w:val="35"/>
  </w:num>
  <w:num w:numId="27">
    <w:abstractNumId w:val="13"/>
  </w:num>
  <w:num w:numId="28">
    <w:abstractNumId w:val="34"/>
  </w:num>
  <w:num w:numId="29">
    <w:abstractNumId w:val="28"/>
  </w:num>
  <w:num w:numId="30">
    <w:abstractNumId w:val="19"/>
  </w:num>
  <w:num w:numId="31">
    <w:abstractNumId w:val="17"/>
  </w:num>
  <w:num w:numId="32">
    <w:abstractNumId w:val="29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1"/>
  </w:num>
  <w:num w:numId="36">
    <w:abstractNumId w:val="23"/>
  </w:num>
  <w:num w:numId="37">
    <w:abstractNumId w:val="24"/>
  </w:num>
  <w:num w:numId="38">
    <w:abstractNumId w:val="37"/>
  </w:num>
  <w:num w:numId="39">
    <w:abstractNumId w:val="18"/>
  </w:num>
  <w:num w:numId="40">
    <w:abstractNumId w:val="31"/>
  </w:num>
  <w:num w:numId="41">
    <w:abstractNumId w:val="1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1" w:dllVersion="512" w:checkStyle="1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oNotHyphenateCaps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CF"/>
    <w:rsid w:val="00004562"/>
    <w:rsid w:val="00005DE6"/>
    <w:rsid w:val="00006237"/>
    <w:rsid w:val="0000663D"/>
    <w:rsid w:val="000072D4"/>
    <w:rsid w:val="00010D95"/>
    <w:rsid w:val="00011BFA"/>
    <w:rsid w:val="00012581"/>
    <w:rsid w:val="0002562D"/>
    <w:rsid w:val="0003021E"/>
    <w:rsid w:val="00030738"/>
    <w:rsid w:val="00032350"/>
    <w:rsid w:val="0003377A"/>
    <w:rsid w:val="00035232"/>
    <w:rsid w:val="00035B10"/>
    <w:rsid w:val="00035EE5"/>
    <w:rsid w:val="00037449"/>
    <w:rsid w:val="000418EF"/>
    <w:rsid w:val="0004513F"/>
    <w:rsid w:val="000500FD"/>
    <w:rsid w:val="00050D4B"/>
    <w:rsid w:val="0005123A"/>
    <w:rsid w:val="0005205D"/>
    <w:rsid w:val="00052426"/>
    <w:rsid w:val="00052FF4"/>
    <w:rsid w:val="00053E43"/>
    <w:rsid w:val="0005430B"/>
    <w:rsid w:val="0005732F"/>
    <w:rsid w:val="00063F47"/>
    <w:rsid w:val="00065731"/>
    <w:rsid w:val="00066DF0"/>
    <w:rsid w:val="00067515"/>
    <w:rsid w:val="0007064F"/>
    <w:rsid w:val="00074DAC"/>
    <w:rsid w:val="0007500C"/>
    <w:rsid w:val="000754E1"/>
    <w:rsid w:val="0007714E"/>
    <w:rsid w:val="000805FC"/>
    <w:rsid w:val="000840C8"/>
    <w:rsid w:val="000840F9"/>
    <w:rsid w:val="000909F9"/>
    <w:rsid w:val="0009698A"/>
    <w:rsid w:val="000A1B78"/>
    <w:rsid w:val="000A2845"/>
    <w:rsid w:val="000B431E"/>
    <w:rsid w:val="000C0969"/>
    <w:rsid w:val="000C1A1A"/>
    <w:rsid w:val="000D4C26"/>
    <w:rsid w:val="000D6AB7"/>
    <w:rsid w:val="000E1539"/>
    <w:rsid w:val="000E183E"/>
    <w:rsid w:val="000E4350"/>
    <w:rsid w:val="000E559E"/>
    <w:rsid w:val="000E55A1"/>
    <w:rsid w:val="000E55AB"/>
    <w:rsid w:val="000E6E43"/>
    <w:rsid w:val="000F20BA"/>
    <w:rsid w:val="000F213A"/>
    <w:rsid w:val="000F2D93"/>
    <w:rsid w:val="000F35DC"/>
    <w:rsid w:val="000F650E"/>
    <w:rsid w:val="00100B98"/>
    <w:rsid w:val="00103C62"/>
    <w:rsid w:val="00106601"/>
    <w:rsid w:val="00110A9F"/>
    <w:rsid w:val="00116844"/>
    <w:rsid w:val="001170AE"/>
    <w:rsid w:val="001179B6"/>
    <w:rsid w:val="00122DED"/>
    <w:rsid w:val="001232A6"/>
    <w:rsid w:val="001319A3"/>
    <w:rsid w:val="00132265"/>
    <w:rsid w:val="001329E0"/>
    <w:rsid w:val="00134E43"/>
    <w:rsid w:val="00135A2A"/>
    <w:rsid w:val="00135E7B"/>
    <w:rsid w:val="00137CBB"/>
    <w:rsid w:val="00140A34"/>
    <w:rsid w:val="00141036"/>
    <w:rsid w:val="00145B8E"/>
    <w:rsid w:val="0014640F"/>
    <w:rsid w:val="00152A01"/>
    <w:rsid w:val="00152E4D"/>
    <w:rsid w:val="00153E8B"/>
    <w:rsid w:val="001554A6"/>
    <w:rsid w:val="001579D8"/>
    <w:rsid w:val="001639F5"/>
    <w:rsid w:val="00165A33"/>
    <w:rsid w:val="00165FA8"/>
    <w:rsid w:val="00170E9F"/>
    <w:rsid w:val="0017180D"/>
    <w:rsid w:val="0018093D"/>
    <w:rsid w:val="00187A59"/>
    <w:rsid w:val="0019042B"/>
    <w:rsid w:val="00191304"/>
    <w:rsid w:val="00191E1B"/>
    <w:rsid w:val="001B1B37"/>
    <w:rsid w:val="001B3488"/>
    <w:rsid w:val="001B4C7E"/>
    <w:rsid w:val="001C11BE"/>
    <w:rsid w:val="001C4722"/>
    <w:rsid w:val="001C6232"/>
    <w:rsid w:val="001C63E7"/>
    <w:rsid w:val="001D05DD"/>
    <w:rsid w:val="001D0BE1"/>
    <w:rsid w:val="001D2384"/>
    <w:rsid w:val="001D2635"/>
    <w:rsid w:val="001D2A06"/>
    <w:rsid w:val="001E00F0"/>
    <w:rsid w:val="001E2293"/>
    <w:rsid w:val="001E2A59"/>
    <w:rsid w:val="001E34AC"/>
    <w:rsid w:val="001E3A31"/>
    <w:rsid w:val="001E5F7F"/>
    <w:rsid w:val="001F09EC"/>
    <w:rsid w:val="001F209F"/>
    <w:rsid w:val="001F5B4F"/>
    <w:rsid w:val="001F5C28"/>
    <w:rsid w:val="001F6547"/>
    <w:rsid w:val="002017AC"/>
    <w:rsid w:val="0020467A"/>
    <w:rsid w:val="0020548B"/>
    <w:rsid w:val="0020607F"/>
    <w:rsid w:val="00206E2A"/>
    <w:rsid w:val="00206FF8"/>
    <w:rsid w:val="002074B2"/>
    <w:rsid w:val="0021489C"/>
    <w:rsid w:val="00216489"/>
    <w:rsid w:val="00220A9C"/>
    <w:rsid w:val="002229FF"/>
    <w:rsid w:val="002253C3"/>
    <w:rsid w:val="00225889"/>
    <w:rsid w:val="00230B64"/>
    <w:rsid w:val="00232EDD"/>
    <w:rsid w:val="00236DE9"/>
    <w:rsid w:val="00242226"/>
    <w:rsid w:val="00242C6D"/>
    <w:rsid w:val="00245F7B"/>
    <w:rsid w:val="00251838"/>
    <w:rsid w:val="002518D2"/>
    <w:rsid w:val="00252B9A"/>
    <w:rsid w:val="00254088"/>
    <w:rsid w:val="00254D5B"/>
    <w:rsid w:val="00256039"/>
    <w:rsid w:val="00257AA9"/>
    <w:rsid w:val="00262D4E"/>
    <w:rsid w:val="002646C8"/>
    <w:rsid w:val="002667EE"/>
    <w:rsid w:val="00280D1D"/>
    <w:rsid w:val="00282B5D"/>
    <w:rsid w:val="00283592"/>
    <w:rsid w:val="0028631B"/>
    <w:rsid w:val="00286914"/>
    <w:rsid w:val="00287813"/>
    <w:rsid w:val="00292BEF"/>
    <w:rsid w:val="00294CD2"/>
    <w:rsid w:val="002A09DC"/>
    <w:rsid w:val="002A2E44"/>
    <w:rsid w:val="002A338B"/>
    <w:rsid w:val="002A65DC"/>
    <w:rsid w:val="002B08A4"/>
    <w:rsid w:val="002B2998"/>
    <w:rsid w:val="002B64EE"/>
    <w:rsid w:val="002B71C7"/>
    <w:rsid w:val="002C0DA8"/>
    <w:rsid w:val="002C46FB"/>
    <w:rsid w:val="002C49D6"/>
    <w:rsid w:val="002C6934"/>
    <w:rsid w:val="002C6C31"/>
    <w:rsid w:val="002C748C"/>
    <w:rsid w:val="002D0E88"/>
    <w:rsid w:val="002D2DAC"/>
    <w:rsid w:val="002D52B2"/>
    <w:rsid w:val="002E2611"/>
    <w:rsid w:val="002E274E"/>
    <w:rsid w:val="002E68CD"/>
    <w:rsid w:val="002F01AF"/>
    <w:rsid w:val="002F3956"/>
    <w:rsid w:val="002F678C"/>
    <w:rsid w:val="002F7247"/>
    <w:rsid w:val="002F7B77"/>
    <w:rsid w:val="002F7EF4"/>
    <w:rsid w:val="00304197"/>
    <w:rsid w:val="003063C0"/>
    <w:rsid w:val="00310EFC"/>
    <w:rsid w:val="00312D26"/>
    <w:rsid w:val="00317DEA"/>
    <w:rsid w:val="00322A9F"/>
    <w:rsid w:val="00323121"/>
    <w:rsid w:val="003236CB"/>
    <w:rsid w:val="00330A54"/>
    <w:rsid w:val="00334D4B"/>
    <w:rsid w:val="00335B5E"/>
    <w:rsid w:val="00335F4F"/>
    <w:rsid w:val="003366DC"/>
    <w:rsid w:val="00337DDE"/>
    <w:rsid w:val="003443D1"/>
    <w:rsid w:val="00345315"/>
    <w:rsid w:val="00346631"/>
    <w:rsid w:val="00347094"/>
    <w:rsid w:val="003474A0"/>
    <w:rsid w:val="0036336D"/>
    <w:rsid w:val="003645E1"/>
    <w:rsid w:val="00364B2C"/>
    <w:rsid w:val="00364E1D"/>
    <w:rsid w:val="00365254"/>
    <w:rsid w:val="00365327"/>
    <w:rsid w:val="00365546"/>
    <w:rsid w:val="00374C23"/>
    <w:rsid w:val="00374D9A"/>
    <w:rsid w:val="00377612"/>
    <w:rsid w:val="00382603"/>
    <w:rsid w:val="00383954"/>
    <w:rsid w:val="00385111"/>
    <w:rsid w:val="0039126D"/>
    <w:rsid w:val="003932A6"/>
    <w:rsid w:val="003936BD"/>
    <w:rsid w:val="0039645D"/>
    <w:rsid w:val="003964D4"/>
    <w:rsid w:val="0039656A"/>
    <w:rsid w:val="00396E0C"/>
    <w:rsid w:val="003A4893"/>
    <w:rsid w:val="003A5ED3"/>
    <w:rsid w:val="003A6677"/>
    <w:rsid w:val="003B14A0"/>
    <w:rsid w:val="003B4353"/>
    <w:rsid w:val="003B595E"/>
    <w:rsid w:val="003C629F"/>
    <w:rsid w:val="003D04B7"/>
    <w:rsid w:val="003D09E4"/>
    <w:rsid w:val="003D414A"/>
    <w:rsid w:val="003D49E5"/>
    <w:rsid w:val="003D6C9B"/>
    <w:rsid w:val="003E30F2"/>
    <w:rsid w:val="003E39E4"/>
    <w:rsid w:val="003E3B7D"/>
    <w:rsid w:val="003E766F"/>
    <w:rsid w:val="003F2747"/>
    <w:rsid w:val="003F2F2A"/>
    <w:rsid w:val="003F768C"/>
    <w:rsid w:val="004001AF"/>
    <w:rsid w:val="0040341B"/>
    <w:rsid w:val="00405D0C"/>
    <w:rsid w:val="00410F28"/>
    <w:rsid w:val="0041674F"/>
    <w:rsid w:val="0042284E"/>
    <w:rsid w:val="00425759"/>
    <w:rsid w:val="0042594D"/>
    <w:rsid w:val="00441382"/>
    <w:rsid w:val="00444F80"/>
    <w:rsid w:val="0044704B"/>
    <w:rsid w:val="0045018D"/>
    <w:rsid w:val="00451FDB"/>
    <w:rsid w:val="004526A9"/>
    <w:rsid w:val="00452CBE"/>
    <w:rsid w:val="004564A6"/>
    <w:rsid w:val="00460433"/>
    <w:rsid w:val="0046175A"/>
    <w:rsid w:val="00462FC7"/>
    <w:rsid w:val="00463CE9"/>
    <w:rsid w:val="004656F6"/>
    <w:rsid w:val="004659D3"/>
    <w:rsid w:val="00466D71"/>
    <w:rsid w:val="00471C0F"/>
    <w:rsid w:val="00472E5E"/>
    <w:rsid w:val="004733C3"/>
    <w:rsid w:val="0047392D"/>
    <w:rsid w:val="00474854"/>
    <w:rsid w:val="0047518D"/>
    <w:rsid w:val="004767D5"/>
    <w:rsid w:val="004804E1"/>
    <w:rsid w:val="00484C8E"/>
    <w:rsid w:val="00486319"/>
    <w:rsid w:val="00487543"/>
    <w:rsid w:val="004875E2"/>
    <w:rsid w:val="00490BBD"/>
    <w:rsid w:val="00495327"/>
    <w:rsid w:val="004A68C4"/>
    <w:rsid w:val="004B1EB1"/>
    <w:rsid w:val="004B2C90"/>
    <w:rsid w:val="004B4E57"/>
    <w:rsid w:val="004C4526"/>
    <w:rsid w:val="004C51F8"/>
    <w:rsid w:val="004C59BD"/>
    <w:rsid w:val="004C60A2"/>
    <w:rsid w:val="004D2412"/>
    <w:rsid w:val="004E4082"/>
    <w:rsid w:val="004E73A3"/>
    <w:rsid w:val="004F0117"/>
    <w:rsid w:val="004F2B28"/>
    <w:rsid w:val="004F4A4D"/>
    <w:rsid w:val="004F6A99"/>
    <w:rsid w:val="0050149D"/>
    <w:rsid w:val="005017F3"/>
    <w:rsid w:val="00501A64"/>
    <w:rsid w:val="00503BFD"/>
    <w:rsid w:val="005043E5"/>
    <w:rsid w:val="00507F83"/>
    <w:rsid w:val="00510D74"/>
    <w:rsid w:val="00513D36"/>
    <w:rsid w:val="005140AF"/>
    <w:rsid w:val="00514B12"/>
    <w:rsid w:val="00514F37"/>
    <w:rsid w:val="00515E2F"/>
    <w:rsid w:val="00517B1D"/>
    <w:rsid w:val="00521726"/>
    <w:rsid w:val="00526530"/>
    <w:rsid w:val="00530728"/>
    <w:rsid w:val="0053645C"/>
    <w:rsid w:val="00543D5E"/>
    <w:rsid w:val="00545244"/>
    <w:rsid w:val="00550742"/>
    <w:rsid w:val="00553801"/>
    <w:rsid w:val="00553A7E"/>
    <w:rsid w:val="005615BE"/>
    <w:rsid w:val="00562E3D"/>
    <w:rsid w:val="00574AE3"/>
    <w:rsid w:val="00575FFC"/>
    <w:rsid w:val="00576B4D"/>
    <w:rsid w:val="005818B8"/>
    <w:rsid w:val="00581A0A"/>
    <w:rsid w:val="0059027A"/>
    <w:rsid w:val="00594B73"/>
    <w:rsid w:val="005A1BD7"/>
    <w:rsid w:val="005A2BEC"/>
    <w:rsid w:val="005A30EC"/>
    <w:rsid w:val="005A36BE"/>
    <w:rsid w:val="005B16C3"/>
    <w:rsid w:val="005B4FAF"/>
    <w:rsid w:val="005C0EA4"/>
    <w:rsid w:val="005C3E77"/>
    <w:rsid w:val="005C5603"/>
    <w:rsid w:val="005C6668"/>
    <w:rsid w:val="005D17CA"/>
    <w:rsid w:val="005D4151"/>
    <w:rsid w:val="005D5E21"/>
    <w:rsid w:val="005E02CD"/>
    <w:rsid w:val="005E16B5"/>
    <w:rsid w:val="005E3E58"/>
    <w:rsid w:val="005E5069"/>
    <w:rsid w:val="005F1E97"/>
    <w:rsid w:val="005F63DB"/>
    <w:rsid w:val="006040DB"/>
    <w:rsid w:val="00606D41"/>
    <w:rsid w:val="00610FF8"/>
    <w:rsid w:val="00612C22"/>
    <w:rsid w:val="00613E38"/>
    <w:rsid w:val="00614761"/>
    <w:rsid w:val="00615028"/>
    <w:rsid w:val="00621980"/>
    <w:rsid w:val="00621AC2"/>
    <w:rsid w:val="00624485"/>
    <w:rsid w:val="00626FB8"/>
    <w:rsid w:val="00627350"/>
    <w:rsid w:val="00634584"/>
    <w:rsid w:val="00641E45"/>
    <w:rsid w:val="00647A67"/>
    <w:rsid w:val="00653D01"/>
    <w:rsid w:val="00664EE1"/>
    <w:rsid w:val="006658C3"/>
    <w:rsid w:val="006662ED"/>
    <w:rsid w:val="006700B3"/>
    <w:rsid w:val="00670274"/>
    <w:rsid w:val="006767B2"/>
    <w:rsid w:val="0067767D"/>
    <w:rsid w:val="00685EED"/>
    <w:rsid w:val="006941DE"/>
    <w:rsid w:val="006946DC"/>
    <w:rsid w:val="006953A2"/>
    <w:rsid w:val="006954BD"/>
    <w:rsid w:val="006B0F13"/>
    <w:rsid w:val="006B2830"/>
    <w:rsid w:val="006B38CF"/>
    <w:rsid w:val="006B6044"/>
    <w:rsid w:val="006C12B0"/>
    <w:rsid w:val="006C6A9D"/>
    <w:rsid w:val="006D1154"/>
    <w:rsid w:val="006D2ECD"/>
    <w:rsid w:val="006D6F88"/>
    <w:rsid w:val="006E5698"/>
    <w:rsid w:val="00700762"/>
    <w:rsid w:val="00703BD3"/>
    <w:rsid w:val="0070440E"/>
    <w:rsid w:val="00705849"/>
    <w:rsid w:val="00706308"/>
    <w:rsid w:val="00712665"/>
    <w:rsid w:val="0071386B"/>
    <w:rsid w:val="0072479C"/>
    <w:rsid w:val="007259FD"/>
    <w:rsid w:val="007358BA"/>
    <w:rsid w:val="007361EE"/>
    <w:rsid w:val="00736D10"/>
    <w:rsid w:val="00742949"/>
    <w:rsid w:val="00743326"/>
    <w:rsid w:val="00750733"/>
    <w:rsid w:val="00750780"/>
    <w:rsid w:val="00751999"/>
    <w:rsid w:val="007525D1"/>
    <w:rsid w:val="00752725"/>
    <w:rsid w:val="00756C31"/>
    <w:rsid w:val="007574D0"/>
    <w:rsid w:val="00760A65"/>
    <w:rsid w:val="00763B35"/>
    <w:rsid w:val="00764AF2"/>
    <w:rsid w:val="00766E99"/>
    <w:rsid w:val="00770078"/>
    <w:rsid w:val="00770652"/>
    <w:rsid w:val="00772136"/>
    <w:rsid w:val="00772AB6"/>
    <w:rsid w:val="00773A65"/>
    <w:rsid w:val="00774DAB"/>
    <w:rsid w:val="00775717"/>
    <w:rsid w:val="00776618"/>
    <w:rsid w:val="007841A3"/>
    <w:rsid w:val="007865DD"/>
    <w:rsid w:val="00787B55"/>
    <w:rsid w:val="0079179F"/>
    <w:rsid w:val="00792FC0"/>
    <w:rsid w:val="00793E98"/>
    <w:rsid w:val="00795F4E"/>
    <w:rsid w:val="00796A8D"/>
    <w:rsid w:val="007A0C5D"/>
    <w:rsid w:val="007B04BE"/>
    <w:rsid w:val="007B0C68"/>
    <w:rsid w:val="007B1229"/>
    <w:rsid w:val="007B3114"/>
    <w:rsid w:val="007B5373"/>
    <w:rsid w:val="007C0010"/>
    <w:rsid w:val="007C037C"/>
    <w:rsid w:val="007C0CF3"/>
    <w:rsid w:val="007C0F06"/>
    <w:rsid w:val="007C4BE0"/>
    <w:rsid w:val="007D27DF"/>
    <w:rsid w:val="007D4A7D"/>
    <w:rsid w:val="007D4DCE"/>
    <w:rsid w:val="007D6BFE"/>
    <w:rsid w:val="007E7649"/>
    <w:rsid w:val="007E7724"/>
    <w:rsid w:val="007F0A2A"/>
    <w:rsid w:val="007F1417"/>
    <w:rsid w:val="007F48F0"/>
    <w:rsid w:val="007F5BFA"/>
    <w:rsid w:val="007F653F"/>
    <w:rsid w:val="008064EE"/>
    <w:rsid w:val="008066BE"/>
    <w:rsid w:val="00810585"/>
    <w:rsid w:val="008137ED"/>
    <w:rsid w:val="0081400F"/>
    <w:rsid w:val="00814801"/>
    <w:rsid w:val="00815A67"/>
    <w:rsid w:val="00821324"/>
    <w:rsid w:val="008222EE"/>
    <w:rsid w:val="008235AF"/>
    <w:rsid w:val="00823AC1"/>
    <w:rsid w:val="008249E4"/>
    <w:rsid w:val="00826EA4"/>
    <w:rsid w:val="008275F1"/>
    <w:rsid w:val="00832239"/>
    <w:rsid w:val="00832333"/>
    <w:rsid w:val="0083499D"/>
    <w:rsid w:val="00843B35"/>
    <w:rsid w:val="00854B34"/>
    <w:rsid w:val="0086137E"/>
    <w:rsid w:val="00861E27"/>
    <w:rsid w:val="00862A8B"/>
    <w:rsid w:val="008664DD"/>
    <w:rsid w:val="008736AE"/>
    <w:rsid w:val="00874182"/>
    <w:rsid w:val="008775D3"/>
    <w:rsid w:val="00877BD5"/>
    <w:rsid w:val="008802D3"/>
    <w:rsid w:val="00886BB9"/>
    <w:rsid w:val="008870F0"/>
    <w:rsid w:val="00891126"/>
    <w:rsid w:val="00891C3D"/>
    <w:rsid w:val="00892368"/>
    <w:rsid w:val="00893138"/>
    <w:rsid w:val="008931CF"/>
    <w:rsid w:val="00893762"/>
    <w:rsid w:val="00893934"/>
    <w:rsid w:val="00894D36"/>
    <w:rsid w:val="008A2A1D"/>
    <w:rsid w:val="008A5E5E"/>
    <w:rsid w:val="008B1EAD"/>
    <w:rsid w:val="008B49DD"/>
    <w:rsid w:val="008B5CD1"/>
    <w:rsid w:val="008C2F90"/>
    <w:rsid w:val="008C4FAA"/>
    <w:rsid w:val="008C5834"/>
    <w:rsid w:val="008C6251"/>
    <w:rsid w:val="008D7BDD"/>
    <w:rsid w:val="0090197F"/>
    <w:rsid w:val="00901CD7"/>
    <w:rsid w:val="0090254C"/>
    <w:rsid w:val="0090724E"/>
    <w:rsid w:val="00907888"/>
    <w:rsid w:val="00907DE2"/>
    <w:rsid w:val="00910D57"/>
    <w:rsid w:val="009116F4"/>
    <w:rsid w:val="009221AC"/>
    <w:rsid w:val="009225D7"/>
    <w:rsid w:val="009248C1"/>
    <w:rsid w:val="00925E48"/>
    <w:rsid w:val="009261FD"/>
    <w:rsid w:val="009335EA"/>
    <w:rsid w:val="00933804"/>
    <w:rsid w:val="009339B7"/>
    <w:rsid w:val="00934750"/>
    <w:rsid w:val="00934E30"/>
    <w:rsid w:val="00935271"/>
    <w:rsid w:val="00936592"/>
    <w:rsid w:val="00942A73"/>
    <w:rsid w:val="00943112"/>
    <w:rsid w:val="00943209"/>
    <w:rsid w:val="0094509D"/>
    <w:rsid w:val="00945318"/>
    <w:rsid w:val="00947384"/>
    <w:rsid w:val="00950DB4"/>
    <w:rsid w:val="009534C6"/>
    <w:rsid w:val="009535B5"/>
    <w:rsid w:val="00957CCB"/>
    <w:rsid w:val="009606EB"/>
    <w:rsid w:val="009632E6"/>
    <w:rsid w:val="009634EC"/>
    <w:rsid w:val="00963973"/>
    <w:rsid w:val="00966E63"/>
    <w:rsid w:val="00971786"/>
    <w:rsid w:val="00971B3B"/>
    <w:rsid w:val="009750F0"/>
    <w:rsid w:val="009863EA"/>
    <w:rsid w:val="009873A7"/>
    <w:rsid w:val="009A5723"/>
    <w:rsid w:val="009B0395"/>
    <w:rsid w:val="009B18A8"/>
    <w:rsid w:val="009B6AB4"/>
    <w:rsid w:val="009B6D4A"/>
    <w:rsid w:val="009B727B"/>
    <w:rsid w:val="009B749F"/>
    <w:rsid w:val="009C111B"/>
    <w:rsid w:val="009C1976"/>
    <w:rsid w:val="009C2F70"/>
    <w:rsid w:val="009C2F9E"/>
    <w:rsid w:val="009C5669"/>
    <w:rsid w:val="009D15D5"/>
    <w:rsid w:val="009D39C6"/>
    <w:rsid w:val="009D5AE2"/>
    <w:rsid w:val="009F74CD"/>
    <w:rsid w:val="009F7CB4"/>
    <w:rsid w:val="00A02C05"/>
    <w:rsid w:val="00A03584"/>
    <w:rsid w:val="00A0417B"/>
    <w:rsid w:val="00A07FEF"/>
    <w:rsid w:val="00A13BD1"/>
    <w:rsid w:val="00A1497C"/>
    <w:rsid w:val="00A14D20"/>
    <w:rsid w:val="00A21956"/>
    <w:rsid w:val="00A24786"/>
    <w:rsid w:val="00A312F3"/>
    <w:rsid w:val="00A35D3F"/>
    <w:rsid w:val="00A37420"/>
    <w:rsid w:val="00A4294E"/>
    <w:rsid w:val="00A42EEC"/>
    <w:rsid w:val="00A442FF"/>
    <w:rsid w:val="00A44DAE"/>
    <w:rsid w:val="00A45FE7"/>
    <w:rsid w:val="00A463DC"/>
    <w:rsid w:val="00A50406"/>
    <w:rsid w:val="00A50767"/>
    <w:rsid w:val="00A50801"/>
    <w:rsid w:val="00A51C9F"/>
    <w:rsid w:val="00A60A45"/>
    <w:rsid w:val="00A60A58"/>
    <w:rsid w:val="00A61B21"/>
    <w:rsid w:val="00A65B09"/>
    <w:rsid w:val="00A670BB"/>
    <w:rsid w:val="00A71291"/>
    <w:rsid w:val="00A76E7C"/>
    <w:rsid w:val="00A80C33"/>
    <w:rsid w:val="00A871D6"/>
    <w:rsid w:val="00A90D44"/>
    <w:rsid w:val="00A912DB"/>
    <w:rsid w:val="00AA239B"/>
    <w:rsid w:val="00AA2F6F"/>
    <w:rsid w:val="00AA57B5"/>
    <w:rsid w:val="00AB0D90"/>
    <w:rsid w:val="00AB1E21"/>
    <w:rsid w:val="00AB1E30"/>
    <w:rsid w:val="00AB2477"/>
    <w:rsid w:val="00AB56F0"/>
    <w:rsid w:val="00AB5DBD"/>
    <w:rsid w:val="00AB5F0C"/>
    <w:rsid w:val="00AB77BB"/>
    <w:rsid w:val="00AC0E91"/>
    <w:rsid w:val="00AC273E"/>
    <w:rsid w:val="00AC7EB3"/>
    <w:rsid w:val="00AD20B9"/>
    <w:rsid w:val="00AD24E6"/>
    <w:rsid w:val="00AD31A0"/>
    <w:rsid w:val="00AD3AEC"/>
    <w:rsid w:val="00AD44F1"/>
    <w:rsid w:val="00AD4DF7"/>
    <w:rsid w:val="00AE0183"/>
    <w:rsid w:val="00AE2110"/>
    <w:rsid w:val="00AE2EB1"/>
    <w:rsid w:val="00AE6F4D"/>
    <w:rsid w:val="00AF12DD"/>
    <w:rsid w:val="00AF6047"/>
    <w:rsid w:val="00B01DA1"/>
    <w:rsid w:val="00B0611C"/>
    <w:rsid w:val="00B11A76"/>
    <w:rsid w:val="00B13115"/>
    <w:rsid w:val="00B20C99"/>
    <w:rsid w:val="00B224EB"/>
    <w:rsid w:val="00B233E3"/>
    <w:rsid w:val="00B252BF"/>
    <w:rsid w:val="00B30352"/>
    <w:rsid w:val="00B31C12"/>
    <w:rsid w:val="00B32DA4"/>
    <w:rsid w:val="00B346DF"/>
    <w:rsid w:val="00B3629A"/>
    <w:rsid w:val="00B37CB2"/>
    <w:rsid w:val="00B41313"/>
    <w:rsid w:val="00B42F3E"/>
    <w:rsid w:val="00B460C2"/>
    <w:rsid w:val="00B47460"/>
    <w:rsid w:val="00B506A6"/>
    <w:rsid w:val="00B63857"/>
    <w:rsid w:val="00B63EB9"/>
    <w:rsid w:val="00B70214"/>
    <w:rsid w:val="00B75ED8"/>
    <w:rsid w:val="00B77809"/>
    <w:rsid w:val="00B83B98"/>
    <w:rsid w:val="00B83FAC"/>
    <w:rsid w:val="00B852CF"/>
    <w:rsid w:val="00B860DC"/>
    <w:rsid w:val="00B86F27"/>
    <w:rsid w:val="00B91752"/>
    <w:rsid w:val="00B92D45"/>
    <w:rsid w:val="00B94121"/>
    <w:rsid w:val="00B9540B"/>
    <w:rsid w:val="00B95474"/>
    <w:rsid w:val="00BA3794"/>
    <w:rsid w:val="00BA3F4D"/>
    <w:rsid w:val="00BA5C95"/>
    <w:rsid w:val="00BA79E3"/>
    <w:rsid w:val="00BB00F5"/>
    <w:rsid w:val="00BB10E5"/>
    <w:rsid w:val="00BB1FC1"/>
    <w:rsid w:val="00BB239A"/>
    <w:rsid w:val="00BB31CE"/>
    <w:rsid w:val="00BC0188"/>
    <w:rsid w:val="00BC0384"/>
    <w:rsid w:val="00BC0EF0"/>
    <w:rsid w:val="00BC4432"/>
    <w:rsid w:val="00BC53B4"/>
    <w:rsid w:val="00BC6FB7"/>
    <w:rsid w:val="00BD2B86"/>
    <w:rsid w:val="00BD5564"/>
    <w:rsid w:val="00BE0FE6"/>
    <w:rsid w:val="00BE55A7"/>
    <w:rsid w:val="00BE64B3"/>
    <w:rsid w:val="00BF1682"/>
    <w:rsid w:val="00BF4836"/>
    <w:rsid w:val="00BF6A7B"/>
    <w:rsid w:val="00BF6B3C"/>
    <w:rsid w:val="00BF7906"/>
    <w:rsid w:val="00C02E65"/>
    <w:rsid w:val="00C06D9A"/>
    <w:rsid w:val="00C0702B"/>
    <w:rsid w:val="00C11B08"/>
    <w:rsid w:val="00C12133"/>
    <w:rsid w:val="00C12A81"/>
    <w:rsid w:val="00C1392A"/>
    <w:rsid w:val="00C16413"/>
    <w:rsid w:val="00C16500"/>
    <w:rsid w:val="00C17A25"/>
    <w:rsid w:val="00C201EB"/>
    <w:rsid w:val="00C20B27"/>
    <w:rsid w:val="00C33308"/>
    <w:rsid w:val="00C33809"/>
    <w:rsid w:val="00C365A2"/>
    <w:rsid w:val="00C4003A"/>
    <w:rsid w:val="00C41422"/>
    <w:rsid w:val="00C426AA"/>
    <w:rsid w:val="00C46E40"/>
    <w:rsid w:val="00C47193"/>
    <w:rsid w:val="00C50828"/>
    <w:rsid w:val="00C51137"/>
    <w:rsid w:val="00C6206C"/>
    <w:rsid w:val="00C62814"/>
    <w:rsid w:val="00C72D11"/>
    <w:rsid w:val="00C73033"/>
    <w:rsid w:val="00C77D1E"/>
    <w:rsid w:val="00C846C9"/>
    <w:rsid w:val="00C863AE"/>
    <w:rsid w:val="00C86C74"/>
    <w:rsid w:val="00C86D9F"/>
    <w:rsid w:val="00C87372"/>
    <w:rsid w:val="00C927F3"/>
    <w:rsid w:val="00C92E08"/>
    <w:rsid w:val="00C93473"/>
    <w:rsid w:val="00C971C1"/>
    <w:rsid w:val="00CA1FE3"/>
    <w:rsid w:val="00CA332D"/>
    <w:rsid w:val="00CA6993"/>
    <w:rsid w:val="00CB254D"/>
    <w:rsid w:val="00CB3533"/>
    <w:rsid w:val="00CB7600"/>
    <w:rsid w:val="00CB7625"/>
    <w:rsid w:val="00CB7AF8"/>
    <w:rsid w:val="00CB7D61"/>
    <w:rsid w:val="00CC6A4B"/>
    <w:rsid w:val="00CD5A1F"/>
    <w:rsid w:val="00CD7A5A"/>
    <w:rsid w:val="00CD7AAF"/>
    <w:rsid w:val="00CE0E2E"/>
    <w:rsid w:val="00CE2BA6"/>
    <w:rsid w:val="00CE564D"/>
    <w:rsid w:val="00CF181E"/>
    <w:rsid w:val="00CF2B0C"/>
    <w:rsid w:val="00D003E3"/>
    <w:rsid w:val="00D01279"/>
    <w:rsid w:val="00D023A0"/>
    <w:rsid w:val="00D06AE5"/>
    <w:rsid w:val="00D148F7"/>
    <w:rsid w:val="00D16B3C"/>
    <w:rsid w:val="00D16E87"/>
    <w:rsid w:val="00D25AA0"/>
    <w:rsid w:val="00D27D0E"/>
    <w:rsid w:val="00D35DA7"/>
    <w:rsid w:val="00D46224"/>
    <w:rsid w:val="00D47AD0"/>
    <w:rsid w:val="00D57A57"/>
    <w:rsid w:val="00D610A4"/>
    <w:rsid w:val="00D613A9"/>
    <w:rsid w:val="00D658D3"/>
    <w:rsid w:val="00D65FB6"/>
    <w:rsid w:val="00D7238E"/>
    <w:rsid w:val="00D73003"/>
    <w:rsid w:val="00D73C03"/>
    <w:rsid w:val="00D75201"/>
    <w:rsid w:val="00D77B34"/>
    <w:rsid w:val="00D802A1"/>
    <w:rsid w:val="00D80930"/>
    <w:rsid w:val="00D81A72"/>
    <w:rsid w:val="00D81C30"/>
    <w:rsid w:val="00D92EDA"/>
    <w:rsid w:val="00D9359B"/>
    <w:rsid w:val="00D94B0E"/>
    <w:rsid w:val="00DA5661"/>
    <w:rsid w:val="00DA5EE7"/>
    <w:rsid w:val="00DA6E07"/>
    <w:rsid w:val="00DA7584"/>
    <w:rsid w:val="00DA7A62"/>
    <w:rsid w:val="00DB0413"/>
    <w:rsid w:val="00DB0F15"/>
    <w:rsid w:val="00DB3292"/>
    <w:rsid w:val="00DB3709"/>
    <w:rsid w:val="00DC2F99"/>
    <w:rsid w:val="00DC3B21"/>
    <w:rsid w:val="00DC489D"/>
    <w:rsid w:val="00DC6A0D"/>
    <w:rsid w:val="00DC6AC3"/>
    <w:rsid w:val="00DD140B"/>
    <w:rsid w:val="00DD2123"/>
    <w:rsid w:val="00DD2A9E"/>
    <w:rsid w:val="00DD509E"/>
    <w:rsid w:val="00DD5249"/>
    <w:rsid w:val="00DD6FD2"/>
    <w:rsid w:val="00DE14C5"/>
    <w:rsid w:val="00DE2331"/>
    <w:rsid w:val="00DE2FD1"/>
    <w:rsid w:val="00DE5157"/>
    <w:rsid w:val="00DE74EB"/>
    <w:rsid w:val="00DF1BBC"/>
    <w:rsid w:val="00E03C8B"/>
    <w:rsid w:val="00E05BA5"/>
    <w:rsid w:val="00E07762"/>
    <w:rsid w:val="00E12CAA"/>
    <w:rsid w:val="00E1305C"/>
    <w:rsid w:val="00E239D8"/>
    <w:rsid w:val="00E25195"/>
    <w:rsid w:val="00E263EB"/>
    <w:rsid w:val="00E318F2"/>
    <w:rsid w:val="00E334BB"/>
    <w:rsid w:val="00E368D2"/>
    <w:rsid w:val="00E42DAD"/>
    <w:rsid w:val="00E4520C"/>
    <w:rsid w:val="00E45F90"/>
    <w:rsid w:val="00E47E3C"/>
    <w:rsid w:val="00E507E7"/>
    <w:rsid w:val="00E516F3"/>
    <w:rsid w:val="00E52291"/>
    <w:rsid w:val="00E527BE"/>
    <w:rsid w:val="00E5387D"/>
    <w:rsid w:val="00E56EFE"/>
    <w:rsid w:val="00E60CE6"/>
    <w:rsid w:val="00E61D02"/>
    <w:rsid w:val="00E62D48"/>
    <w:rsid w:val="00E6431C"/>
    <w:rsid w:val="00E64BFF"/>
    <w:rsid w:val="00E65900"/>
    <w:rsid w:val="00E65D32"/>
    <w:rsid w:val="00E66E99"/>
    <w:rsid w:val="00E678A0"/>
    <w:rsid w:val="00E7078D"/>
    <w:rsid w:val="00E70821"/>
    <w:rsid w:val="00E7085E"/>
    <w:rsid w:val="00E76843"/>
    <w:rsid w:val="00E823D4"/>
    <w:rsid w:val="00E85197"/>
    <w:rsid w:val="00E87FB4"/>
    <w:rsid w:val="00E92A68"/>
    <w:rsid w:val="00E93FCF"/>
    <w:rsid w:val="00E9687A"/>
    <w:rsid w:val="00E96BF0"/>
    <w:rsid w:val="00E9778E"/>
    <w:rsid w:val="00EA2D3E"/>
    <w:rsid w:val="00EA366B"/>
    <w:rsid w:val="00EA63B9"/>
    <w:rsid w:val="00EA694A"/>
    <w:rsid w:val="00EB0CD3"/>
    <w:rsid w:val="00EB1AF5"/>
    <w:rsid w:val="00EB24EE"/>
    <w:rsid w:val="00EB6C61"/>
    <w:rsid w:val="00EB7C66"/>
    <w:rsid w:val="00EC3875"/>
    <w:rsid w:val="00EC42E3"/>
    <w:rsid w:val="00EC72BE"/>
    <w:rsid w:val="00ED2A99"/>
    <w:rsid w:val="00ED574C"/>
    <w:rsid w:val="00EE35E4"/>
    <w:rsid w:val="00F005C9"/>
    <w:rsid w:val="00F03232"/>
    <w:rsid w:val="00F038FA"/>
    <w:rsid w:val="00F06831"/>
    <w:rsid w:val="00F1404D"/>
    <w:rsid w:val="00F16B2B"/>
    <w:rsid w:val="00F16EDB"/>
    <w:rsid w:val="00F174ED"/>
    <w:rsid w:val="00F208DC"/>
    <w:rsid w:val="00F22CB3"/>
    <w:rsid w:val="00F234F5"/>
    <w:rsid w:val="00F2501C"/>
    <w:rsid w:val="00F307CD"/>
    <w:rsid w:val="00F3166C"/>
    <w:rsid w:val="00F33259"/>
    <w:rsid w:val="00F34B48"/>
    <w:rsid w:val="00F415A0"/>
    <w:rsid w:val="00F44FB8"/>
    <w:rsid w:val="00F464D2"/>
    <w:rsid w:val="00F464FB"/>
    <w:rsid w:val="00F502CA"/>
    <w:rsid w:val="00F519B9"/>
    <w:rsid w:val="00F545C3"/>
    <w:rsid w:val="00F55E8B"/>
    <w:rsid w:val="00F564F9"/>
    <w:rsid w:val="00F669BA"/>
    <w:rsid w:val="00F70703"/>
    <w:rsid w:val="00F71B7F"/>
    <w:rsid w:val="00F72368"/>
    <w:rsid w:val="00F7535E"/>
    <w:rsid w:val="00F7766C"/>
    <w:rsid w:val="00F81354"/>
    <w:rsid w:val="00F81C80"/>
    <w:rsid w:val="00F82076"/>
    <w:rsid w:val="00F94FCC"/>
    <w:rsid w:val="00FA062A"/>
    <w:rsid w:val="00FA1AA5"/>
    <w:rsid w:val="00FA269F"/>
    <w:rsid w:val="00FA2F11"/>
    <w:rsid w:val="00FB21F7"/>
    <w:rsid w:val="00FB22AF"/>
    <w:rsid w:val="00FB2AAE"/>
    <w:rsid w:val="00FB60FE"/>
    <w:rsid w:val="00FB7F9C"/>
    <w:rsid w:val="00FC25E1"/>
    <w:rsid w:val="00FC3FA5"/>
    <w:rsid w:val="00FC6260"/>
    <w:rsid w:val="00FD2C03"/>
    <w:rsid w:val="00FD63B3"/>
    <w:rsid w:val="00FD715F"/>
    <w:rsid w:val="00FE1BFD"/>
    <w:rsid w:val="00FE6F1F"/>
    <w:rsid w:val="00FE7673"/>
    <w:rsid w:val="00FF1B3D"/>
    <w:rsid w:val="00FF2BB4"/>
    <w:rsid w:val="00FF5EF5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724F3EF4"/>
  <w15:docId w15:val="{0390A647-97F8-484E-80EE-19EF2304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nl-NL" w:eastAsia="nl-NL" w:bidi="ar-SA"/>
      </w:rPr>
    </w:rPrDefault>
    <w:pPrDefault>
      <w:pPr>
        <w:spacing w:after="280" w:line="280" w:lineRule="atLeast"/>
      </w:pPr>
    </w:pPrDefault>
  </w:docDefaults>
  <w:latentStyles w:defLockedState="0" w:defUIPriority="0" w:defSemiHidden="0" w:defUnhideWhenUsed="0" w:defQFormat="0" w:count="371">
    <w:lsdException w:name="heading 1" w:uiPriority="6" w:qFormat="1"/>
    <w:lsdException w:name="heading 2" w:uiPriority="7" w:qFormat="1"/>
    <w:lsdException w:name="heading 3" w:uiPriority="8" w:qFormat="1"/>
    <w:lsdException w:name="heading 4" w:uiPriority="9"/>
    <w:lsdException w:name="heading 5" w:uiPriority="10"/>
    <w:lsdException w:name="heading 6" w:uiPriority="44"/>
    <w:lsdException w:name="heading 7" w:semiHidden="1" w:uiPriority="45"/>
    <w:lsdException w:name="heading 8" w:semiHidden="1" w:uiPriority="46"/>
    <w:lsdException w:name="heading 9" w:semiHidden="1" w:uiPriority="47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iPriority="54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7" w:qFormat="1"/>
    <w:lsdException w:name="table of figures" w:semiHidden="1" w:uiPriority="62"/>
    <w:lsdException w:name="envelope address" w:semiHidden="1"/>
    <w:lsdException w:name="envelope return" w:semiHidden="1"/>
    <w:lsdException w:name="footnote reference" w:semiHidden="1" w:uiPriority="53"/>
    <w:lsdException w:name="annotation reference" w:semiHidden="1"/>
    <w:lsdException w:name="line number" w:semiHidden="1"/>
    <w:lsdException w:name="page number" w:semiHidden="1"/>
    <w:lsdException w:name="endnote reference" w:semiHidden="1" w:uiPriority="51"/>
    <w:lsdException w:name="endnote text" w:semiHidden="1" w:uiPriority="52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2" w:semiHidden="1"/>
    <w:lsdException w:name="List 3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 w:uiPriority="36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Normal NZa"/>
    <w:semiHidden/>
    <w:rsid w:val="006B38CF"/>
  </w:style>
  <w:style w:type="paragraph" w:styleId="Kop1">
    <w:name w:val="heading 1"/>
    <w:aliases w:val="Kop 1 NZa"/>
    <w:basedOn w:val="ZsysbasisNZa"/>
    <w:next w:val="BasistekstNZa"/>
    <w:uiPriority w:val="6"/>
    <w:qFormat/>
    <w:rsid w:val="004E4082"/>
    <w:pPr>
      <w:keepNext/>
      <w:keepLines/>
      <w:numPr>
        <w:numId w:val="39"/>
      </w:numPr>
      <w:spacing w:line="660" w:lineRule="exact"/>
      <w:outlineLvl w:val="0"/>
    </w:pPr>
    <w:rPr>
      <w:b/>
      <w:bCs/>
      <w:color w:val="28348B" w:themeColor="accent1"/>
      <w:sz w:val="60"/>
      <w:szCs w:val="32"/>
    </w:rPr>
  </w:style>
  <w:style w:type="paragraph" w:styleId="Kop2">
    <w:name w:val="heading 2"/>
    <w:aliases w:val="Kop 2 NZa"/>
    <w:basedOn w:val="ZsysbasisNZa"/>
    <w:next w:val="BasistekstNZa"/>
    <w:uiPriority w:val="7"/>
    <w:qFormat/>
    <w:rsid w:val="00C927F3"/>
    <w:pPr>
      <w:keepNext/>
      <w:keepLines/>
      <w:numPr>
        <w:ilvl w:val="1"/>
        <w:numId w:val="39"/>
      </w:numPr>
      <w:spacing w:before="560" w:line="360" w:lineRule="exact"/>
      <w:outlineLvl w:val="1"/>
    </w:pPr>
    <w:rPr>
      <w:b/>
      <w:bCs/>
      <w:iCs/>
      <w:color w:val="28348B" w:themeColor="accent1"/>
      <w:sz w:val="32"/>
      <w:szCs w:val="28"/>
    </w:rPr>
  </w:style>
  <w:style w:type="paragraph" w:styleId="Kop3">
    <w:name w:val="heading 3"/>
    <w:aliases w:val="Kop 3 NZa"/>
    <w:basedOn w:val="ZsysbasisNZa"/>
    <w:next w:val="BasistekstNZa"/>
    <w:uiPriority w:val="8"/>
    <w:qFormat/>
    <w:rsid w:val="00C927F3"/>
    <w:pPr>
      <w:keepNext/>
      <w:keepLines/>
      <w:numPr>
        <w:ilvl w:val="2"/>
        <w:numId w:val="39"/>
      </w:numPr>
      <w:spacing w:before="560" w:line="300" w:lineRule="exact"/>
      <w:outlineLvl w:val="2"/>
    </w:pPr>
    <w:rPr>
      <w:b/>
      <w:iCs/>
      <w:color w:val="28348B"/>
      <w:sz w:val="28"/>
    </w:rPr>
  </w:style>
  <w:style w:type="paragraph" w:styleId="Kop4">
    <w:name w:val="heading 4"/>
    <w:aliases w:val="Kop 4 NZa"/>
    <w:basedOn w:val="ZsysbasisNZa"/>
    <w:next w:val="BasistekstNZa"/>
    <w:uiPriority w:val="9"/>
    <w:rsid w:val="00B70214"/>
    <w:pPr>
      <w:keepNext/>
      <w:keepLines/>
      <w:numPr>
        <w:ilvl w:val="3"/>
        <w:numId w:val="39"/>
      </w:numPr>
      <w:spacing w:before="560" w:line="280" w:lineRule="exact"/>
      <w:outlineLvl w:val="3"/>
    </w:pPr>
    <w:rPr>
      <w:b/>
      <w:bCs/>
      <w:color w:val="28348B"/>
      <w:sz w:val="24"/>
      <w:szCs w:val="24"/>
    </w:rPr>
  </w:style>
  <w:style w:type="paragraph" w:styleId="Kop5">
    <w:name w:val="heading 5"/>
    <w:aliases w:val="Kop 5 NZa"/>
    <w:basedOn w:val="ZsysbasisNZa"/>
    <w:next w:val="BasistekstNZa"/>
    <w:uiPriority w:val="10"/>
    <w:rsid w:val="00B70214"/>
    <w:pPr>
      <w:keepNext/>
      <w:keepLines/>
      <w:numPr>
        <w:ilvl w:val="4"/>
        <w:numId w:val="39"/>
      </w:numPr>
      <w:spacing w:before="300" w:line="280" w:lineRule="exact"/>
      <w:outlineLvl w:val="4"/>
    </w:pPr>
    <w:rPr>
      <w:b/>
      <w:bCs/>
      <w:iCs/>
      <w:szCs w:val="22"/>
    </w:rPr>
  </w:style>
  <w:style w:type="paragraph" w:styleId="Kop6">
    <w:name w:val="heading 6"/>
    <w:aliases w:val="Kop 6 NZa"/>
    <w:basedOn w:val="ZsysbasisNZa"/>
    <w:next w:val="BasistekstNZa"/>
    <w:uiPriority w:val="44"/>
    <w:semiHidden/>
    <w:rsid w:val="00B70214"/>
    <w:pPr>
      <w:keepNext/>
      <w:keepLines/>
      <w:numPr>
        <w:ilvl w:val="5"/>
        <w:numId w:val="39"/>
      </w:numPr>
      <w:outlineLvl w:val="5"/>
    </w:pPr>
  </w:style>
  <w:style w:type="paragraph" w:styleId="Kop7">
    <w:name w:val="heading 7"/>
    <w:aliases w:val="Kop 7 NZa"/>
    <w:basedOn w:val="ZsysbasisNZa"/>
    <w:next w:val="BasistekstNZa"/>
    <w:uiPriority w:val="45"/>
    <w:semiHidden/>
    <w:rsid w:val="00B70214"/>
    <w:pPr>
      <w:keepNext/>
      <w:keepLines/>
      <w:numPr>
        <w:ilvl w:val="6"/>
        <w:numId w:val="39"/>
      </w:numPr>
      <w:outlineLvl w:val="6"/>
    </w:pPr>
    <w:rPr>
      <w:bCs/>
    </w:rPr>
  </w:style>
  <w:style w:type="paragraph" w:styleId="Kop8">
    <w:name w:val="heading 8"/>
    <w:aliases w:val="Kop 8 NZa"/>
    <w:basedOn w:val="ZsysbasisNZa"/>
    <w:next w:val="BasistekstNZa"/>
    <w:uiPriority w:val="46"/>
    <w:semiHidden/>
    <w:rsid w:val="00B70214"/>
    <w:pPr>
      <w:keepNext/>
      <w:keepLines/>
      <w:numPr>
        <w:ilvl w:val="7"/>
        <w:numId w:val="39"/>
      </w:numPr>
      <w:outlineLvl w:val="7"/>
    </w:pPr>
    <w:rPr>
      <w:iCs/>
    </w:rPr>
  </w:style>
  <w:style w:type="paragraph" w:styleId="Kop9">
    <w:name w:val="heading 9"/>
    <w:aliases w:val="Kop 9 NZa"/>
    <w:basedOn w:val="ZsysbasisNZa"/>
    <w:next w:val="BasistekstNZa"/>
    <w:uiPriority w:val="47"/>
    <w:semiHidden/>
    <w:rsid w:val="00B70214"/>
    <w:pPr>
      <w:keepNext/>
      <w:keepLines/>
      <w:numPr>
        <w:ilvl w:val="8"/>
        <w:numId w:val="39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NZa">
    <w:name w:val="Basistekst NZa"/>
    <w:basedOn w:val="ZsysbasisANZa"/>
    <w:qFormat/>
    <w:rsid w:val="00FF2BB4"/>
  </w:style>
  <w:style w:type="paragraph" w:customStyle="1" w:styleId="ZsysbasisNZa">
    <w:name w:val="Zsysbasis NZa"/>
    <w:next w:val="BasistekstNZa"/>
    <w:link w:val="ZsysbasisNZaChar"/>
    <w:semiHidden/>
    <w:rsid w:val="009B6AB4"/>
    <w:pPr>
      <w:spacing w:after="0"/>
    </w:pPr>
  </w:style>
  <w:style w:type="paragraph" w:customStyle="1" w:styleId="BasistekstvetNZa">
    <w:name w:val="Basistekst vet NZa"/>
    <w:basedOn w:val="ZsysbasisANZa"/>
    <w:next w:val="BasistekstNZa"/>
    <w:uiPriority w:val="3"/>
    <w:qFormat/>
    <w:rsid w:val="003932A6"/>
    <w:pPr>
      <w:spacing w:before="280"/>
    </w:pPr>
    <w:rPr>
      <w:b/>
      <w:bCs/>
    </w:rPr>
  </w:style>
  <w:style w:type="character" w:styleId="GevolgdeHyperlink">
    <w:name w:val="FollowedHyperlink"/>
    <w:aliases w:val="GevolgdeHyperlink NZa"/>
    <w:basedOn w:val="Standaardalinea-lettertype"/>
    <w:uiPriority w:val="36"/>
    <w:semiHidden/>
    <w:rsid w:val="00A80C33"/>
    <w:rPr>
      <w:color w:val="auto"/>
      <w:u w:val="single"/>
    </w:rPr>
  </w:style>
  <w:style w:type="character" w:styleId="Hyperlink">
    <w:name w:val="Hyperlink"/>
    <w:aliases w:val="Hyperlink NZa"/>
    <w:basedOn w:val="Standaardalinea-lettertype"/>
    <w:uiPriority w:val="99"/>
    <w:semiHidden/>
    <w:rsid w:val="00A80C33"/>
    <w:rPr>
      <w:color w:val="auto"/>
      <w:u w:val="single"/>
    </w:rPr>
  </w:style>
  <w:style w:type="paragraph" w:customStyle="1" w:styleId="AdresvakNZa">
    <w:name w:val="Adresvak NZa"/>
    <w:basedOn w:val="ZsysbasisNZa"/>
    <w:uiPriority w:val="37"/>
    <w:semiHidden/>
    <w:rsid w:val="00280D1D"/>
    <w:rPr>
      <w:noProof/>
    </w:rPr>
  </w:style>
  <w:style w:type="paragraph" w:styleId="Koptekst">
    <w:name w:val="header"/>
    <w:basedOn w:val="ZsysbasisNZa"/>
    <w:next w:val="BasistekstNZa"/>
    <w:semiHidden/>
    <w:rsid w:val="00122DED"/>
  </w:style>
  <w:style w:type="paragraph" w:styleId="Voettekst">
    <w:name w:val="footer"/>
    <w:basedOn w:val="ZsysbasisNZa"/>
    <w:next w:val="BasistekstNZa"/>
    <w:semiHidden/>
    <w:rsid w:val="00122DED"/>
    <w:pPr>
      <w:jc w:val="right"/>
    </w:pPr>
  </w:style>
  <w:style w:type="paragraph" w:customStyle="1" w:styleId="KoptekstNZa">
    <w:name w:val="Koptekst NZa"/>
    <w:basedOn w:val="ZsysbasisdocumentgegevensNZa"/>
    <w:uiPriority w:val="49"/>
    <w:semiHidden/>
    <w:rsid w:val="00122DED"/>
  </w:style>
  <w:style w:type="paragraph" w:customStyle="1" w:styleId="VoettekstNZa">
    <w:name w:val="Voettekst NZa"/>
    <w:basedOn w:val="ZsysbasisdocumentgegevensNZa"/>
    <w:uiPriority w:val="50"/>
    <w:semiHidden/>
    <w:rsid w:val="00E334BB"/>
  </w:style>
  <w:style w:type="numbering" w:styleId="111111">
    <w:name w:val="Outline List 2"/>
    <w:basedOn w:val="Geenlijst"/>
    <w:semiHidden/>
    <w:rsid w:val="00E07762"/>
    <w:pPr>
      <w:numPr>
        <w:numId w:val="4"/>
      </w:numPr>
    </w:pPr>
  </w:style>
  <w:style w:type="numbering" w:styleId="1ai">
    <w:name w:val="Outline List 1"/>
    <w:basedOn w:val="Geenlijst"/>
    <w:semiHidden/>
    <w:rsid w:val="00E07762"/>
    <w:pPr>
      <w:numPr>
        <w:numId w:val="5"/>
      </w:numPr>
    </w:pPr>
  </w:style>
  <w:style w:type="paragraph" w:customStyle="1" w:styleId="BasistekstcursiefNZa">
    <w:name w:val="Basistekst cursief NZa"/>
    <w:basedOn w:val="ZsysbasisANZa"/>
    <w:next w:val="BasistekstNZa"/>
    <w:uiPriority w:val="2"/>
    <w:qFormat/>
    <w:rsid w:val="006946DC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NZa"/>
    <w:next w:val="BasistekstNZa"/>
    <w:semiHidden/>
    <w:rsid w:val="0020607F"/>
  </w:style>
  <w:style w:type="paragraph" w:styleId="Adresenvelop">
    <w:name w:val="envelope address"/>
    <w:basedOn w:val="ZsysbasisNZa"/>
    <w:next w:val="BasistekstNZa"/>
    <w:semiHidden/>
    <w:rsid w:val="0020607F"/>
  </w:style>
  <w:style w:type="paragraph" w:styleId="Afsluiting">
    <w:name w:val="Closing"/>
    <w:basedOn w:val="ZsysbasisNZa"/>
    <w:next w:val="BasistekstNZa"/>
    <w:semiHidden/>
    <w:rsid w:val="0020607F"/>
  </w:style>
  <w:style w:type="paragraph" w:customStyle="1" w:styleId="Inspring1eniveauNZa">
    <w:name w:val="Inspring 1e niveau NZa"/>
    <w:basedOn w:val="ZsysbasisNZa"/>
    <w:uiPriority w:val="31"/>
    <w:rsid w:val="00122DED"/>
    <w:pPr>
      <w:tabs>
        <w:tab w:val="left" w:pos="284"/>
      </w:tabs>
      <w:ind w:left="284" w:hanging="284"/>
    </w:pPr>
  </w:style>
  <w:style w:type="paragraph" w:customStyle="1" w:styleId="Inspring2eniveauNZa">
    <w:name w:val="Inspring 2e niveau NZa"/>
    <w:basedOn w:val="ZsysbasisNZa"/>
    <w:uiPriority w:val="32"/>
    <w:rsid w:val="00122DED"/>
    <w:pPr>
      <w:tabs>
        <w:tab w:val="left" w:pos="567"/>
      </w:tabs>
      <w:ind w:left="568" w:hanging="284"/>
    </w:pPr>
  </w:style>
  <w:style w:type="paragraph" w:customStyle="1" w:styleId="Inspring3eniveauNZa">
    <w:name w:val="Inspring 3e niveau NZa"/>
    <w:basedOn w:val="ZsysbasisNZa"/>
    <w:uiPriority w:val="33"/>
    <w:rsid w:val="00122DED"/>
    <w:pPr>
      <w:tabs>
        <w:tab w:val="left" w:pos="851"/>
      </w:tabs>
      <w:ind w:left="851" w:hanging="284"/>
    </w:pPr>
  </w:style>
  <w:style w:type="paragraph" w:customStyle="1" w:styleId="Zwevend1eniveauNZa">
    <w:name w:val="Zwevend 1e niveau NZa"/>
    <w:basedOn w:val="ZsysbasisNZa"/>
    <w:uiPriority w:val="34"/>
    <w:qFormat/>
    <w:rsid w:val="00122DED"/>
    <w:pPr>
      <w:ind w:left="284"/>
    </w:pPr>
  </w:style>
  <w:style w:type="paragraph" w:customStyle="1" w:styleId="Zwevend2eniveauNZa">
    <w:name w:val="Zwevend 2e niveau NZa"/>
    <w:basedOn w:val="ZsysbasisNZa"/>
    <w:uiPriority w:val="35"/>
    <w:qFormat/>
    <w:rsid w:val="00122DED"/>
    <w:pPr>
      <w:ind w:left="567"/>
    </w:pPr>
  </w:style>
  <w:style w:type="paragraph" w:customStyle="1" w:styleId="Zwevend3eniveauNZa">
    <w:name w:val="Zwevend 3e niveau NZa"/>
    <w:basedOn w:val="ZsysbasisNZa"/>
    <w:uiPriority w:val="36"/>
    <w:qFormat/>
    <w:rsid w:val="00122DED"/>
    <w:pPr>
      <w:ind w:left="851"/>
    </w:pPr>
  </w:style>
  <w:style w:type="paragraph" w:styleId="Inhopg1">
    <w:name w:val="toc 1"/>
    <w:aliases w:val="Inhopg 1 NZa"/>
    <w:basedOn w:val="ZsysbasistocNZa"/>
    <w:next w:val="BasistekstNZa"/>
    <w:uiPriority w:val="39"/>
    <w:semiHidden/>
    <w:rsid w:val="00F415A0"/>
    <w:pPr>
      <w:pBdr>
        <w:top w:val="single" w:sz="48" w:space="1" w:color="28348B" w:themeColor="accent1"/>
        <w:left w:val="single" w:sz="48" w:space="0" w:color="28348B" w:themeColor="accent1"/>
        <w:bottom w:val="single" w:sz="48" w:space="1" w:color="28348B" w:themeColor="accent1"/>
        <w:right w:val="single" w:sz="8" w:space="0" w:color="28348B" w:themeColor="accent1"/>
      </w:pBdr>
      <w:shd w:val="clear" w:color="auto" w:fill="28348B" w:themeFill="accent1"/>
      <w:spacing w:before="200" w:line="240" w:lineRule="atLeast"/>
      <w:ind w:left="868" w:right="0"/>
    </w:pPr>
    <w:rPr>
      <w:b/>
      <w:color w:val="FFFFFF" w:themeColor="light2"/>
      <w:sz w:val="18"/>
    </w:rPr>
  </w:style>
  <w:style w:type="paragraph" w:styleId="Inhopg2">
    <w:name w:val="toc 2"/>
    <w:aliases w:val="Inhopg 2 NZa"/>
    <w:basedOn w:val="ZsysbasistocNZa"/>
    <w:next w:val="BasistekstNZa"/>
    <w:uiPriority w:val="39"/>
    <w:semiHidden/>
    <w:rsid w:val="00B63857"/>
    <w:pPr>
      <w:pBdr>
        <w:bottom w:val="single" w:sz="2" w:space="5" w:color="E3DEDB" w:themeColor="accent2" w:themeTint="33"/>
        <w:between w:val="single" w:sz="2" w:space="5" w:color="E3DEDB" w:themeColor="accent2" w:themeTint="33"/>
      </w:pBdr>
      <w:spacing w:before="60" w:line="240" w:lineRule="atLeast"/>
      <w:ind w:left="868" w:right="0"/>
      <w:contextualSpacing/>
    </w:pPr>
    <w:rPr>
      <w:sz w:val="18"/>
    </w:rPr>
  </w:style>
  <w:style w:type="paragraph" w:styleId="Inhopg3">
    <w:name w:val="toc 3"/>
    <w:aliases w:val="Inhopg 3 NZa"/>
    <w:basedOn w:val="ZsysbasistocNZa"/>
    <w:next w:val="BasistekstNZa"/>
    <w:uiPriority w:val="39"/>
    <w:semiHidden/>
    <w:rsid w:val="0067767D"/>
    <w:pPr>
      <w:pBdr>
        <w:bottom w:val="single" w:sz="2" w:space="5" w:color="E3DEDB" w:themeColor="accent2" w:themeTint="33"/>
        <w:between w:val="single" w:sz="2" w:space="5" w:color="E3DEDB" w:themeColor="accent2" w:themeTint="33"/>
      </w:pBdr>
      <w:spacing w:line="240" w:lineRule="atLeast"/>
      <w:ind w:left="868" w:right="0"/>
    </w:pPr>
    <w:rPr>
      <w:sz w:val="18"/>
    </w:rPr>
  </w:style>
  <w:style w:type="paragraph" w:styleId="Inhopg4">
    <w:name w:val="toc 4"/>
    <w:aliases w:val="Inhopg 4 NZa"/>
    <w:basedOn w:val="ZsysbasistocNZa"/>
    <w:next w:val="BasistekstNZa"/>
    <w:uiPriority w:val="39"/>
    <w:semiHidden/>
    <w:rsid w:val="00035B10"/>
    <w:pPr>
      <w:shd w:val="clear" w:color="auto" w:fill="28348B" w:themeFill="accent1"/>
      <w:spacing w:before="60" w:line="454" w:lineRule="atLeast"/>
      <w:ind w:left="159" w:right="0" w:firstLine="0"/>
    </w:pPr>
    <w:rPr>
      <w:b/>
      <w:color w:val="FFFFFF"/>
      <w:sz w:val="18"/>
    </w:rPr>
  </w:style>
  <w:style w:type="paragraph" w:styleId="Bronvermelding">
    <w:name w:val="table of authorities"/>
    <w:basedOn w:val="ZsysbasisNZa"/>
    <w:next w:val="BasistekstNZa"/>
    <w:semiHidden/>
    <w:rsid w:val="00F33259"/>
    <w:pPr>
      <w:ind w:left="180" w:hanging="180"/>
    </w:pPr>
  </w:style>
  <w:style w:type="paragraph" w:styleId="Index2">
    <w:name w:val="index 2"/>
    <w:basedOn w:val="ZsysbasisNZa"/>
    <w:next w:val="BasistekstNZa"/>
    <w:semiHidden/>
    <w:rsid w:val="00122DED"/>
  </w:style>
  <w:style w:type="paragraph" w:styleId="Index3">
    <w:name w:val="index 3"/>
    <w:basedOn w:val="ZsysbasisNZa"/>
    <w:next w:val="BasistekstNZa"/>
    <w:semiHidden/>
    <w:rsid w:val="00122DED"/>
  </w:style>
  <w:style w:type="paragraph" w:styleId="Ondertitel">
    <w:name w:val="Subtitle"/>
    <w:basedOn w:val="ZsysbasisNZa"/>
    <w:next w:val="BasistekstNZa"/>
    <w:semiHidden/>
    <w:rsid w:val="00122DED"/>
  </w:style>
  <w:style w:type="paragraph" w:styleId="Titel">
    <w:name w:val="Title"/>
    <w:basedOn w:val="ZsysbasisNZa"/>
    <w:next w:val="BasistekstNZa"/>
    <w:semiHidden/>
    <w:rsid w:val="00122DED"/>
  </w:style>
  <w:style w:type="paragraph" w:customStyle="1" w:styleId="Kop2zondernummerNZa">
    <w:name w:val="Kop 2 zonder nummer NZa"/>
    <w:basedOn w:val="ZsysbasisNZa"/>
    <w:next w:val="BasistekstNZa"/>
    <w:uiPriority w:val="12"/>
    <w:qFormat/>
    <w:rsid w:val="00C927F3"/>
    <w:pPr>
      <w:keepNext/>
      <w:keepLines/>
      <w:spacing w:before="560" w:line="360" w:lineRule="exact"/>
      <w:outlineLvl w:val="1"/>
    </w:pPr>
    <w:rPr>
      <w:b/>
      <w:bCs/>
      <w:iCs/>
      <w:color w:val="28348B"/>
      <w:sz w:val="32"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DF1BBC"/>
    <w:rPr>
      <w:color w:val="000000"/>
      <w:bdr w:val="none" w:sz="0" w:space="0" w:color="auto"/>
      <w:shd w:val="clear" w:color="auto" w:fill="FFFF00"/>
    </w:rPr>
  </w:style>
  <w:style w:type="paragraph" w:customStyle="1" w:styleId="Kop1zondernummerNZa">
    <w:name w:val="Kop 1 zonder nummer NZa"/>
    <w:basedOn w:val="ZsysbasisNZa"/>
    <w:next w:val="BasistekstNZa"/>
    <w:uiPriority w:val="11"/>
    <w:qFormat/>
    <w:rsid w:val="00907888"/>
    <w:pPr>
      <w:keepNext/>
      <w:keepLines/>
      <w:spacing w:line="840" w:lineRule="exact"/>
      <w:outlineLvl w:val="0"/>
    </w:pPr>
    <w:rPr>
      <w:b/>
      <w:bCs/>
      <w:color w:val="FFFFFF" w:themeColor="light2"/>
      <w:sz w:val="80"/>
      <w:szCs w:val="32"/>
    </w:rPr>
  </w:style>
  <w:style w:type="paragraph" w:customStyle="1" w:styleId="Kop3zondernummerNZa">
    <w:name w:val="Kop 3 zonder nummer NZa"/>
    <w:basedOn w:val="ZsysbasisNZa"/>
    <w:next w:val="BasistekstNZa"/>
    <w:uiPriority w:val="13"/>
    <w:qFormat/>
    <w:rsid w:val="00C927F3"/>
    <w:pPr>
      <w:keepNext/>
      <w:keepLines/>
      <w:spacing w:before="560" w:line="300" w:lineRule="exact"/>
      <w:outlineLvl w:val="2"/>
    </w:pPr>
    <w:rPr>
      <w:b/>
      <w:iCs/>
      <w:color w:val="28348B"/>
      <w:sz w:val="28"/>
    </w:rPr>
  </w:style>
  <w:style w:type="paragraph" w:styleId="Index4">
    <w:name w:val="index 4"/>
    <w:basedOn w:val="Standaard"/>
    <w:next w:val="Standaard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rsid w:val="00122DED"/>
    <w:pPr>
      <w:ind w:left="1620" w:hanging="180"/>
    </w:pPr>
  </w:style>
  <w:style w:type="paragraph" w:styleId="Inhopg5">
    <w:name w:val="toc 5"/>
    <w:aliases w:val="Inhopg 5 NZa"/>
    <w:basedOn w:val="ZsysbasistocNZa"/>
    <w:next w:val="BasistekstNZa"/>
    <w:uiPriority w:val="39"/>
    <w:semiHidden/>
    <w:rsid w:val="00736D10"/>
    <w:pPr>
      <w:spacing w:line="454" w:lineRule="atLeast"/>
      <w:ind w:left="159" w:firstLine="0"/>
    </w:pPr>
    <w:rPr>
      <w:sz w:val="18"/>
    </w:rPr>
  </w:style>
  <w:style w:type="paragraph" w:styleId="Inhopg6">
    <w:name w:val="toc 6"/>
    <w:aliases w:val="Inhopg 6 NZa"/>
    <w:basedOn w:val="ZsysbasistocNZa"/>
    <w:next w:val="BasistekstNZa"/>
    <w:uiPriority w:val="39"/>
    <w:semiHidden/>
    <w:rsid w:val="00736D10"/>
    <w:pPr>
      <w:spacing w:line="454" w:lineRule="atLeast"/>
      <w:ind w:left="159" w:firstLine="0"/>
    </w:pPr>
    <w:rPr>
      <w:sz w:val="18"/>
    </w:rPr>
  </w:style>
  <w:style w:type="paragraph" w:styleId="Inhopg7">
    <w:name w:val="toc 7"/>
    <w:aliases w:val="Inhopg 7 NZa"/>
    <w:basedOn w:val="ZsysbasistocNZa"/>
    <w:next w:val="BasistekstNZa"/>
    <w:uiPriority w:val="39"/>
    <w:semiHidden/>
    <w:rsid w:val="00736D10"/>
    <w:pPr>
      <w:spacing w:before="60" w:line="454" w:lineRule="atLeast"/>
      <w:ind w:left="868"/>
    </w:pPr>
    <w:rPr>
      <w:b/>
      <w:color w:val="FFFFFF"/>
      <w:sz w:val="18"/>
    </w:rPr>
  </w:style>
  <w:style w:type="paragraph" w:styleId="Inhopg8">
    <w:name w:val="toc 8"/>
    <w:aliases w:val="Inhopg 8 NZa"/>
    <w:basedOn w:val="ZsysbasistocNZa"/>
    <w:next w:val="BasistekstNZa"/>
    <w:uiPriority w:val="39"/>
    <w:semiHidden/>
    <w:rsid w:val="00736D10"/>
    <w:pPr>
      <w:spacing w:line="454" w:lineRule="atLeast"/>
      <w:ind w:left="868"/>
    </w:pPr>
    <w:rPr>
      <w:sz w:val="18"/>
    </w:rPr>
  </w:style>
  <w:style w:type="paragraph" w:styleId="Inhopg9">
    <w:name w:val="toc 9"/>
    <w:aliases w:val="Inhopg 9 NZa"/>
    <w:basedOn w:val="ZsysbasistocNZa"/>
    <w:next w:val="BasistekstNZa"/>
    <w:uiPriority w:val="39"/>
    <w:semiHidden/>
    <w:rsid w:val="00A4294E"/>
    <w:pPr>
      <w:ind w:left="868"/>
    </w:pPr>
  </w:style>
  <w:style w:type="paragraph" w:styleId="Afzender">
    <w:name w:val="envelope return"/>
    <w:basedOn w:val="ZsysbasisNZa"/>
    <w:next w:val="BasistekstNZa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6"/>
      </w:numPr>
    </w:pPr>
  </w:style>
  <w:style w:type="paragraph" w:styleId="Berichtkop">
    <w:name w:val="Message Header"/>
    <w:basedOn w:val="ZsysbasisNZa"/>
    <w:next w:val="BasistekstNZa"/>
    <w:semiHidden/>
    <w:rsid w:val="0020607F"/>
  </w:style>
  <w:style w:type="paragraph" w:styleId="Bloktekst">
    <w:name w:val="Block Text"/>
    <w:basedOn w:val="ZsysbasisNZa"/>
    <w:next w:val="BasistekstNZa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NZa"/>
    <w:next w:val="BasistekstNZa"/>
    <w:semiHidden/>
    <w:rsid w:val="0020607F"/>
  </w:style>
  <w:style w:type="paragraph" w:styleId="Handtekening">
    <w:name w:val="Signature"/>
    <w:basedOn w:val="ZsysbasisNZa"/>
    <w:next w:val="BasistekstNZa"/>
    <w:semiHidden/>
    <w:rsid w:val="0020607F"/>
  </w:style>
  <w:style w:type="paragraph" w:styleId="HTML-voorafopgemaakt">
    <w:name w:val="HTML Preformatted"/>
    <w:basedOn w:val="ZsysbasisNZa"/>
    <w:next w:val="BasistekstNZa"/>
    <w:semiHidden/>
    <w:rsid w:val="0020607F"/>
  </w:style>
  <w:style w:type="table" w:styleId="Lichtelijst-accent6">
    <w:name w:val="Light List Accent 6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15688" w:themeColor="accent6"/>
        <w:left w:val="single" w:sz="8" w:space="0" w:color="B15688" w:themeColor="accent6"/>
        <w:bottom w:val="single" w:sz="8" w:space="0" w:color="B15688" w:themeColor="accent6"/>
        <w:right w:val="single" w:sz="8" w:space="0" w:color="B156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56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5688" w:themeColor="accent6"/>
          <w:left w:val="single" w:sz="8" w:space="0" w:color="B15688" w:themeColor="accent6"/>
          <w:bottom w:val="single" w:sz="8" w:space="0" w:color="B15688" w:themeColor="accent6"/>
          <w:right w:val="single" w:sz="8" w:space="0" w:color="B156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5688" w:themeColor="accent6"/>
          <w:left w:val="single" w:sz="8" w:space="0" w:color="B15688" w:themeColor="accent6"/>
          <w:bottom w:val="single" w:sz="8" w:space="0" w:color="B15688" w:themeColor="accent6"/>
          <w:right w:val="single" w:sz="8" w:space="0" w:color="B15688" w:themeColor="accent6"/>
        </w:tcBorders>
      </w:tcPr>
    </w:tblStylePr>
    <w:tblStylePr w:type="band1Horz">
      <w:tblPr/>
      <w:tcPr>
        <w:tcBorders>
          <w:top w:val="single" w:sz="8" w:space="0" w:color="B15688" w:themeColor="accent6"/>
          <w:left w:val="single" w:sz="8" w:space="0" w:color="B15688" w:themeColor="accent6"/>
          <w:bottom w:val="single" w:sz="8" w:space="0" w:color="B15688" w:themeColor="accent6"/>
          <w:right w:val="single" w:sz="8" w:space="0" w:color="B15688" w:themeColor="accent6"/>
        </w:tcBorders>
      </w:tcPr>
    </w:tblStylePr>
  </w:style>
  <w:style w:type="table" w:styleId="Lichtelijst-accent5">
    <w:name w:val="Light List Accent 5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E864A" w:themeColor="accent5"/>
        <w:left w:val="single" w:sz="8" w:space="0" w:color="0E864A" w:themeColor="accent5"/>
        <w:bottom w:val="single" w:sz="8" w:space="0" w:color="0E864A" w:themeColor="accent5"/>
        <w:right w:val="single" w:sz="8" w:space="0" w:color="0E86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E86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864A" w:themeColor="accent5"/>
          <w:left w:val="single" w:sz="8" w:space="0" w:color="0E864A" w:themeColor="accent5"/>
          <w:bottom w:val="single" w:sz="8" w:space="0" w:color="0E864A" w:themeColor="accent5"/>
          <w:right w:val="single" w:sz="8" w:space="0" w:color="0E86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E864A" w:themeColor="accent5"/>
          <w:left w:val="single" w:sz="8" w:space="0" w:color="0E864A" w:themeColor="accent5"/>
          <w:bottom w:val="single" w:sz="8" w:space="0" w:color="0E864A" w:themeColor="accent5"/>
          <w:right w:val="single" w:sz="8" w:space="0" w:color="0E864A" w:themeColor="accent5"/>
        </w:tcBorders>
      </w:tcPr>
    </w:tblStylePr>
    <w:tblStylePr w:type="band1Horz">
      <w:tblPr/>
      <w:tcPr>
        <w:tcBorders>
          <w:top w:val="single" w:sz="8" w:space="0" w:color="0E864A" w:themeColor="accent5"/>
          <w:left w:val="single" w:sz="8" w:space="0" w:color="0E864A" w:themeColor="accent5"/>
          <w:bottom w:val="single" w:sz="8" w:space="0" w:color="0E864A" w:themeColor="accent5"/>
          <w:right w:val="single" w:sz="8" w:space="0" w:color="0E864A" w:themeColor="accent5"/>
        </w:tcBorders>
      </w:tcPr>
    </w:tblStylePr>
  </w:style>
  <w:style w:type="table" w:styleId="Lichtelijst-accent4">
    <w:name w:val="Light List Accent 4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52F81" w:themeColor="accent4"/>
        <w:left w:val="single" w:sz="8" w:space="0" w:color="852F81" w:themeColor="accent4"/>
        <w:bottom w:val="single" w:sz="8" w:space="0" w:color="852F81" w:themeColor="accent4"/>
        <w:right w:val="single" w:sz="8" w:space="0" w:color="852F8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2F8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2F81" w:themeColor="accent4"/>
          <w:left w:val="single" w:sz="8" w:space="0" w:color="852F81" w:themeColor="accent4"/>
          <w:bottom w:val="single" w:sz="8" w:space="0" w:color="852F81" w:themeColor="accent4"/>
          <w:right w:val="single" w:sz="8" w:space="0" w:color="852F8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2F81" w:themeColor="accent4"/>
          <w:left w:val="single" w:sz="8" w:space="0" w:color="852F81" w:themeColor="accent4"/>
          <w:bottom w:val="single" w:sz="8" w:space="0" w:color="852F81" w:themeColor="accent4"/>
          <w:right w:val="single" w:sz="8" w:space="0" w:color="852F81" w:themeColor="accent4"/>
        </w:tcBorders>
      </w:tcPr>
    </w:tblStylePr>
    <w:tblStylePr w:type="band1Horz">
      <w:tblPr/>
      <w:tcPr>
        <w:tcBorders>
          <w:top w:val="single" w:sz="8" w:space="0" w:color="852F81" w:themeColor="accent4"/>
          <w:left w:val="single" w:sz="8" w:space="0" w:color="852F81" w:themeColor="accent4"/>
          <w:bottom w:val="single" w:sz="8" w:space="0" w:color="852F81" w:themeColor="accent4"/>
          <w:right w:val="single" w:sz="8" w:space="0" w:color="852F81" w:themeColor="accent4"/>
        </w:tcBorders>
      </w:tcPr>
    </w:tblStylePr>
  </w:style>
  <w:style w:type="table" w:styleId="Lichtelijst-accent3">
    <w:name w:val="Light List Accent 3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F7C9B" w:themeColor="accent3"/>
        <w:left w:val="single" w:sz="8" w:space="0" w:color="3F7C9B" w:themeColor="accent3"/>
        <w:bottom w:val="single" w:sz="8" w:space="0" w:color="3F7C9B" w:themeColor="accent3"/>
        <w:right w:val="single" w:sz="8" w:space="0" w:color="3F7C9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7C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7C9B" w:themeColor="accent3"/>
          <w:left w:val="single" w:sz="8" w:space="0" w:color="3F7C9B" w:themeColor="accent3"/>
          <w:bottom w:val="single" w:sz="8" w:space="0" w:color="3F7C9B" w:themeColor="accent3"/>
          <w:right w:val="single" w:sz="8" w:space="0" w:color="3F7C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7C9B" w:themeColor="accent3"/>
          <w:left w:val="single" w:sz="8" w:space="0" w:color="3F7C9B" w:themeColor="accent3"/>
          <w:bottom w:val="single" w:sz="8" w:space="0" w:color="3F7C9B" w:themeColor="accent3"/>
          <w:right w:val="single" w:sz="8" w:space="0" w:color="3F7C9B" w:themeColor="accent3"/>
        </w:tcBorders>
      </w:tcPr>
    </w:tblStylePr>
    <w:tblStylePr w:type="band1Horz">
      <w:tblPr/>
      <w:tcPr>
        <w:tcBorders>
          <w:top w:val="single" w:sz="8" w:space="0" w:color="3F7C9B" w:themeColor="accent3"/>
          <w:left w:val="single" w:sz="8" w:space="0" w:color="3F7C9B" w:themeColor="accent3"/>
          <w:bottom w:val="single" w:sz="8" w:space="0" w:color="3F7C9B" w:themeColor="accent3"/>
          <w:right w:val="single" w:sz="8" w:space="0" w:color="3F7C9B" w:themeColor="accent3"/>
        </w:tcBorders>
      </w:tcPr>
    </w:tblStylePr>
  </w:style>
  <w:style w:type="paragraph" w:styleId="HTML-adres">
    <w:name w:val="HTML Address"/>
    <w:basedOn w:val="ZsysbasisNZa"/>
    <w:next w:val="BasistekstNZa"/>
    <w:semiHidden/>
    <w:rsid w:val="0020607F"/>
  </w:style>
  <w:style w:type="table" w:styleId="Lichtelijst-accent2">
    <w:name w:val="Light List Accent 2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D6056" w:themeColor="accent2"/>
        <w:left w:val="single" w:sz="8" w:space="0" w:color="6D6056" w:themeColor="accent2"/>
        <w:bottom w:val="single" w:sz="8" w:space="0" w:color="6D6056" w:themeColor="accent2"/>
        <w:right w:val="single" w:sz="8" w:space="0" w:color="6D60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D60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056" w:themeColor="accent2"/>
          <w:left w:val="single" w:sz="8" w:space="0" w:color="6D6056" w:themeColor="accent2"/>
          <w:bottom w:val="single" w:sz="8" w:space="0" w:color="6D6056" w:themeColor="accent2"/>
          <w:right w:val="single" w:sz="8" w:space="0" w:color="6D60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D6056" w:themeColor="accent2"/>
          <w:left w:val="single" w:sz="8" w:space="0" w:color="6D6056" w:themeColor="accent2"/>
          <w:bottom w:val="single" w:sz="8" w:space="0" w:color="6D6056" w:themeColor="accent2"/>
          <w:right w:val="single" w:sz="8" w:space="0" w:color="6D6056" w:themeColor="accent2"/>
        </w:tcBorders>
      </w:tcPr>
    </w:tblStylePr>
    <w:tblStylePr w:type="band1Horz">
      <w:tblPr/>
      <w:tcPr>
        <w:tcBorders>
          <w:top w:val="single" w:sz="8" w:space="0" w:color="6D6056" w:themeColor="accent2"/>
          <w:left w:val="single" w:sz="8" w:space="0" w:color="6D6056" w:themeColor="accent2"/>
          <w:bottom w:val="single" w:sz="8" w:space="0" w:color="6D6056" w:themeColor="accent2"/>
          <w:right w:val="single" w:sz="8" w:space="0" w:color="6D6056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semiHidden/>
    <w:rsid w:val="00E07762"/>
    <w:pPr>
      <w:spacing w:line="240" w:lineRule="auto"/>
    </w:pPr>
    <w:rPr>
      <w:color w:val="863E65" w:themeColor="accent6" w:themeShade="BF"/>
    </w:rPr>
    <w:tblPr>
      <w:tblStyleRowBandSize w:val="1"/>
      <w:tblStyleColBandSize w:val="1"/>
      <w:tblBorders>
        <w:top w:val="single" w:sz="8" w:space="0" w:color="B15688" w:themeColor="accent6"/>
        <w:bottom w:val="single" w:sz="8" w:space="0" w:color="B156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5688" w:themeColor="accent6"/>
          <w:left w:val="nil"/>
          <w:bottom w:val="single" w:sz="8" w:space="0" w:color="B156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5688" w:themeColor="accent6"/>
          <w:left w:val="nil"/>
          <w:bottom w:val="single" w:sz="8" w:space="0" w:color="B156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5E1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NZa"/>
    <w:next w:val="BasistekstNZa"/>
    <w:semiHidden/>
    <w:rsid w:val="00F33259"/>
    <w:pPr>
      <w:ind w:left="284" w:hanging="284"/>
    </w:pPr>
  </w:style>
  <w:style w:type="paragraph" w:styleId="Lijst2">
    <w:name w:val="List 2"/>
    <w:basedOn w:val="ZsysbasisNZa"/>
    <w:next w:val="BasistekstNZa"/>
    <w:semiHidden/>
    <w:rsid w:val="00F33259"/>
    <w:pPr>
      <w:ind w:left="568" w:hanging="284"/>
    </w:pPr>
  </w:style>
  <w:style w:type="paragraph" w:styleId="Lijst3">
    <w:name w:val="List 3"/>
    <w:basedOn w:val="ZsysbasisNZa"/>
    <w:next w:val="BasistekstNZa"/>
    <w:semiHidden/>
    <w:rsid w:val="00F33259"/>
    <w:pPr>
      <w:ind w:left="851" w:hanging="284"/>
    </w:pPr>
  </w:style>
  <w:style w:type="paragraph" w:styleId="Lijst4">
    <w:name w:val="List 4"/>
    <w:basedOn w:val="ZsysbasisNZa"/>
    <w:next w:val="BasistekstNZa"/>
    <w:semiHidden/>
    <w:rsid w:val="00F33259"/>
    <w:pPr>
      <w:ind w:left="1135" w:hanging="284"/>
    </w:pPr>
  </w:style>
  <w:style w:type="paragraph" w:styleId="Lijst5">
    <w:name w:val="List 5"/>
    <w:basedOn w:val="ZsysbasisNZa"/>
    <w:next w:val="BasistekstNZa"/>
    <w:semiHidden/>
    <w:rsid w:val="00F33259"/>
    <w:pPr>
      <w:ind w:left="1418" w:hanging="284"/>
    </w:pPr>
  </w:style>
  <w:style w:type="paragraph" w:styleId="Index1">
    <w:name w:val="index 1"/>
    <w:basedOn w:val="ZsysbasisNZa"/>
    <w:next w:val="BasistekstNZa"/>
    <w:semiHidden/>
    <w:rsid w:val="00F33259"/>
  </w:style>
  <w:style w:type="paragraph" w:styleId="Lijstopsomteken">
    <w:name w:val="List Bullet"/>
    <w:basedOn w:val="ZsysbasisNZa"/>
    <w:next w:val="BasistekstNZa"/>
    <w:semiHidden/>
    <w:rsid w:val="00E7078D"/>
    <w:pPr>
      <w:numPr>
        <w:numId w:val="12"/>
      </w:numPr>
      <w:ind w:left="357" w:hanging="357"/>
    </w:pPr>
  </w:style>
  <w:style w:type="paragraph" w:styleId="Lijstopsomteken2">
    <w:name w:val="List Bullet 2"/>
    <w:basedOn w:val="ZsysbasisNZa"/>
    <w:next w:val="BasistekstNZa"/>
    <w:semiHidden/>
    <w:rsid w:val="00E7078D"/>
    <w:pPr>
      <w:numPr>
        <w:numId w:val="13"/>
      </w:numPr>
      <w:ind w:left="641" w:hanging="357"/>
    </w:pPr>
  </w:style>
  <w:style w:type="paragraph" w:styleId="Lijstopsomteken3">
    <w:name w:val="List Bullet 3"/>
    <w:basedOn w:val="ZsysbasisNZa"/>
    <w:next w:val="BasistekstNZa"/>
    <w:semiHidden/>
    <w:rsid w:val="00E7078D"/>
    <w:pPr>
      <w:numPr>
        <w:numId w:val="14"/>
      </w:numPr>
      <w:ind w:left="924" w:hanging="357"/>
    </w:pPr>
  </w:style>
  <w:style w:type="paragraph" w:styleId="Lijstopsomteken4">
    <w:name w:val="List Bullet 4"/>
    <w:basedOn w:val="ZsysbasisNZa"/>
    <w:next w:val="BasistekstNZa"/>
    <w:semiHidden/>
    <w:rsid w:val="00E7078D"/>
    <w:pPr>
      <w:numPr>
        <w:numId w:val="15"/>
      </w:numPr>
      <w:ind w:left="1208" w:hanging="357"/>
    </w:pPr>
  </w:style>
  <w:style w:type="paragraph" w:styleId="Lijstnummering">
    <w:name w:val="List Number"/>
    <w:basedOn w:val="ZsysbasisNZa"/>
    <w:next w:val="BasistekstNZa"/>
    <w:semiHidden/>
    <w:rsid w:val="00705849"/>
    <w:pPr>
      <w:numPr>
        <w:numId w:val="17"/>
      </w:numPr>
      <w:ind w:left="357" w:hanging="357"/>
    </w:pPr>
  </w:style>
  <w:style w:type="paragraph" w:styleId="Lijstnummering2">
    <w:name w:val="List Number 2"/>
    <w:basedOn w:val="ZsysbasisNZa"/>
    <w:next w:val="BasistekstNZa"/>
    <w:semiHidden/>
    <w:rsid w:val="00705849"/>
    <w:pPr>
      <w:numPr>
        <w:numId w:val="18"/>
      </w:numPr>
      <w:ind w:left="641" w:hanging="357"/>
    </w:pPr>
  </w:style>
  <w:style w:type="paragraph" w:styleId="Lijstnummering3">
    <w:name w:val="List Number 3"/>
    <w:basedOn w:val="ZsysbasisNZa"/>
    <w:next w:val="BasistekstNZa"/>
    <w:semiHidden/>
    <w:rsid w:val="00705849"/>
    <w:pPr>
      <w:numPr>
        <w:numId w:val="19"/>
      </w:numPr>
      <w:ind w:left="924" w:hanging="357"/>
    </w:pPr>
  </w:style>
  <w:style w:type="paragraph" w:styleId="Lijstnummering4">
    <w:name w:val="List Number 4"/>
    <w:basedOn w:val="ZsysbasisNZa"/>
    <w:next w:val="BasistekstNZa"/>
    <w:semiHidden/>
    <w:rsid w:val="00705849"/>
    <w:pPr>
      <w:numPr>
        <w:numId w:val="20"/>
      </w:numPr>
      <w:ind w:left="1208" w:hanging="357"/>
    </w:pPr>
  </w:style>
  <w:style w:type="paragraph" w:styleId="Lijstnummering5">
    <w:name w:val="List Number 5"/>
    <w:basedOn w:val="ZsysbasisNZa"/>
    <w:next w:val="BasistekstNZa"/>
    <w:semiHidden/>
    <w:rsid w:val="00705849"/>
    <w:pPr>
      <w:numPr>
        <w:numId w:val="21"/>
      </w:numPr>
      <w:ind w:left="1491" w:hanging="357"/>
    </w:pPr>
  </w:style>
  <w:style w:type="paragraph" w:styleId="Lijstvoortzetting">
    <w:name w:val="List Continue"/>
    <w:basedOn w:val="ZsysbasisNZa"/>
    <w:next w:val="BasistekstNZa"/>
    <w:semiHidden/>
    <w:rsid w:val="00705849"/>
    <w:pPr>
      <w:ind w:left="284"/>
    </w:pPr>
  </w:style>
  <w:style w:type="paragraph" w:styleId="Lijstvoortzetting2">
    <w:name w:val="List Continue 2"/>
    <w:basedOn w:val="ZsysbasisNZa"/>
    <w:next w:val="BasistekstNZa"/>
    <w:semiHidden/>
    <w:rsid w:val="00705849"/>
    <w:pPr>
      <w:ind w:left="567"/>
    </w:pPr>
  </w:style>
  <w:style w:type="paragraph" w:styleId="Lijstvoortzetting3">
    <w:name w:val="List Continue 3"/>
    <w:basedOn w:val="ZsysbasisNZa"/>
    <w:next w:val="BasistekstNZa"/>
    <w:semiHidden/>
    <w:rsid w:val="00705849"/>
    <w:pPr>
      <w:ind w:left="851"/>
    </w:pPr>
  </w:style>
  <w:style w:type="paragraph" w:styleId="Lijstvoortzetting4">
    <w:name w:val="List Continue 4"/>
    <w:basedOn w:val="ZsysbasisNZa"/>
    <w:next w:val="BasistekstNZa"/>
    <w:semiHidden/>
    <w:rsid w:val="00705849"/>
    <w:pPr>
      <w:ind w:left="1134"/>
    </w:pPr>
  </w:style>
  <w:style w:type="paragraph" w:styleId="Lijstvoortzetting5">
    <w:name w:val="List Continue 5"/>
    <w:basedOn w:val="ZsysbasisNZa"/>
    <w:next w:val="BasistekstNZa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NZa"/>
    <w:next w:val="BasistekstNZa"/>
    <w:semiHidden/>
    <w:rsid w:val="0020607F"/>
  </w:style>
  <w:style w:type="paragraph" w:styleId="Notitiekop">
    <w:name w:val="Note Heading"/>
    <w:basedOn w:val="ZsysbasisNZa"/>
    <w:next w:val="BasistekstNZa"/>
    <w:semiHidden/>
    <w:rsid w:val="0020607F"/>
  </w:style>
  <w:style w:type="paragraph" w:styleId="Plattetekst">
    <w:name w:val="Body Text"/>
    <w:basedOn w:val="ZsysbasisNZa"/>
    <w:next w:val="BasistekstNZa"/>
    <w:link w:val="PlattetekstChar"/>
    <w:semiHidden/>
    <w:rsid w:val="00D802A1"/>
  </w:style>
  <w:style w:type="paragraph" w:styleId="Plattetekst2">
    <w:name w:val="Body Text 2"/>
    <w:basedOn w:val="ZsysbasisNZa"/>
    <w:next w:val="BasistekstNZa"/>
    <w:link w:val="Plattetekst2Char"/>
    <w:semiHidden/>
    <w:rsid w:val="00E7078D"/>
  </w:style>
  <w:style w:type="paragraph" w:styleId="Plattetekst3">
    <w:name w:val="Body Text 3"/>
    <w:basedOn w:val="ZsysbasisNZa"/>
    <w:next w:val="BasistekstNZa"/>
    <w:semiHidden/>
    <w:rsid w:val="0020607F"/>
  </w:style>
  <w:style w:type="paragraph" w:styleId="Platteteksteersteinspringing">
    <w:name w:val="Body Text First Indent"/>
    <w:basedOn w:val="ZsysbasisNZa"/>
    <w:next w:val="BasistekstNZa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paragraph" w:styleId="Plattetekstinspringen">
    <w:name w:val="Body Text Indent"/>
    <w:basedOn w:val="ZsysbasisNZa"/>
    <w:next w:val="BasistekstNZa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NZa"/>
    <w:next w:val="BasistekstNZa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NZaChar">
    <w:name w:val="Zsysbasis NZa Char"/>
    <w:basedOn w:val="Standaardalinea-lettertype"/>
    <w:link w:val="ZsysbasisNZa"/>
    <w:semiHidden/>
    <w:rsid w:val="009B6AB4"/>
  </w:style>
  <w:style w:type="paragraph" w:styleId="Standaardinspringing">
    <w:name w:val="Normal Indent"/>
    <w:basedOn w:val="ZsysbasisNZa"/>
    <w:next w:val="BasistekstNZa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semiHidden/>
    <w:rsid w:val="00BD5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NZa"/>
    <w:basedOn w:val="Standaardalinea-lettertype"/>
    <w:uiPriority w:val="53"/>
    <w:semiHidden/>
    <w:rsid w:val="00CB7600"/>
    <w:rPr>
      <w:vertAlign w:val="superscript"/>
    </w:rPr>
  </w:style>
  <w:style w:type="paragraph" w:styleId="Voetnoottekst">
    <w:name w:val="footnote text"/>
    <w:aliases w:val="Voetnoottekst NZa"/>
    <w:basedOn w:val="ZsysbasisNZa"/>
    <w:uiPriority w:val="54"/>
    <w:semiHidden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rsid w:val="00451FDB"/>
    <w:rPr>
      <w:b w:val="0"/>
      <w:bCs w:val="0"/>
    </w:rPr>
  </w:style>
  <w:style w:type="paragraph" w:styleId="Datum">
    <w:name w:val="Date"/>
    <w:basedOn w:val="ZsysbasisNZa"/>
    <w:next w:val="BasistekstNZa"/>
    <w:semiHidden/>
    <w:rsid w:val="0020607F"/>
  </w:style>
  <w:style w:type="paragraph" w:styleId="Tekstzonderopmaak">
    <w:name w:val="Plain Text"/>
    <w:basedOn w:val="ZsysbasisNZa"/>
    <w:next w:val="BasistekstNZa"/>
    <w:semiHidden/>
    <w:rsid w:val="0020607F"/>
  </w:style>
  <w:style w:type="paragraph" w:styleId="Ballontekst">
    <w:name w:val="Balloon Text"/>
    <w:basedOn w:val="ZsysbasisNZa"/>
    <w:next w:val="BasistekstNZa"/>
    <w:semiHidden/>
    <w:rsid w:val="0020607F"/>
  </w:style>
  <w:style w:type="paragraph" w:styleId="Bijschrift">
    <w:name w:val="caption"/>
    <w:aliases w:val="Bijschrift NZa"/>
    <w:basedOn w:val="ZsysbasisNZa"/>
    <w:next w:val="BasistekstNZa"/>
    <w:uiPriority w:val="37"/>
    <w:qFormat/>
    <w:rsid w:val="0020607F"/>
  </w:style>
  <w:style w:type="character" w:customStyle="1" w:styleId="TekstopmerkingChar">
    <w:name w:val="Tekst opmerking Char"/>
    <w:basedOn w:val="ZsysbasisNZaChar"/>
    <w:link w:val="Tekstopmerking"/>
    <w:semiHidden/>
    <w:rsid w:val="008736AE"/>
    <w:rPr>
      <w:rFonts w:asciiTheme="minorHAnsi" w:hAnsiTheme="minorHAnsi" w:cs="Maiandra GD"/>
      <w:color w:val="000000" w:themeColor="text1"/>
      <w:sz w:val="18"/>
      <w:szCs w:val="18"/>
    </w:rPr>
  </w:style>
  <w:style w:type="paragraph" w:styleId="Documentstructuur">
    <w:name w:val="Document Map"/>
    <w:basedOn w:val="ZsysbasisNZa"/>
    <w:next w:val="BasistekstNZa"/>
    <w:semiHidden/>
    <w:rsid w:val="0020607F"/>
  </w:style>
  <w:style w:type="table" w:styleId="Lichtearcering-accent5">
    <w:name w:val="Light Shading Accent 5"/>
    <w:basedOn w:val="Standaardtabel"/>
    <w:uiPriority w:val="60"/>
    <w:semiHidden/>
    <w:rsid w:val="00E07762"/>
    <w:pPr>
      <w:spacing w:line="240" w:lineRule="auto"/>
    </w:pPr>
    <w:rPr>
      <w:color w:val="0A6437" w:themeColor="accent5" w:themeShade="BF"/>
    </w:rPr>
    <w:tblPr>
      <w:tblStyleRowBandSize w:val="1"/>
      <w:tblStyleColBandSize w:val="1"/>
      <w:tblBorders>
        <w:top w:val="single" w:sz="8" w:space="0" w:color="0E864A" w:themeColor="accent5"/>
        <w:bottom w:val="single" w:sz="8" w:space="0" w:color="0E86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E864A" w:themeColor="accent5"/>
          <w:left w:val="nil"/>
          <w:bottom w:val="single" w:sz="8" w:space="0" w:color="0E86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E864A" w:themeColor="accent5"/>
          <w:left w:val="nil"/>
          <w:bottom w:val="single" w:sz="8" w:space="0" w:color="0E86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6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6D2" w:themeFill="accent5" w:themeFillTint="3F"/>
      </w:tcPr>
    </w:tblStylePr>
  </w:style>
  <w:style w:type="paragraph" w:styleId="Eindnoottekst">
    <w:name w:val="endnote text"/>
    <w:aliases w:val="Eindnoottekst NZa"/>
    <w:basedOn w:val="ZsysbasisNZa"/>
    <w:next w:val="BasistekstNZa"/>
    <w:uiPriority w:val="52"/>
    <w:semiHidden/>
    <w:rsid w:val="0020607F"/>
  </w:style>
  <w:style w:type="paragraph" w:styleId="Indexkop">
    <w:name w:val="index heading"/>
    <w:basedOn w:val="ZsysbasisNZa"/>
    <w:next w:val="BasistekstNZa"/>
    <w:semiHidden/>
    <w:rsid w:val="0020607F"/>
  </w:style>
  <w:style w:type="paragraph" w:styleId="Kopbronvermelding">
    <w:name w:val="toa heading"/>
    <w:basedOn w:val="ZsysbasisNZa"/>
    <w:next w:val="BasistekstNZa"/>
    <w:semiHidden/>
    <w:rsid w:val="0020607F"/>
  </w:style>
  <w:style w:type="paragraph" w:styleId="Lijstopsomteken5">
    <w:name w:val="List Bullet 5"/>
    <w:basedOn w:val="ZsysbasisNZa"/>
    <w:next w:val="BasistekstNZa"/>
    <w:semiHidden/>
    <w:rsid w:val="00E7078D"/>
    <w:pPr>
      <w:numPr>
        <w:numId w:val="16"/>
      </w:numPr>
      <w:ind w:left="1491" w:hanging="357"/>
    </w:pPr>
  </w:style>
  <w:style w:type="paragraph" w:styleId="Macrotekst">
    <w:name w:val="macro"/>
    <w:basedOn w:val="ZsysbasisNZa"/>
    <w:next w:val="BasistekstNZa"/>
    <w:semiHidden/>
    <w:rsid w:val="0020607F"/>
  </w:style>
  <w:style w:type="paragraph" w:styleId="Tekstopmerking">
    <w:name w:val="annotation text"/>
    <w:basedOn w:val="ZsysbasisNZa"/>
    <w:next w:val="BasistekstNZa"/>
    <w:link w:val="TekstopmerkingChar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NZa">
    <w:name w:val="Opsomming teken 1e niveau NZa"/>
    <w:basedOn w:val="ZsysbasisNZa"/>
    <w:uiPriority w:val="16"/>
    <w:qFormat/>
    <w:rsid w:val="00F71B7F"/>
    <w:pPr>
      <w:numPr>
        <w:numId w:val="29"/>
      </w:numPr>
      <w:contextualSpacing/>
    </w:pPr>
  </w:style>
  <w:style w:type="paragraph" w:customStyle="1" w:styleId="Opsommingteken2eniveauNZa">
    <w:name w:val="Opsomming teken 2e niveau NZa"/>
    <w:basedOn w:val="ZsysbasisNZa"/>
    <w:uiPriority w:val="17"/>
    <w:qFormat/>
    <w:rsid w:val="00F71B7F"/>
    <w:pPr>
      <w:numPr>
        <w:ilvl w:val="1"/>
        <w:numId w:val="29"/>
      </w:numPr>
      <w:contextualSpacing/>
    </w:pPr>
  </w:style>
  <w:style w:type="paragraph" w:customStyle="1" w:styleId="Opsommingteken3eniveauNZa">
    <w:name w:val="Opsomming teken 3e niveau NZa"/>
    <w:basedOn w:val="ZsysbasisNZa"/>
    <w:uiPriority w:val="18"/>
    <w:qFormat/>
    <w:rsid w:val="00F71B7F"/>
    <w:pPr>
      <w:numPr>
        <w:ilvl w:val="2"/>
        <w:numId w:val="29"/>
      </w:numPr>
      <w:ind w:left="851"/>
      <w:contextualSpacing/>
    </w:pPr>
  </w:style>
  <w:style w:type="paragraph" w:customStyle="1" w:styleId="Opsommingbolletje1eniveauNZa">
    <w:name w:val="Opsomming bolletje 1e niveau NZa"/>
    <w:basedOn w:val="ZsysbasisNZa"/>
    <w:uiPriority w:val="28"/>
    <w:rsid w:val="005017F3"/>
    <w:pPr>
      <w:numPr>
        <w:numId w:val="24"/>
      </w:numPr>
    </w:pPr>
  </w:style>
  <w:style w:type="paragraph" w:customStyle="1" w:styleId="Opsommingbolletje2eniveauNZa">
    <w:name w:val="Opsomming bolletje 2e niveau NZa"/>
    <w:basedOn w:val="ZsysbasisNZa"/>
    <w:uiPriority w:val="29"/>
    <w:rsid w:val="005017F3"/>
    <w:pPr>
      <w:numPr>
        <w:ilvl w:val="1"/>
        <w:numId w:val="24"/>
      </w:numPr>
    </w:pPr>
  </w:style>
  <w:style w:type="paragraph" w:customStyle="1" w:styleId="Opsommingbolletje3eniveauNZa">
    <w:name w:val="Opsomming bolletje 3e niveau NZa"/>
    <w:basedOn w:val="ZsysbasisNZa"/>
    <w:uiPriority w:val="30"/>
    <w:rsid w:val="005017F3"/>
    <w:pPr>
      <w:numPr>
        <w:ilvl w:val="2"/>
        <w:numId w:val="24"/>
      </w:numPr>
    </w:pPr>
  </w:style>
  <w:style w:type="numbering" w:customStyle="1" w:styleId="OpsommingbolletjeNZa">
    <w:name w:val="Opsomming bolletje NZa"/>
    <w:uiPriority w:val="99"/>
    <w:semiHidden/>
    <w:rsid w:val="005017F3"/>
    <w:pPr>
      <w:numPr>
        <w:numId w:val="1"/>
      </w:numPr>
    </w:pPr>
  </w:style>
  <w:style w:type="paragraph" w:customStyle="1" w:styleId="Opsommingkleineletter1eniveauNZa">
    <w:name w:val="Opsomming kleine letter 1e niveau NZa"/>
    <w:basedOn w:val="ZsysbasisNZa"/>
    <w:uiPriority w:val="19"/>
    <w:qFormat/>
    <w:rsid w:val="00005DE6"/>
    <w:pPr>
      <w:numPr>
        <w:numId w:val="31"/>
      </w:numPr>
      <w:contextualSpacing/>
    </w:pPr>
  </w:style>
  <w:style w:type="paragraph" w:customStyle="1" w:styleId="Opsommingkleineletter2eniveauNZa">
    <w:name w:val="Opsomming kleine letter 2e niveau NZa"/>
    <w:basedOn w:val="ZsysbasisNZa"/>
    <w:uiPriority w:val="20"/>
    <w:qFormat/>
    <w:rsid w:val="00005DE6"/>
    <w:pPr>
      <w:numPr>
        <w:ilvl w:val="1"/>
        <w:numId w:val="31"/>
      </w:numPr>
      <w:contextualSpacing/>
    </w:pPr>
  </w:style>
  <w:style w:type="paragraph" w:customStyle="1" w:styleId="Opsommingkleineletter3eniveauNZa">
    <w:name w:val="Opsomming kleine letter 3e niveau NZa"/>
    <w:basedOn w:val="ZsysbasisNZa"/>
    <w:uiPriority w:val="21"/>
    <w:qFormat/>
    <w:rsid w:val="00005DE6"/>
    <w:pPr>
      <w:numPr>
        <w:ilvl w:val="2"/>
        <w:numId w:val="31"/>
      </w:numPr>
      <w:contextualSpacing/>
    </w:pPr>
  </w:style>
  <w:style w:type="paragraph" w:customStyle="1" w:styleId="Opsommingnummer1eniveauNZa">
    <w:name w:val="Opsomming nummer 1e niveau NZa"/>
    <w:basedOn w:val="ZsysbasisNZa"/>
    <w:uiPriority w:val="22"/>
    <w:qFormat/>
    <w:rsid w:val="00005DE6"/>
    <w:pPr>
      <w:numPr>
        <w:numId w:val="32"/>
      </w:numPr>
      <w:contextualSpacing/>
    </w:pPr>
  </w:style>
  <w:style w:type="paragraph" w:customStyle="1" w:styleId="Opsommingnummer2eniveauNZa">
    <w:name w:val="Opsomming nummer 2e niveau NZa"/>
    <w:basedOn w:val="ZsysbasisNZa"/>
    <w:uiPriority w:val="23"/>
    <w:qFormat/>
    <w:rsid w:val="00005DE6"/>
    <w:pPr>
      <w:numPr>
        <w:ilvl w:val="1"/>
        <w:numId w:val="32"/>
      </w:numPr>
      <w:contextualSpacing/>
    </w:pPr>
  </w:style>
  <w:style w:type="paragraph" w:customStyle="1" w:styleId="Opsommingnummer3eniveauNZa">
    <w:name w:val="Opsomming nummer 3e niveau NZa"/>
    <w:basedOn w:val="ZsysbasisNZa"/>
    <w:uiPriority w:val="24"/>
    <w:qFormat/>
    <w:rsid w:val="00005DE6"/>
    <w:pPr>
      <w:numPr>
        <w:ilvl w:val="2"/>
        <w:numId w:val="32"/>
      </w:numPr>
      <w:contextualSpacing/>
    </w:pPr>
  </w:style>
  <w:style w:type="paragraph" w:customStyle="1" w:styleId="Opsommingstreepje1eniveauNZa">
    <w:name w:val="Opsomming streepje 1e niveau NZa"/>
    <w:basedOn w:val="ZsysbasisNZa"/>
    <w:uiPriority w:val="25"/>
    <w:rsid w:val="00B01DA1"/>
    <w:pPr>
      <w:numPr>
        <w:numId w:val="26"/>
      </w:numPr>
    </w:pPr>
  </w:style>
  <w:style w:type="paragraph" w:customStyle="1" w:styleId="Opsommingstreepje2eniveauNZa">
    <w:name w:val="Opsomming streepje 2e niveau NZa"/>
    <w:basedOn w:val="ZsysbasisNZa"/>
    <w:uiPriority w:val="26"/>
    <w:rsid w:val="00B01DA1"/>
    <w:pPr>
      <w:numPr>
        <w:ilvl w:val="1"/>
        <w:numId w:val="26"/>
      </w:numPr>
    </w:pPr>
  </w:style>
  <w:style w:type="paragraph" w:customStyle="1" w:styleId="Opsommingstreepje3eniveauNZa">
    <w:name w:val="Opsomming streepje 3e niveau NZa"/>
    <w:basedOn w:val="ZsysbasisNZa"/>
    <w:uiPriority w:val="27"/>
    <w:rsid w:val="00B01DA1"/>
    <w:pPr>
      <w:numPr>
        <w:ilvl w:val="2"/>
        <w:numId w:val="26"/>
      </w:numPr>
    </w:pPr>
  </w:style>
  <w:style w:type="numbering" w:customStyle="1" w:styleId="OpsommingstreepjeNZa">
    <w:name w:val="Opsomming streepje NZa"/>
    <w:uiPriority w:val="99"/>
    <w:semiHidden/>
    <w:rsid w:val="00B01DA1"/>
    <w:pPr>
      <w:numPr>
        <w:numId w:val="3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4C51F8"/>
    <w:rPr>
      <w:color w:val="000000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semiHidden/>
    <w:rsid w:val="00E07762"/>
    <w:pPr>
      <w:spacing w:line="240" w:lineRule="auto"/>
    </w:pPr>
    <w:rPr>
      <w:color w:val="632360" w:themeColor="accent4" w:themeShade="BF"/>
    </w:rPr>
    <w:tblPr>
      <w:tblStyleRowBandSize w:val="1"/>
      <w:tblStyleColBandSize w:val="1"/>
      <w:tblBorders>
        <w:top w:val="single" w:sz="8" w:space="0" w:color="852F81" w:themeColor="accent4"/>
        <w:bottom w:val="single" w:sz="8" w:space="0" w:color="852F8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2F81" w:themeColor="accent4"/>
          <w:left w:val="nil"/>
          <w:bottom w:val="single" w:sz="8" w:space="0" w:color="852F8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2F81" w:themeColor="accent4"/>
          <w:left w:val="nil"/>
          <w:bottom w:val="single" w:sz="8" w:space="0" w:color="852F8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C2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C2E7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semiHidden/>
    <w:rsid w:val="00E07762"/>
    <w:pPr>
      <w:spacing w:line="240" w:lineRule="auto"/>
    </w:pPr>
    <w:rPr>
      <w:color w:val="2F5C73" w:themeColor="accent3" w:themeShade="BF"/>
    </w:rPr>
    <w:tblPr>
      <w:tblStyleRowBandSize w:val="1"/>
      <w:tblStyleColBandSize w:val="1"/>
      <w:tblBorders>
        <w:top w:val="single" w:sz="8" w:space="0" w:color="3F7C9B" w:themeColor="accent3"/>
        <w:bottom w:val="single" w:sz="8" w:space="0" w:color="3F7C9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7C9B" w:themeColor="accent3"/>
          <w:left w:val="nil"/>
          <w:bottom w:val="single" w:sz="8" w:space="0" w:color="3F7C9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7C9B" w:themeColor="accent3"/>
          <w:left w:val="nil"/>
          <w:bottom w:val="single" w:sz="8" w:space="0" w:color="3F7C9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F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FEA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semiHidden/>
    <w:rsid w:val="00E07762"/>
    <w:pPr>
      <w:spacing w:line="240" w:lineRule="auto"/>
    </w:pPr>
    <w:rPr>
      <w:color w:val="514740" w:themeColor="accent2" w:themeShade="BF"/>
    </w:rPr>
    <w:tblPr>
      <w:tblStyleRowBandSize w:val="1"/>
      <w:tblStyleColBandSize w:val="1"/>
      <w:tblBorders>
        <w:top w:val="single" w:sz="8" w:space="0" w:color="6D6056" w:themeColor="accent2"/>
        <w:bottom w:val="single" w:sz="8" w:space="0" w:color="6D60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6056" w:themeColor="accent2"/>
          <w:left w:val="nil"/>
          <w:bottom w:val="single" w:sz="8" w:space="0" w:color="6D60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6056" w:themeColor="accent2"/>
          <w:left w:val="nil"/>
          <w:bottom w:val="single" w:sz="8" w:space="0" w:color="6D60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7D3" w:themeFill="accent2" w:themeFillTint="3F"/>
      </w:tcPr>
    </w:tblStylePr>
  </w:style>
  <w:style w:type="table" w:styleId="Lichtraster-accent6">
    <w:name w:val="Light Grid Accent 6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15688" w:themeColor="accent6"/>
        <w:left w:val="single" w:sz="8" w:space="0" w:color="B15688" w:themeColor="accent6"/>
        <w:bottom w:val="single" w:sz="8" w:space="0" w:color="B15688" w:themeColor="accent6"/>
        <w:right w:val="single" w:sz="8" w:space="0" w:color="B15688" w:themeColor="accent6"/>
        <w:insideH w:val="single" w:sz="8" w:space="0" w:color="B15688" w:themeColor="accent6"/>
        <w:insideV w:val="single" w:sz="8" w:space="0" w:color="B156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5688" w:themeColor="accent6"/>
          <w:left w:val="single" w:sz="8" w:space="0" w:color="B15688" w:themeColor="accent6"/>
          <w:bottom w:val="single" w:sz="18" w:space="0" w:color="B15688" w:themeColor="accent6"/>
          <w:right w:val="single" w:sz="8" w:space="0" w:color="B15688" w:themeColor="accent6"/>
          <w:insideH w:val="nil"/>
          <w:insideV w:val="single" w:sz="8" w:space="0" w:color="B156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5688" w:themeColor="accent6"/>
          <w:left w:val="single" w:sz="8" w:space="0" w:color="B15688" w:themeColor="accent6"/>
          <w:bottom w:val="single" w:sz="8" w:space="0" w:color="B15688" w:themeColor="accent6"/>
          <w:right w:val="single" w:sz="8" w:space="0" w:color="B15688" w:themeColor="accent6"/>
          <w:insideH w:val="nil"/>
          <w:insideV w:val="single" w:sz="8" w:space="0" w:color="B156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5688" w:themeColor="accent6"/>
          <w:left w:val="single" w:sz="8" w:space="0" w:color="B15688" w:themeColor="accent6"/>
          <w:bottom w:val="single" w:sz="8" w:space="0" w:color="B15688" w:themeColor="accent6"/>
          <w:right w:val="single" w:sz="8" w:space="0" w:color="B15688" w:themeColor="accent6"/>
        </w:tcBorders>
      </w:tcPr>
    </w:tblStylePr>
    <w:tblStylePr w:type="band1Vert">
      <w:tblPr/>
      <w:tcPr>
        <w:tcBorders>
          <w:top w:val="single" w:sz="8" w:space="0" w:color="B15688" w:themeColor="accent6"/>
          <w:left w:val="single" w:sz="8" w:space="0" w:color="B15688" w:themeColor="accent6"/>
          <w:bottom w:val="single" w:sz="8" w:space="0" w:color="B15688" w:themeColor="accent6"/>
          <w:right w:val="single" w:sz="8" w:space="0" w:color="B15688" w:themeColor="accent6"/>
        </w:tcBorders>
        <w:shd w:val="clear" w:color="auto" w:fill="EBD5E1" w:themeFill="accent6" w:themeFillTint="3F"/>
      </w:tcPr>
    </w:tblStylePr>
    <w:tblStylePr w:type="band1Horz">
      <w:tblPr/>
      <w:tcPr>
        <w:tcBorders>
          <w:top w:val="single" w:sz="8" w:space="0" w:color="B15688" w:themeColor="accent6"/>
          <w:left w:val="single" w:sz="8" w:space="0" w:color="B15688" w:themeColor="accent6"/>
          <w:bottom w:val="single" w:sz="8" w:space="0" w:color="B15688" w:themeColor="accent6"/>
          <w:right w:val="single" w:sz="8" w:space="0" w:color="B15688" w:themeColor="accent6"/>
          <w:insideV w:val="single" w:sz="8" w:space="0" w:color="B15688" w:themeColor="accent6"/>
        </w:tcBorders>
        <w:shd w:val="clear" w:color="auto" w:fill="EBD5E1" w:themeFill="accent6" w:themeFillTint="3F"/>
      </w:tcPr>
    </w:tblStylePr>
    <w:tblStylePr w:type="band2Horz">
      <w:tblPr/>
      <w:tcPr>
        <w:tcBorders>
          <w:top w:val="single" w:sz="8" w:space="0" w:color="B15688" w:themeColor="accent6"/>
          <w:left w:val="single" w:sz="8" w:space="0" w:color="B15688" w:themeColor="accent6"/>
          <w:bottom w:val="single" w:sz="8" w:space="0" w:color="B15688" w:themeColor="accent6"/>
          <w:right w:val="single" w:sz="8" w:space="0" w:color="B15688" w:themeColor="accent6"/>
          <w:insideV w:val="single" w:sz="8" w:space="0" w:color="B15688" w:themeColor="accent6"/>
        </w:tcBorders>
      </w:tcPr>
    </w:tblStylePr>
  </w:style>
  <w:style w:type="table" w:styleId="Lichtraster-accent5">
    <w:name w:val="Light Grid Accent 5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E864A" w:themeColor="accent5"/>
        <w:left w:val="single" w:sz="8" w:space="0" w:color="0E864A" w:themeColor="accent5"/>
        <w:bottom w:val="single" w:sz="8" w:space="0" w:color="0E864A" w:themeColor="accent5"/>
        <w:right w:val="single" w:sz="8" w:space="0" w:color="0E864A" w:themeColor="accent5"/>
        <w:insideH w:val="single" w:sz="8" w:space="0" w:color="0E864A" w:themeColor="accent5"/>
        <w:insideV w:val="single" w:sz="8" w:space="0" w:color="0E86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E864A" w:themeColor="accent5"/>
          <w:left w:val="single" w:sz="8" w:space="0" w:color="0E864A" w:themeColor="accent5"/>
          <w:bottom w:val="single" w:sz="18" w:space="0" w:color="0E864A" w:themeColor="accent5"/>
          <w:right w:val="single" w:sz="8" w:space="0" w:color="0E864A" w:themeColor="accent5"/>
          <w:insideH w:val="nil"/>
          <w:insideV w:val="single" w:sz="8" w:space="0" w:color="0E86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E864A" w:themeColor="accent5"/>
          <w:left w:val="single" w:sz="8" w:space="0" w:color="0E864A" w:themeColor="accent5"/>
          <w:bottom w:val="single" w:sz="8" w:space="0" w:color="0E864A" w:themeColor="accent5"/>
          <w:right w:val="single" w:sz="8" w:space="0" w:color="0E864A" w:themeColor="accent5"/>
          <w:insideH w:val="nil"/>
          <w:insideV w:val="single" w:sz="8" w:space="0" w:color="0E86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E864A" w:themeColor="accent5"/>
          <w:left w:val="single" w:sz="8" w:space="0" w:color="0E864A" w:themeColor="accent5"/>
          <w:bottom w:val="single" w:sz="8" w:space="0" w:color="0E864A" w:themeColor="accent5"/>
          <w:right w:val="single" w:sz="8" w:space="0" w:color="0E864A" w:themeColor="accent5"/>
        </w:tcBorders>
      </w:tcPr>
    </w:tblStylePr>
    <w:tblStylePr w:type="band1Vert">
      <w:tblPr/>
      <w:tcPr>
        <w:tcBorders>
          <w:top w:val="single" w:sz="8" w:space="0" w:color="0E864A" w:themeColor="accent5"/>
          <w:left w:val="single" w:sz="8" w:space="0" w:color="0E864A" w:themeColor="accent5"/>
          <w:bottom w:val="single" w:sz="8" w:space="0" w:color="0E864A" w:themeColor="accent5"/>
          <w:right w:val="single" w:sz="8" w:space="0" w:color="0E864A" w:themeColor="accent5"/>
        </w:tcBorders>
        <w:shd w:val="clear" w:color="auto" w:fill="ADF6D2" w:themeFill="accent5" w:themeFillTint="3F"/>
      </w:tcPr>
    </w:tblStylePr>
    <w:tblStylePr w:type="band1Horz">
      <w:tblPr/>
      <w:tcPr>
        <w:tcBorders>
          <w:top w:val="single" w:sz="8" w:space="0" w:color="0E864A" w:themeColor="accent5"/>
          <w:left w:val="single" w:sz="8" w:space="0" w:color="0E864A" w:themeColor="accent5"/>
          <w:bottom w:val="single" w:sz="8" w:space="0" w:color="0E864A" w:themeColor="accent5"/>
          <w:right w:val="single" w:sz="8" w:space="0" w:color="0E864A" w:themeColor="accent5"/>
          <w:insideV w:val="single" w:sz="8" w:space="0" w:color="0E864A" w:themeColor="accent5"/>
        </w:tcBorders>
        <w:shd w:val="clear" w:color="auto" w:fill="ADF6D2" w:themeFill="accent5" w:themeFillTint="3F"/>
      </w:tcPr>
    </w:tblStylePr>
    <w:tblStylePr w:type="band2Horz">
      <w:tblPr/>
      <w:tcPr>
        <w:tcBorders>
          <w:top w:val="single" w:sz="8" w:space="0" w:color="0E864A" w:themeColor="accent5"/>
          <w:left w:val="single" w:sz="8" w:space="0" w:color="0E864A" w:themeColor="accent5"/>
          <w:bottom w:val="single" w:sz="8" w:space="0" w:color="0E864A" w:themeColor="accent5"/>
          <w:right w:val="single" w:sz="8" w:space="0" w:color="0E864A" w:themeColor="accent5"/>
          <w:insideV w:val="single" w:sz="8" w:space="0" w:color="0E864A" w:themeColor="accent5"/>
        </w:tcBorders>
      </w:tcPr>
    </w:tblStylePr>
  </w:style>
  <w:style w:type="table" w:styleId="Lichtraster-accent4">
    <w:name w:val="Light Grid Accent 4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52F81" w:themeColor="accent4"/>
        <w:left w:val="single" w:sz="8" w:space="0" w:color="852F81" w:themeColor="accent4"/>
        <w:bottom w:val="single" w:sz="8" w:space="0" w:color="852F81" w:themeColor="accent4"/>
        <w:right w:val="single" w:sz="8" w:space="0" w:color="852F81" w:themeColor="accent4"/>
        <w:insideH w:val="single" w:sz="8" w:space="0" w:color="852F81" w:themeColor="accent4"/>
        <w:insideV w:val="single" w:sz="8" w:space="0" w:color="852F8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2F81" w:themeColor="accent4"/>
          <w:left w:val="single" w:sz="8" w:space="0" w:color="852F81" w:themeColor="accent4"/>
          <w:bottom w:val="single" w:sz="18" w:space="0" w:color="852F81" w:themeColor="accent4"/>
          <w:right w:val="single" w:sz="8" w:space="0" w:color="852F81" w:themeColor="accent4"/>
          <w:insideH w:val="nil"/>
          <w:insideV w:val="single" w:sz="8" w:space="0" w:color="852F8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2F81" w:themeColor="accent4"/>
          <w:left w:val="single" w:sz="8" w:space="0" w:color="852F81" w:themeColor="accent4"/>
          <w:bottom w:val="single" w:sz="8" w:space="0" w:color="852F81" w:themeColor="accent4"/>
          <w:right w:val="single" w:sz="8" w:space="0" w:color="852F81" w:themeColor="accent4"/>
          <w:insideH w:val="nil"/>
          <w:insideV w:val="single" w:sz="8" w:space="0" w:color="852F8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2F81" w:themeColor="accent4"/>
          <w:left w:val="single" w:sz="8" w:space="0" w:color="852F81" w:themeColor="accent4"/>
          <w:bottom w:val="single" w:sz="8" w:space="0" w:color="852F81" w:themeColor="accent4"/>
          <w:right w:val="single" w:sz="8" w:space="0" w:color="852F81" w:themeColor="accent4"/>
        </w:tcBorders>
      </w:tcPr>
    </w:tblStylePr>
    <w:tblStylePr w:type="band1Vert">
      <w:tblPr/>
      <w:tcPr>
        <w:tcBorders>
          <w:top w:val="single" w:sz="8" w:space="0" w:color="852F81" w:themeColor="accent4"/>
          <w:left w:val="single" w:sz="8" w:space="0" w:color="852F81" w:themeColor="accent4"/>
          <w:bottom w:val="single" w:sz="8" w:space="0" w:color="852F81" w:themeColor="accent4"/>
          <w:right w:val="single" w:sz="8" w:space="0" w:color="852F81" w:themeColor="accent4"/>
        </w:tcBorders>
        <w:shd w:val="clear" w:color="auto" w:fill="E9C2E7" w:themeFill="accent4" w:themeFillTint="3F"/>
      </w:tcPr>
    </w:tblStylePr>
    <w:tblStylePr w:type="band1Horz">
      <w:tblPr/>
      <w:tcPr>
        <w:tcBorders>
          <w:top w:val="single" w:sz="8" w:space="0" w:color="852F81" w:themeColor="accent4"/>
          <w:left w:val="single" w:sz="8" w:space="0" w:color="852F81" w:themeColor="accent4"/>
          <w:bottom w:val="single" w:sz="8" w:space="0" w:color="852F81" w:themeColor="accent4"/>
          <w:right w:val="single" w:sz="8" w:space="0" w:color="852F81" w:themeColor="accent4"/>
          <w:insideV w:val="single" w:sz="8" w:space="0" w:color="852F81" w:themeColor="accent4"/>
        </w:tcBorders>
        <w:shd w:val="clear" w:color="auto" w:fill="E9C2E7" w:themeFill="accent4" w:themeFillTint="3F"/>
      </w:tcPr>
    </w:tblStylePr>
    <w:tblStylePr w:type="band2Horz">
      <w:tblPr/>
      <w:tcPr>
        <w:tcBorders>
          <w:top w:val="single" w:sz="8" w:space="0" w:color="852F81" w:themeColor="accent4"/>
          <w:left w:val="single" w:sz="8" w:space="0" w:color="852F81" w:themeColor="accent4"/>
          <w:bottom w:val="single" w:sz="8" w:space="0" w:color="852F81" w:themeColor="accent4"/>
          <w:right w:val="single" w:sz="8" w:space="0" w:color="852F81" w:themeColor="accent4"/>
          <w:insideV w:val="single" w:sz="8" w:space="0" w:color="852F81" w:themeColor="accent4"/>
        </w:tcBorders>
      </w:tcPr>
    </w:tblStylePr>
  </w:style>
  <w:style w:type="table" w:styleId="Lichtraster-accent3">
    <w:name w:val="Light Grid Accent 3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F7C9B" w:themeColor="accent3"/>
        <w:left w:val="single" w:sz="8" w:space="0" w:color="3F7C9B" w:themeColor="accent3"/>
        <w:bottom w:val="single" w:sz="8" w:space="0" w:color="3F7C9B" w:themeColor="accent3"/>
        <w:right w:val="single" w:sz="8" w:space="0" w:color="3F7C9B" w:themeColor="accent3"/>
        <w:insideH w:val="single" w:sz="8" w:space="0" w:color="3F7C9B" w:themeColor="accent3"/>
        <w:insideV w:val="single" w:sz="8" w:space="0" w:color="3F7C9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7C9B" w:themeColor="accent3"/>
          <w:left w:val="single" w:sz="8" w:space="0" w:color="3F7C9B" w:themeColor="accent3"/>
          <w:bottom w:val="single" w:sz="18" w:space="0" w:color="3F7C9B" w:themeColor="accent3"/>
          <w:right w:val="single" w:sz="8" w:space="0" w:color="3F7C9B" w:themeColor="accent3"/>
          <w:insideH w:val="nil"/>
          <w:insideV w:val="single" w:sz="8" w:space="0" w:color="3F7C9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7C9B" w:themeColor="accent3"/>
          <w:left w:val="single" w:sz="8" w:space="0" w:color="3F7C9B" w:themeColor="accent3"/>
          <w:bottom w:val="single" w:sz="8" w:space="0" w:color="3F7C9B" w:themeColor="accent3"/>
          <w:right w:val="single" w:sz="8" w:space="0" w:color="3F7C9B" w:themeColor="accent3"/>
          <w:insideH w:val="nil"/>
          <w:insideV w:val="single" w:sz="8" w:space="0" w:color="3F7C9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7C9B" w:themeColor="accent3"/>
          <w:left w:val="single" w:sz="8" w:space="0" w:color="3F7C9B" w:themeColor="accent3"/>
          <w:bottom w:val="single" w:sz="8" w:space="0" w:color="3F7C9B" w:themeColor="accent3"/>
          <w:right w:val="single" w:sz="8" w:space="0" w:color="3F7C9B" w:themeColor="accent3"/>
        </w:tcBorders>
      </w:tcPr>
    </w:tblStylePr>
    <w:tblStylePr w:type="band1Vert">
      <w:tblPr/>
      <w:tcPr>
        <w:tcBorders>
          <w:top w:val="single" w:sz="8" w:space="0" w:color="3F7C9B" w:themeColor="accent3"/>
          <w:left w:val="single" w:sz="8" w:space="0" w:color="3F7C9B" w:themeColor="accent3"/>
          <w:bottom w:val="single" w:sz="8" w:space="0" w:color="3F7C9B" w:themeColor="accent3"/>
          <w:right w:val="single" w:sz="8" w:space="0" w:color="3F7C9B" w:themeColor="accent3"/>
        </w:tcBorders>
        <w:shd w:val="clear" w:color="auto" w:fill="CBDFEA" w:themeFill="accent3" w:themeFillTint="3F"/>
      </w:tcPr>
    </w:tblStylePr>
    <w:tblStylePr w:type="band1Horz">
      <w:tblPr/>
      <w:tcPr>
        <w:tcBorders>
          <w:top w:val="single" w:sz="8" w:space="0" w:color="3F7C9B" w:themeColor="accent3"/>
          <w:left w:val="single" w:sz="8" w:space="0" w:color="3F7C9B" w:themeColor="accent3"/>
          <w:bottom w:val="single" w:sz="8" w:space="0" w:color="3F7C9B" w:themeColor="accent3"/>
          <w:right w:val="single" w:sz="8" w:space="0" w:color="3F7C9B" w:themeColor="accent3"/>
          <w:insideV w:val="single" w:sz="8" w:space="0" w:color="3F7C9B" w:themeColor="accent3"/>
        </w:tcBorders>
        <w:shd w:val="clear" w:color="auto" w:fill="CBDFEA" w:themeFill="accent3" w:themeFillTint="3F"/>
      </w:tcPr>
    </w:tblStylePr>
    <w:tblStylePr w:type="band2Horz">
      <w:tblPr/>
      <w:tcPr>
        <w:tcBorders>
          <w:top w:val="single" w:sz="8" w:space="0" w:color="3F7C9B" w:themeColor="accent3"/>
          <w:left w:val="single" w:sz="8" w:space="0" w:color="3F7C9B" w:themeColor="accent3"/>
          <w:bottom w:val="single" w:sz="8" w:space="0" w:color="3F7C9B" w:themeColor="accent3"/>
          <w:right w:val="single" w:sz="8" w:space="0" w:color="3F7C9B" w:themeColor="accent3"/>
          <w:insideV w:val="single" w:sz="8" w:space="0" w:color="3F7C9B" w:themeColor="accent3"/>
        </w:tcBorders>
      </w:tcPr>
    </w:tblStylePr>
  </w:style>
  <w:style w:type="table" w:styleId="Lichtraster-accent2">
    <w:name w:val="Light Grid Accent 2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D6056" w:themeColor="accent2"/>
        <w:left w:val="single" w:sz="8" w:space="0" w:color="6D6056" w:themeColor="accent2"/>
        <w:bottom w:val="single" w:sz="8" w:space="0" w:color="6D6056" w:themeColor="accent2"/>
        <w:right w:val="single" w:sz="8" w:space="0" w:color="6D6056" w:themeColor="accent2"/>
        <w:insideH w:val="single" w:sz="8" w:space="0" w:color="6D6056" w:themeColor="accent2"/>
        <w:insideV w:val="single" w:sz="8" w:space="0" w:color="6D60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D6056" w:themeColor="accent2"/>
          <w:left w:val="single" w:sz="8" w:space="0" w:color="6D6056" w:themeColor="accent2"/>
          <w:bottom w:val="single" w:sz="18" w:space="0" w:color="6D6056" w:themeColor="accent2"/>
          <w:right w:val="single" w:sz="8" w:space="0" w:color="6D6056" w:themeColor="accent2"/>
          <w:insideH w:val="nil"/>
          <w:insideV w:val="single" w:sz="8" w:space="0" w:color="6D60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D6056" w:themeColor="accent2"/>
          <w:left w:val="single" w:sz="8" w:space="0" w:color="6D6056" w:themeColor="accent2"/>
          <w:bottom w:val="single" w:sz="8" w:space="0" w:color="6D6056" w:themeColor="accent2"/>
          <w:right w:val="single" w:sz="8" w:space="0" w:color="6D6056" w:themeColor="accent2"/>
          <w:insideH w:val="nil"/>
          <w:insideV w:val="single" w:sz="8" w:space="0" w:color="6D60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D6056" w:themeColor="accent2"/>
          <w:left w:val="single" w:sz="8" w:space="0" w:color="6D6056" w:themeColor="accent2"/>
          <w:bottom w:val="single" w:sz="8" w:space="0" w:color="6D6056" w:themeColor="accent2"/>
          <w:right w:val="single" w:sz="8" w:space="0" w:color="6D6056" w:themeColor="accent2"/>
        </w:tcBorders>
      </w:tcPr>
    </w:tblStylePr>
    <w:tblStylePr w:type="band1Vert">
      <w:tblPr/>
      <w:tcPr>
        <w:tcBorders>
          <w:top w:val="single" w:sz="8" w:space="0" w:color="6D6056" w:themeColor="accent2"/>
          <w:left w:val="single" w:sz="8" w:space="0" w:color="6D6056" w:themeColor="accent2"/>
          <w:bottom w:val="single" w:sz="8" w:space="0" w:color="6D6056" w:themeColor="accent2"/>
          <w:right w:val="single" w:sz="8" w:space="0" w:color="6D6056" w:themeColor="accent2"/>
        </w:tcBorders>
        <w:shd w:val="clear" w:color="auto" w:fill="DCD7D3" w:themeFill="accent2" w:themeFillTint="3F"/>
      </w:tcPr>
    </w:tblStylePr>
    <w:tblStylePr w:type="band1Horz">
      <w:tblPr/>
      <w:tcPr>
        <w:tcBorders>
          <w:top w:val="single" w:sz="8" w:space="0" w:color="6D6056" w:themeColor="accent2"/>
          <w:left w:val="single" w:sz="8" w:space="0" w:color="6D6056" w:themeColor="accent2"/>
          <w:bottom w:val="single" w:sz="8" w:space="0" w:color="6D6056" w:themeColor="accent2"/>
          <w:right w:val="single" w:sz="8" w:space="0" w:color="6D6056" w:themeColor="accent2"/>
          <w:insideV w:val="single" w:sz="8" w:space="0" w:color="6D6056" w:themeColor="accent2"/>
        </w:tcBorders>
        <w:shd w:val="clear" w:color="auto" w:fill="DCD7D3" w:themeFill="accent2" w:themeFillTint="3F"/>
      </w:tcPr>
    </w:tblStylePr>
    <w:tblStylePr w:type="band2Horz">
      <w:tblPr/>
      <w:tcPr>
        <w:tcBorders>
          <w:top w:val="single" w:sz="8" w:space="0" w:color="6D6056" w:themeColor="accent2"/>
          <w:left w:val="single" w:sz="8" w:space="0" w:color="6D6056" w:themeColor="accent2"/>
          <w:bottom w:val="single" w:sz="8" w:space="0" w:color="6D6056" w:themeColor="accent2"/>
          <w:right w:val="single" w:sz="8" w:space="0" w:color="6D6056" w:themeColor="accent2"/>
          <w:insideV w:val="single" w:sz="8" w:space="0" w:color="6D6056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E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B6B3A" w:themeFill="accent5" w:themeFillShade="CC"/>
      </w:tcPr>
    </w:tblStylePr>
    <w:tblStylePr w:type="lastRow">
      <w:rPr>
        <w:b/>
        <w:bCs/>
        <w:color w:val="0B6B3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5E1" w:themeFill="accent6" w:themeFillTint="3F"/>
      </w:tcPr>
    </w:tblStylePr>
    <w:tblStylePr w:type="band1Horz">
      <w:tblPr/>
      <w:tcPr>
        <w:shd w:val="clear" w:color="auto" w:fill="EFDDE7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B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426C" w:themeFill="accent6" w:themeFillShade="CC"/>
      </w:tcPr>
    </w:tblStylePr>
    <w:tblStylePr w:type="lastRow">
      <w:rPr>
        <w:b/>
        <w:bCs/>
        <w:color w:val="8F42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6D2" w:themeFill="accent5" w:themeFillTint="3F"/>
      </w:tcPr>
    </w:tblStylePr>
    <w:tblStylePr w:type="band1Horz">
      <w:tblPr/>
      <w:tcPr>
        <w:shd w:val="clear" w:color="auto" w:fill="BDF8DA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6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637B" w:themeFill="accent3" w:themeFillShade="CC"/>
      </w:tcPr>
    </w:tblStylePr>
    <w:tblStylePr w:type="lastRow">
      <w:rPr>
        <w:b/>
        <w:bCs/>
        <w:color w:val="32637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C2E7" w:themeFill="accent4" w:themeFillTint="3F"/>
      </w:tcPr>
    </w:tblStylePr>
    <w:tblStylePr w:type="band1Horz">
      <w:tblPr/>
      <w:tcPr>
        <w:shd w:val="clear" w:color="auto" w:fill="EDCEEC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2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2567" w:themeFill="accent4" w:themeFillShade="CC"/>
      </w:tcPr>
    </w:tblStylePr>
    <w:tblStylePr w:type="lastRow">
      <w:rPr>
        <w:b/>
        <w:bCs/>
        <w:color w:val="6A256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FEA" w:themeFill="accent3" w:themeFillTint="3F"/>
      </w:tcPr>
    </w:tblStylePr>
    <w:tblStylePr w:type="band1Horz">
      <w:tblPr/>
      <w:tcPr>
        <w:shd w:val="clear" w:color="auto" w:fill="D5E5EE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4C44" w:themeFill="accent2" w:themeFillShade="CC"/>
      </w:tcPr>
    </w:tblStylePr>
    <w:tblStylePr w:type="lastRow">
      <w:rPr>
        <w:b/>
        <w:bCs/>
        <w:color w:val="574C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7D3" w:themeFill="accent2" w:themeFillTint="3F"/>
      </w:tcPr>
    </w:tblStylePr>
    <w:tblStylePr w:type="band1Horz">
      <w:tblPr/>
      <w:tcPr>
        <w:shd w:val="clear" w:color="auto" w:fill="E3DEDB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7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4C44" w:themeFill="accent2" w:themeFillShade="CC"/>
      </w:tcPr>
    </w:tblStylePr>
    <w:tblStylePr w:type="lastRow">
      <w:rPr>
        <w:b/>
        <w:bCs/>
        <w:color w:val="574C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C4EC" w:themeFill="accent1" w:themeFillTint="3F"/>
      </w:tcPr>
    </w:tblStylePr>
    <w:tblStylePr w:type="band1Horz">
      <w:tblPr/>
      <w:tcPr>
        <w:shd w:val="clear" w:color="auto" w:fill="CBCFF0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E864A" w:themeColor="accent5"/>
        <w:left w:val="single" w:sz="4" w:space="0" w:color="B15688" w:themeColor="accent6"/>
        <w:bottom w:val="single" w:sz="4" w:space="0" w:color="B15688" w:themeColor="accent6"/>
        <w:right w:val="single" w:sz="4" w:space="0" w:color="B156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E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E86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31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3151" w:themeColor="accent6" w:themeShade="99"/>
          <w:insideV w:val="nil"/>
        </w:tcBorders>
        <w:shd w:val="clear" w:color="auto" w:fill="6B31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3151" w:themeFill="accent6" w:themeFillShade="99"/>
      </w:tcPr>
    </w:tblStylePr>
    <w:tblStylePr w:type="band1Vert">
      <w:tblPr/>
      <w:tcPr>
        <w:shd w:val="clear" w:color="auto" w:fill="DFBBCF" w:themeFill="accent6" w:themeFillTint="66"/>
      </w:tcPr>
    </w:tblStylePr>
    <w:tblStylePr w:type="band1Horz">
      <w:tblPr/>
      <w:tcPr>
        <w:shd w:val="clear" w:color="auto" w:fill="D8AA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15688" w:themeColor="accent6"/>
        <w:left w:val="single" w:sz="4" w:space="0" w:color="0E864A" w:themeColor="accent5"/>
        <w:bottom w:val="single" w:sz="4" w:space="0" w:color="0E864A" w:themeColor="accent5"/>
        <w:right w:val="single" w:sz="4" w:space="0" w:color="0E86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B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56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850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8502C" w:themeColor="accent5" w:themeShade="99"/>
          <w:insideV w:val="nil"/>
        </w:tcBorders>
        <w:shd w:val="clear" w:color="auto" w:fill="0850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502C" w:themeFill="accent5" w:themeFillShade="99"/>
      </w:tcPr>
    </w:tblStylePr>
    <w:tblStylePr w:type="band1Vert">
      <w:tblPr/>
      <w:tcPr>
        <w:shd w:val="clear" w:color="auto" w:fill="7BF1B6" w:themeFill="accent5" w:themeFillTint="66"/>
      </w:tcPr>
    </w:tblStylePr>
    <w:tblStylePr w:type="band1Horz">
      <w:tblPr/>
      <w:tcPr>
        <w:shd w:val="clear" w:color="auto" w:fill="5BEE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F7C9B" w:themeColor="accent3"/>
        <w:left w:val="single" w:sz="4" w:space="0" w:color="852F81" w:themeColor="accent4"/>
        <w:bottom w:val="single" w:sz="4" w:space="0" w:color="852F81" w:themeColor="accent4"/>
        <w:right w:val="single" w:sz="4" w:space="0" w:color="852F8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6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7C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1C4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1C4D" w:themeColor="accent4" w:themeShade="99"/>
          <w:insideV w:val="nil"/>
        </w:tcBorders>
        <w:shd w:val="clear" w:color="auto" w:fill="4F1C4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1C4D" w:themeFill="accent4" w:themeFillShade="99"/>
      </w:tcPr>
    </w:tblStylePr>
    <w:tblStylePr w:type="band1Vert">
      <w:tblPr/>
      <w:tcPr>
        <w:shd w:val="clear" w:color="auto" w:fill="DC9DD9" w:themeFill="accent4" w:themeFillTint="66"/>
      </w:tcPr>
    </w:tblStylePr>
    <w:tblStylePr w:type="band1Horz">
      <w:tblPr/>
      <w:tcPr>
        <w:shd w:val="clear" w:color="auto" w:fill="D485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2F81" w:themeColor="accent4"/>
        <w:left w:val="single" w:sz="4" w:space="0" w:color="3F7C9B" w:themeColor="accent3"/>
        <w:bottom w:val="single" w:sz="4" w:space="0" w:color="3F7C9B" w:themeColor="accent3"/>
        <w:right w:val="single" w:sz="4" w:space="0" w:color="3F7C9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2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2F8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4A5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4A5C" w:themeColor="accent3" w:themeShade="99"/>
          <w:insideV w:val="nil"/>
        </w:tcBorders>
        <w:shd w:val="clear" w:color="auto" w:fill="254A5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4A5C" w:themeFill="accent3" w:themeFillShade="99"/>
      </w:tcPr>
    </w:tblStylePr>
    <w:tblStylePr w:type="band1Vert">
      <w:tblPr/>
      <w:tcPr>
        <w:shd w:val="clear" w:color="auto" w:fill="ABCCDD" w:themeFill="accent3" w:themeFillTint="66"/>
      </w:tcPr>
    </w:tblStylePr>
    <w:tblStylePr w:type="band1Horz">
      <w:tblPr/>
      <w:tcPr>
        <w:shd w:val="clear" w:color="auto" w:fill="97C0D5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D6056" w:themeColor="accent2"/>
        <w:left w:val="single" w:sz="4" w:space="0" w:color="6D6056" w:themeColor="accent2"/>
        <w:bottom w:val="single" w:sz="4" w:space="0" w:color="6D6056" w:themeColor="accent2"/>
        <w:right w:val="single" w:sz="4" w:space="0" w:color="6D60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D60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39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3933" w:themeColor="accent2" w:themeShade="99"/>
          <w:insideV w:val="nil"/>
        </w:tcBorders>
        <w:shd w:val="clear" w:color="auto" w:fill="4139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3933" w:themeFill="accent2" w:themeFillShade="99"/>
      </w:tcPr>
    </w:tblStylePr>
    <w:tblStylePr w:type="band1Vert">
      <w:tblPr/>
      <w:tcPr>
        <w:shd w:val="clear" w:color="auto" w:fill="C7BEB8" w:themeFill="accent2" w:themeFillTint="66"/>
      </w:tcPr>
    </w:tblStylePr>
    <w:tblStylePr w:type="band1Horz">
      <w:tblPr/>
      <w:tcPr>
        <w:shd w:val="clear" w:color="auto" w:fill="B9AFA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D6056" w:themeColor="accent2"/>
        <w:left w:val="single" w:sz="4" w:space="0" w:color="28348B" w:themeColor="accent1"/>
        <w:bottom w:val="single" w:sz="4" w:space="0" w:color="28348B" w:themeColor="accent1"/>
        <w:right w:val="single" w:sz="4" w:space="0" w:color="28348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7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D60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1E5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1E53" w:themeColor="accent1" w:themeShade="99"/>
          <w:insideV w:val="nil"/>
        </w:tcBorders>
        <w:shd w:val="clear" w:color="auto" w:fill="181E5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E53" w:themeFill="accent1" w:themeFillShade="99"/>
      </w:tcPr>
    </w:tblStylePr>
    <w:tblStylePr w:type="band1Vert">
      <w:tblPr/>
      <w:tcPr>
        <w:shd w:val="clear" w:color="auto" w:fill="97A0E1" w:themeFill="accent1" w:themeFillTint="66"/>
      </w:tcPr>
    </w:tblStylePr>
    <w:tblStylePr w:type="band1Horz">
      <w:tblPr/>
      <w:tcPr>
        <w:shd w:val="clear" w:color="auto" w:fill="7E89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DE7" w:themeFill="accent6" w:themeFillTint="33"/>
    </w:tcPr>
    <w:tblStylePr w:type="firstRow">
      <w:rPr>
        <w:b/>
        <w:bCs/>
      </w:rPr>
      <w:tblPr/>
      <w:tcPr>
        <w:shd w:val="clear" w:color="auto" w:fill="DFBB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BB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63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63E65" w:themeFill="accent6" w:themeFillShade="BF"/>
      </w:tcPr>
    </w:tblStylePr>
    <w:tblStylePr w:type="band1Vert">
      <w:tblPr/>
      <w:tcPr>
        <w:shd w:val="clear" w:color="auto" w:fill="D8AAC3" w:themeFill="accent6" w:themeFillTint="7F"/>
      </w:tcPr>
    </w:tblStylePr>
    <w:tblStylePr w:type="band1Horz">
      <w:tblPr/>
      <w:tcPr>
        <w:shd w:val="clear" w:color="auto" w:fill="D8AAC3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8DA" w:themeFill="accent5" w:themeFillTint="33"/>
    </w:tcPr>
    <w:tblStylePr w:type="firstRow">
      <w:rPr>
        <w:b/>
        <w:bCs/>
      </w:rPr>
      <w:tblPr/>
      <w:tcPr>
        <w:shd w:val="clear" w:color="auto" w:fill="7BF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A64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A6437" w:themeFill="accent5" w:themeFillShade="BF"/>
      </w:tcPr>
    </w:tblStylePr>
    <w:tblStylePr w:type="band1Vert">
      <w:tblPr/>
      <w:tcPr>
        <w:shd w:val="clear" w:color="auto" w:fill="5BEEA4" w:themeFill="accent5" w:themeFillTint="7F"/>
      </w:tcPr>
    </w:tblStylePr>
    <w:tblStylePr w:type="band1Horz">
      <w:tblPr/>
      <w:tcPr>
        <w:shd w:val="clear" w:color="auto" w:fill="5BEEA4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CEEC" w:themeFill="accent4" w:themeFillTint="33"/>
    </w:tcPr>
    <w:tblStylePr w:type="firstRow">
      <w:rPr>
        <w:b/>
        <w:bCs/>
      </w:rPr>
      <w:tblPr/>
      <w:tcPr>
        <w:shd w:val="clear" w:color="auto" w:fill="DC9D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9D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236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2360" w:themeFill="accent4" w:themeFillShade="BF"/>
      </w:tcPr>
    </w:tblStylePr>
    <w:tblStylePr w:type="band1Vert">
      <w:tblPr/>
      <w:tcPr>
        <w:shd w:val="clear" w:color="auto" w:fill="D485D0" w:themeFill="accent4" w:themeFillTint="7F"/>
      </w:tcPr>
    </w:tblStylePr>
    <w:tblStylePr w:type="band1Horz">
      <w:tblPr/>
      <w:tcPr>
        <w:shd w:val="clear" w:color="auto" w:fill="D485D0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5EE" w:themeFill="accent3" w:themeFillTint="33"/>
    </w:tcPr>
    <w:tblStylePr w:type="firstRow">
      <w:rPr>
        <w:b/>
        <w:bCs/>
      </w:rPr>
      <w:tblPr/>
      <w:tcPr>
        <w:shd w:val="clear" w:color="auto" w:fill="ABCC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C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F5C7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F5C73" w:themeFill="accent3" w:themeFillShade="BF"/>
      </w:tcPr>
    </w:tblStylePr>
    <w:tblStylePr w:type="band1Vert">
      <w:tblPr/>
      <w:tcPr>
        <w:shd w:val="clear" w:color="auto" w:fill="97C0D5" w:themeFill="accent3" w:themeFillTint="7F"/>
      </w:tcPr>
    </w:tblStylePr>
    <w:tblStylePr w:type="band1Horz">
      <w:tblPr/>
      <w:tcPr>
        <w:shd w:val="clear" w:color="auto" w:fill="97C0D5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EDB" w:themeFill="accent2" w:themeFillTint="33"/>
    </w:tcPr>
    <w:tblStylePr w:type="firstRow">
      <w:rPr>
        <w:b/>
        <w:bCs/>
      </w:rPr>
      <w:tblPr/>
      <w:tcPr>
        <w:shd w:val="clear" w:color="auto" w:fill="C7BEB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EB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147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14740" w:themeFill="accent2" w:themeFillShade="BF"/>
      </w:tcPr>
    </w:tblStylePr>
    <w:tblStylePr w:type="band1Vert">
      <w:tblPr/>
      <w:tcPr>
        <w:shd w:val="clear" w:color="auto" w:fill="B9AFA7" w:themeFill="accent2" w:themeFillTint="7F"/>
      </w:tcPr>
    </w:tblStylePr>
    <w:tblStylePr w:type="band1Horz">
      <w:tblPr/>
      <w:tcPr>
        <w:shd w:val="clear" w:color="auto" w:fill="B9AFA7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CFF0" w:themeFill="accent1" w:themeFillTint="33"/>
    </w:tcPr>
    <w:tblStylePr w:type="firstRow">
      <w:rPr>
        <w:b/>
        <w:bCs/>
      </w:rPr>
      <w:tblPr/>
      <w:tcPr>
        <w:shd w:val="clear" w:color="auto" w:fill="97A0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A0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E266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E2668" w:themeFill="accent1" w:themeFillShade="BF"/>
      </w:tcPr>
    </w:tblStylePr>
    <w:tblStylePr w:type="band1Vert">
      <w:tblPr/>
      <w:tcPr>
        <w:shd w:val="clear" w:color="auto" w:fill="7E89DA" w:themeFill="accent1" w:themeFillTint="7F"/>
      </w:tcPr>
    </w:tblStylePr>
    <w:tblStylePr w:type="band1Horz">
      <w:tblPr/>
      <w:tcPr>
        <w:shd w:val="clear" w:color="auto" w:fill="7E89DA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5688" w:themeColor="accent6"/>
        <w:left w:val="single" w:sz="8" w:space="0" w:color="B15688" w:themeColor="accent6"/>
        <w:bottom w:val="single" w:sz="8" w:space="0" w:color="B15688" w:themeColor="accent6"/>
        <w:right w:val="single" w:sz="8" w:space="0" w:color="B156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56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1568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56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56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5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E864A" w:themeColor="accent5"/>
        <w:left w:val="single" w:sz="8" w:space="0" w:color="0E864A" w:themeColor="accent5"/>
        <w:bottom w:val="single" w:sz="8" w:space="0" w:color="0E864A" w:themeColor="accent5"/>
        <w:right w:val="single" w:sz="8" w:space="0" w:color="0E86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E86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E86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E86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E86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6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6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2F81" w:themeColor="accent4"/>
        <w:left w:val="single" w:sz="8" w:space="0" w:color="852F81" w:themeColor="accent4"/>
        <w:bottom w:val="single" w:sz="8" w:space="0" w:color="852F81" w:themeColor="accent4"/>
        <w:right w:val="single" w:sz="8" w:space="0" w:color="852F8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2F8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52F81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2F8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2F8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C2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C2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7C9B" w:themeColor="accent3"/>
        <w:left w:val="single" w:sz="8" w:space="0" w:color="3F7C9B" w:themeColor="accent3"/>
        <w:bottom w:val="single" w:sz="8" w:space="0" w:color="3F7C9B" w:themeColor="accent3"/>
        <w:right w:val="single" w:sz="8" w:space="0" w:color="3F7C9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7C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F7C9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7C9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7C9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F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F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D6056" w:themeColor="accent2"/>
        <w:left w:val="single" w:sz="8" w:space="0" w:color="6D6056" w:themeColor="accent2"/>
        <w:bottom w:val="single" w:sz="8" w:space="0" w:color="6D6056" w:themeColor="accent2"/>
        <w:right w:val="single" w:sz="8" w:space="0" w:color="6D60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D60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D6056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D60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D60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348B" w:themeColor="accent1"/>
        <w:left w:val="single" w:sz="8" w:space="0" w:color="28348B" w:themeColor="accent1"/>
        <w:bottom w:val="single" w:sz="8" w:space="0" w:color="28348B" w:themeColor="accent1"/>
        <w:right w:val="single" w:sz="8" w:space="0" w:color="28348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348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8348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348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348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C4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FC4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15688" w:themeColor="accent6"/>
        <w:bottom w:val="single" w:sz="8" w:space="0" w:color="B156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5688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15688" w:themeColor="accent6"/>
          <w:bottom w:val="single" w:sz="8" w:space="0" w:color="B156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5688" w:themeColor="accent6"/>
          <w:bottom w:val="single" w:sz="8" w:space="0" w:color="B15688" w:themeColor="accent6"/>
        </w:tcBorders>
      </w:tcPr>
    </w:tblStylePr>
    <w:tblStylePr w:type="band1Vert">
      <w:tblPr/>
      <w:tcPr>
        <w:shd w:val="clear" w:color="auto" w:fill="EBD5E1" w:themeFill="accent6" w:themeFillTint="3F"/>
      </w:tcPr>
    </w:tblStylePr>
    <w:tblStylePr w:type="band1Horz">
      <w:tblPr/>
      <w:tcPr>
        <w:shd w:val="clear" w:color="auto" w:fill="EBD5E1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E864A" w:themeColor="accent5"/>
        <w:bottom w:val="single" w:sz="8" w:space="0" w:color="0E86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E864A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E864A" w:themeColor="accent5"/>
          <w:bottom w:val="single" w:sz="8" w:space="0" w:color="0E86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E864A" w:themeColor="accent5"/>
          <w:bottom w:val="single" w:sz="8" w:space="0" w:color="0E864A" w:themeColor="accent5"/>
        </w:tcBorders>
      </w:tcPr>
    </w:tblStylePr>
    <w:tblStylePr w:type="band1Vert">
      <w:tblPr/>
      <w:tcPr>
        <w:shd w:val="clear" w:color="auto" w:fill="ADF6D2" w:themeFill="accent5" w:themeFillTint="3F"/>
      </w:tcPr>
    </w:tblStylePr>
    <w:tblStylePr w:type="band1Horz">
      <w:tblPr/>
      <w:tcPr>
        <w:shd w:val="clear" w:color="auto" w:fill="ADF6D2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2F81" w:themeColor="accent4"/>
        <w:bottom w:val="single" w:sz="8" w:space="0" w:color="852F8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2F81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2F81" w:themeColor="accent4"/>
          <w:bottom w:val="single" w:sz="8" w:space="0" w:color="852F8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2F81" w:themeColor="accent4"/>
          <w:bottom w:val="single" w:sz="8" w:space="0" w:color="852F81" w:themeColor="accent4"/>
        </w:tcBorders>
      </w:tcPr>
    </w:tblStylePr>
    <w:tblStylePr w:type="band1Vert">
      <w:tblPr/>
      <w:tcPr>
        <w:shd w:val="clear" w:color="auto" w:fill="E9C2E7" w:themeFill="accent4" w:themeFillTint="3F"/>
      </w:tcPr>
    </w:tblStylePr>
    <w:tblStylePr w:type="band1Horz">
      <w:tblPr/>
      <w:tcPr>
        <w:shd w:val="clear" w:color="auto" w:fill="E9C2E7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F7C9B" w:themeColor="accent3"/>
        <w:bottom w:val="single" w:sz="8" w:space="0" w:color="3F7C9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7C9B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F7C9B" w:themeColor="accent3"/>
          <w:bottom w:val="single" w:sz="8" w:space="0" w:color="3F7C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7C9B" w:themeColor="accent3"/>
          <w:bottom w:val="single" w:sz="8" w:space="0" w:color="3F7C9B" w:themeColor="accent3"/>
        </w:tcBorders>
      </w:tcPr>
    </w:tblStylePr>
    <w:tblStylePr w:type="band1Vert">
      <w:tblPr/>
      <w:tcPr>
        <w:shd w:val="clear" w:color="auto" w:fill="CBDFEA" w:themeFill="accent3" w:themeFillTint="3F"/>
      </w:tcPr>
    </w:tblStylePr>
    <w:tblStylePr w:type="band1Horz">
      <w:tblPr/>
      <w:tcPr>
        <w:shd w:val="clear" w:color="auto" w:fill="CBDFEA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D6056" w:themeColor="accent2"/>
        <w:bottom w:val="single" w:sz="8" w:space="0" w:color="6D60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D605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D6056" w:themeColor="accent2"/>
          <w:bottom w:val="single" w:sz="8" w:space="0" w:color="6D60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D6056" w:themeColor="accent2"/>
          <w:bottom w:val="single" w:sz="8" w:space="0" w:color="6D6056" w:themeColor="accent2"/>
        </w:tcBorders>
      </w:tcPr>
    </w:tblStylePr>
    <w:tblStylePr w:type="band1Vert">
      <w:tblPr/>
      <w:tcPr>
        <w:shd w:val="clear" w:color="auto" w:fill="DCD7D3" w:themeFill="accent2" w:themeFillTint="3F"/>
      </w:tcPr>
    </w:tblStylePr>
    <w:tblStylePr w:type="band1Horz">
      <w:tblPr/>
      <w:tcPr>
        <w:shd w:val="clear" w:color="auto" w:fill="DCD7D3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56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56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56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E86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E86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E86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2F8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2F8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2F8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7C9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7C9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7C9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D60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D60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D60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480A5" w:themeColor="accent6" w:themeTint="BF"/>
        <w:left w:val="single" w:sz="8" w:space="0" w:color="C480A5" w:themeColor="accent6" w:themeTint="BF"/>
        <w:bottom w:val="single" w:sz="8" w:space="0" w:color="C480A5" w:themeColor="accent6" w:themeTint="BF"/>
        <w:right w:val="single" w:sz="8" w:space="0" w:color="C480A5" w:themeColor="accent6" w:themeTint="BF"/>
        <w:insideH w:val="single" w:sz="8" w:space="0" w:color="C480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80A5" w:themeColor="accent6" w:themeTint="BF"/>
          <w:left w:val="single" w:sz="8" w:space="0" w:color="C480A5" w:themeColor="accent6" w:themeTint="BF"/>
          <w:bottom w:val="single" w:sz="8" w:space="0" w:color="C480A5" w:themeColor="accent6" w:themeTint="BF"/>
          <w:right w:val="single" w:sz="8" w:space="0" w:color="C480A5" w:themeColor="accent6" w:themeTint="BF"/>
          <w:insideH w:val="nil"/>
          <w:insideV w:val="nil"/>
        </w:tcBorders>
        <w:shd w:val="clear" w:color="auto" w:fill="B156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80A5" w:themeColor="accent6" w:themeTint="BF"/>
          <w:left w:val="single" w:sz="8" w:space="0" w:color="C480A5" w:themeColor="accent6" w:themeTint="BF"/>
          <w:bottom w:val="single" w:sz="8" w:space="0" w:color="C480A5" w:themeColor="accent6" w:themeTint="BF"/>
          <w:right w:val="single" w:sz="8" w:space="0" w:color="C480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5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5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6D876" w:themeColor="accent5" w:themeTint="BF"/>
        <w:left w:val="single" w:sz="8" w:space="0" w:color="16D876" w:themeColor="accent5" w:themeTint="BF"/>
        <w:bottom w:val="single" w:sz="8" w:space="0" w:color="16D876" w:themeColor="accent5" w:themeTint="BF"/>
        <w:right w:val="single" w:sz="8" w:space="0" w:color="16D876" w:themeColor="accent5" w:themeTint="BF"/>
        <w:insideH w:val="single" w:sz="8" w:space="0" w:color="16D87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D876" w:themeColor="accent5" w:themeTint="BF"/>
          <w:left w:val="single" w:sz="8" w:space="0" w:color="16D876" w:themeColor="accent5" w:themeTint="BF"/>
          <w:bottom w:val="single" w:sz="8" w:space="0" w:color="16D876" w:themeColor="accent5" w:themeTint="BF"/>
          <w:right w:val="single" w:sz="8" w:space="0" w:color="16D876" w:themeColor="accent5" w:themeTint="BF"/>
          <w:insideH w:val="nil"/>
          <w:insideV w:val="nil"/>
        </w:tcBorders>
        <w:shd w:val="clear" w:color="auto" w:fill="0E86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D876" w:themeColor="accent5" w:themeTint="BF"/>
          <w:left w:val="single" w:sz="8" w:space="0" w:color="16D876" w:themeColor="accent5" w:themeTint="BF"/>
          <w:bottom w:val="single" w:sz="8" w:space="0" w:color="16D876" w:themeColor="accent5" w:themeTint="BF"/>
          <w:right w:val="single" w:sz="8" w:space="0" w:color="16D87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6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6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E48B8" w:themeColor="accent4" w:themeTint="BF"/>
        <w:left w:val="single" w:sz="8" w:space="0" w:color="BE48B8" w:themeColor="accent4" w:themeTint="BF"/>
        <w:bottom w:val="single" w:sz="8" w:space="0" w:color="BE48B8" w:themeColor="accent4" w:themeTint="BF"/>
        <w:right w:val="single" w:sz="8" w:space="0" w:color="BE48B8" w:themeColor="accent4" w:themeTint="BF"/>
        <w:insideH w:val="single" w:sz="8" w:space="0" w:color="BE48B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48B8" w:themeColor="accent4" w:themeTint="BF"/>
          <w:left w:val="single" w:sz="8" w:space="0" w:color="BE48B8" w:themeColor="accent4" w:themeTint="BF"/>
          <w:bottom w:val="single" w:sz="8" w:space="0" w:color="BE48B8" w:themeColor="accent4" w:themeTint="BF"/>
          <w:right w:val="single" w:sz="8" w:space="0" w:color="BE48B8" w:themeColor="accent4" w:themeTint="BF"/>
          <w:insideH w:val="nil"/>
          <w:insideV w:val="nil"/>
        </w:tcBorders>
        <w:shd w:val="clear" w:color="auto" w:fill="852F8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48B8" w:themeColor="accent4" w:themeTint="BF"/>
          <w:left w:val="single" w:sz="8" w:space="0" w:color="BE48B8" w:themeColor="accent4" w:themeTint="BF"/>
          <w:bottom w:val="single" w:sz="8" w:space="0" w:color="BE48B8" w:themeColor="accent4" w:themeTint="BF"/>
          <w:right w:val="single" w:sz="8" w:space="0" w:color="BE48B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2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C2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3A0BF" w:themeColor="accent3" w:themeTint="BF"/>
        <w:left w:val="single" w:sz="8" w:space="0" w:color="63A0BF" w:themeColor="accent3" w:themeTint="BF"/>
        <w:bottom w:val="single" w:sz="8" w:space="0" w:color="63A0BF" w:themeColor="accent3" w:themeTint="BF"/>
        <w:right w:val="single" w:sz="8" w:space="0" w:color="63A0BF" w:themeColor="accent3" w:themeTint="BF"/>
        <w:insideH w:val="single" w:sz="8" w:space="0" w:color="63A0B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3A0BF" w:themeColor="accent3" w:themeTint="BF"/>
          <w:left w:val="single" w:sz="8" w:space="0" w:color="63A0BF" w:themeColor="accent3" w:themeTint="BF"/>
          <w:bottom w:val="single" w:sz="8" w:space="0" w:color="63A0BF" w:themeColor="accent3" w:themeTint="BF"/>
          <w:right w:val="single" w:sz="8" w:space="0" w:color="63A0BF" w:themeColor="accent3" w:themeTint="BF"/>
          <w:insideH w:val="nil"/>
          <w:insideV w:val="nil"/>
        </w:tcBorders>
        <w:shd w:val="clear" w:color="auto" w:fill="3F7C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A0BF" w:themeColor="accent3" w:themeTint="BF"/>
          <w:left w:val="single" w:sz="8" w:space="0" w:color="63A0BF" w:themeColor="accent3" w:themeTint="BF"/>
          <w:bottom w:val="single" w:sz="8" w:space="0" w:color="63A0BF" w:themeColor="accent3" w:themeTint="BF"/>
          <w:right w:val="single" w:sz="8" w:space="0" w:color="63A0B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F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F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7877B" w:themeColor="accent2" w:themeTint="BF"/>
        <w:left w:val="single" w:sz="8" w:space="0" w:color="97877B" w:themeColor="accent2" w:themeTint="BF"/>
        <w:bottom w:val="single" w:sz="8" w:space="0" w:color="97877B" w:themeColor="accent2" w:themeTint="BF"/>
        <w:right w:val="single" w:sz="8" w:space="0" w:color="97877B" w:themeColor="accent2" w:themeTint="BF"/>
        <w:insideH w:val="single" w:sz="8" w:space="0" w:color="97877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877B" w:themeColor="accent2" w:themeTint="BF"/>
          <w:left w:val="single" w:sz="8" w:space="0" w:color="97877B" w:themeColor="accent2" w:themeTint="BF"/>
          <w:bottom w:val="single" w:sz="8" w:space="0" w:color="97877B" w:themeColor="accent2" w:themeTint="BF"/>
          <w:right w:val="single" w:sz="8" w:space="0" w:color="97877B" w:themeColor="accent2" w:themeTint="BF"/>
          <w:insideH w:val="nil"/>
          <w:insideV w:val="nil"/>
        </w:tcBorders>
        <w:shd w:val="clear" w:color="auto" w:fill="6D60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877B" w:themeColor="accent2" w:themeTint="BF"/>
          <w:left w:val="single" w:sz="8" w:space="0" w:color="97877B" w:themeColor="accent2" w:themeTint="BF"/>
          <w:bottom w:val="single" w:sz="8" w:space="0" w:color="97877B" w:themeColor="accent2" w:themeTint="BF"/>
          <w:right w:val="single" w:sz="8" w:space="0" w:color="97877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5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56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56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56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56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AA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AAC3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6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E86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E86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E86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E86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EE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EEA4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C2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2F8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2F8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2F8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2F8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85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85D0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F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7C9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7C9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7C9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7C9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C0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C0D5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D60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D60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D60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D60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FA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FA7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FC4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348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348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348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348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E89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E89DA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5688" w:themeColor="accent6"/>
        <w:left w:val="single" w:sz="8" w:space="0" w:color="B15688" w:themeColor="accent6"/>
        <w:bottom w:val="single" w:sz="8" w:space="0" w:color="B15688" w:themeColor="accent6"/>
        <w:right w:val="single" w:sz="8" w:space="0" w:color="B15688" w:themeColor="accent6"/>
        <w:insideH w:val="single" w:sz="8" w:space="0" w:color="B15688" w:themeColor="accent6"/>
        <w:insideV w:val="single" w:sz="8" w:space="0" w:color="B15688" w:themeColor="accent6"/>
      </w:tblBorders>
    </w:tblPr>
    <w:tcPr>
      <w:shd w:val="clear" w:color="auto" w:fill="EBD5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E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DE7" w:themeFill="accent6" w:themeFillTint="33"/>
      </w:tcPr>
    </w:tblStylePr>
    <w:tblStylePr w:type="band1Vert">
      <w:tblPr/>
      <w:tcPr>
        <w:shd w:val="clear" w:color="auto" w:fill="D8AAC3" w:themeFill="accent6" w:themeFillTint="7F"/>
      </w:tcPr>
    </w:tblStylePr>
    <w:tblStylePr w:type="band1Horz">
      <w:tblPr/>
      <w:tcPr>
        <w:tcBorders>
          <w:insideH w:val="single" w:sz="6" w:space="0" w:color="B15688" w:themeColor="accent6"/>
          <w:insideV w:val="single" w:sz="6" w:space="0" w:color="B15688" w:themeColor="accent6"/>
        </w:tcBorders>
        <w:shd w:val="clear" w:color="auto" w:fill="D8AA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E864A" w:themeColor="accent5"/>
        <w:left w:val="single" w:sz="8" w:space="0" w:color="0E864A" w:themeColor="accent5"/>
        <w:bottom w:val="single" w:sz="8" w:space="0" w:color="0E864A" w:themeColor="accent5"/>
        <w:right w:val="single" w:sz="8" w:space="0" w:color="0E864A" w:themeColor="accent5"/>
        <w:insideH w:val="single" w:sz="8" w:space="0" w:color="0E864A" w:themeColor="accent5"/>
        <w:insideV w:val="single" w:sz="8" w:space="0" w:color="0E864A" w:themeColor="accent5"/>
      </w:tblBorders>
    </w:tblPr>
    <w:tcPr>
      <w:shd w:val="clear" w:color="auto" w:fill="ADF6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EFB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8DA" w:themeFill="accent5" w:themeFillTint="33"/>
      </w:tcPr>
    </w:tblStylePr>
    <w:tblStylePr w:type="band1Vert">
      <w:tblPr/>
      <w:tcPr>
        <w:shd w:val="clear" w:color="auto" w:fill="5BEEA4" w:themeFill="accent5" w:themeFillTint="7F"/>
      </w:tcPr>
    </w:tblStylePr>
    <w:tblStylePr w:type="band1Horz">
      <w:tblPr/>
      <w:tcPr>
        <w:tcBorders>
          <w:insideH w:val="single" w:sz="6" w:space="0" w:color="0E864A" w:themeColor="accent5"/>
          <w:insideV w:val="single" w:sz="6" w:space="0" w:color="0E864A" w:themeColor="accent5"/>
        </w:tcBorders>
        <w:shd w:val="clear" w:color="auto" w:fill="5BEE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2F81" w:themeColor="accent4"/>
        <w:left w:val="single" w:sz="8" w:space="0" w:color="852F81" w:themeColor="accent4"/>
        <w:bottom w:val="single" w:sz="8" w:space="0" w:color="852F81" w:themeColor="accent4"/>
        <w:right w:val="single" w:sz="8" w:space="0" w:color="852F81" w:themeColor="accent4"/>
        <w:insideH w:val="single" w:sz="8" w:space="0" w:color="852F81" w:themeColor="accent4"/>
        <w:insideV w:val="single" w:sz="8" w:space="0" w:color="852F81" w:themeColor="accent4"/>
      </w:tblBorders>
    </w:tblPr>
    <w:tcPr>
      <w:shd w:val="clear" w:color="auto" w:fill="E9C2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E6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EEC" w:themeFill="accent4" w:themeFillTint="33"/>
      </w:tcPr>
    </w:tblStylePr>
    <w:tblStylePr w:type="band1Vert">
      <w:tblPr/>
      <w:tcPr>
        <w:shd w:val="clear" w:color="auto" w:fill="D485D0" w:themeFill="accent4" w:themeFillTint="7F"/>
      </w:tcPr>
    </w:tblStylePr>
    <w:tblStylePr w:type="band1Horz">
      <w:tblPr/>
      <w:tcPr>
        <w:tcBorders>
          <w:insideH w:val="single" w:sz="6" w:space="0" w:color="852F81" w:themeColor="accent4"/>
          <w:insideV w:val="single" w:sz="6" w:space="0" w:color="852F81" w:themeColor="accent4"/>
        </w:tcBorders>
        <w:shd w:val="clear" w:color="auto" w:fill="D485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7C9B" w:themeColor="accent3"/>
        <w:left w:val="single" w:sz="8" w:space="0" w:color="3F7C9B" w:themeColor="accent3"/>
        <w:bottom w:val="single" w:sz="8" w:space="0" w:color="3F7C9B" w:themeColor="accent3"/>
        <w:right w:val="single" w:sz="8" w:space="0" w:color="3F7C9B" w:themeColor="accent3"/>
        <w:insideH w:val="single" w:sz="8" w:space="0" w:color="3F7C9B" w:themeColor="accent3"/>
        <w:insideV w:val="single" w:sz="8" w:space="0" w:color="3F7C9B" w:themeColor="accent3"/>
      </w:tblBorders>
    </w:tblPr>
    <w:tcPr>
      <w:shd w:val="clear" w:color="auto" w:fill="CBDF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F2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5EE" w:themeFill="accent3" w:themeFillTint="33"/>
      </w:tcPr>
    </w:tblStylePr>
    <w:tblStylePr w:type="band1Vert">
      <w:tblPr/>
      <w:tcPr>
        <w:shd w:val="clear" w:color="auto" w:fill="97C0D5" w:themeFill="accent3" w:themeFillTint="7F"/>
      </w:tcPr>
    </w:tblStylePr>
    <w:tblStylePr w:type="band1Horz">
      <w:tblPr/>
      <w:tcPr>
        <w:tcBorders>
          <w:insideH w:val="single" w:sz="6" w:space="0" w:color="3F7C9B" w:themeColor="accent3"/>
          <w:insideV w:val="single" w:sz="6" w:space="0" w:color="3F7C9B" w:themeColor="accent3"/>
        </w:tcBorders>
        <w:shd w:val="clear" w:color="auto" w:fill="97C0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D6056" w:themeColor="accent2"/>
        <w:left w:val="single" w:sz="8" w:space="0" w:color="6D6056" w:themeColor="accent2"/>
        <w:bottom w:val="single" w:sz="8" w:space="0" w:color="6D6056" w:themeColor="accent2"/>
        <w:right w:val="single" w:sz="8" w:space="0" w:color="6D6056" w:themeColor="accent2"/>
        <w:insideH w:val="single" w:sz="8" w:space="0" w:color="6D6056" w:themeColor="accent2"/>
        <w:insideV w:val="single" w:sz="8" w:space="0" w:color="6D6056" w:themeColor="accent2"/>
      </w:tblBorders>
    </w:tblPr>
    <w:tcPr>
      <w:shd w:val="clear" w:color="auto" w:fill="DCD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DB" w:themeFill="accent2" w:themeFillTint="33"/>
      </w:tcPr>
    </w:tblStylePr>
    <w:tblStylePr w:type="band1Vert">
      <w:tblPr/>
      <w:tcPr>
        <w:shd w:val="clear" w:color="auto" w:fill="B9AFA7" w:themeFill="accent2" w:themeFillTint="7F"/>
      </w:tcPr>
    </w:tblStylePr>
    <w:tblStylePr w:type="band1Horz">
      <w:tblPr/>
      <w:tcPr>
        <w:tcBorders>
          <w:insideH w:val="single" w:sz="6" w:space="0" w:color="6D6056" w:themeColor="accent2"/>
          <w:insideV w:val="single" w:sz="6" w:space="0" w:color="6D6056" w:themeColor="accent2"/>
        </w:tcBorders>
        <w:shd w:val="clear" w:color="auto" w:fill="B9AFA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348B" w:themeColor="accent1"/>
        <w:left w:val="single" w:sz="8" w:space="0" w:color="28348B" w:themeColor="accent1"/>
        <w:bottom w:val="single" w:sz="8" w:space="0" w:color="28348B" w:themeColor="accent1"/>
        <w:right w:val="single" w:sz="8" w:space="0" w:color="28348B" w:themeColor="accent1"/>
        <w:insideH w:val="single" w:sz="8" w:space="0" w:color="28348B" w:themeColor="accent1"/>
        <w:insideV w:val="single" w:sz="8" w:space="0" w:color="28348B" w:themeColor="accent1"/>
      </w:tblBorders>
    </w:tblPr>
    <w:tcPr>
      <w:shd w:val="clear" w:color="auto" w:fill="BFC4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7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CFF0" w:themeFill="accent1" w:themeFillTint="33"/>
      </w:tcPr>
    </w:tblStylePr>
    <w:tblStylePr w:type="band1Vert">
      <w:tblPr/>
      <w:tcPr>
        <w:shd w:val="clear" w:color="auto" w:fill="7E89DA" w:themeFill="accent1" w:themeFillTint="7F"/>
      </w:tcPr>
    </w:tblStylePr>
    <w:tblStylePr w:type="band1Horz">
      <w:tblPr/>
      <w:tcPr>
        <w:tcBorders>
          <w:insideH w:val="single" w:sz="6" w:space="0" w:color="28348B" w:themeColor="accent1"/>
          <w:insideV w:val="single" w:sz="6" w:space="0" w:color="28348B" w:themeColor="accent1"/>
        </w:tcBorders>
        <w:shd w:val="clear" w:color="auto" w:fill="7E89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480A5" w:themeColor="accent6" w:themeTint="BF"/>
        <w:left w:val="single" w:sz="8" w:space="0" w:color="C480A5" w:themeColor="accent6" w:themeTint="BF"/>
        <w:bottom w:val="single" w:sz="8" w:space="0" w:color="C480A5" w:themeColor="accent6" w:themeTint="BF"/>
        <w:right w:val="single" w:sz="8" w:space="0" w:color="C480A5" w:themeColor="accent6" w:themeTint="BF"/>
        <w:insideH w:val="single" w:sz="8" w:space="0" w:color="C480A5" w:themeColor="accent6" w:themeTint="BF"/>
        <w:insideV w:val="single" w:sz="8" w:space="0" w:color="C480A5" w:themeColor="accent6" w:themeTint="BF"/>
      </w:tblBorders>
    </w:tblPr>
    <w:tcPr>
      <w:shd w:val="clear" w:color="auto" w:fill="EBD5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80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AAC3" w:themeFill="accent6" w:themeFillTint="7F"/>
      </w:tcPr>
    </w:tblStylePr>
    <w:tblStylePr w:type="band1Horz">
      <w:tblPr/>
      <w:tcPr>
        <w:shd w:val="clear" w:color="auto" w:fill="D8AAC3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6D876" w:themeColor="accent5" w:themeTint="BF"/>
        <w:left w:val="single" w:sz="8" w:space="0" w:color="16D876" w:themeColor="accent5" w:themeTint="BF"/>
        <w:bottom w:val="single" w:sz="8" w:space="0" w:color="16D876" w:themeColor="accent5" w:themeTint="BF"/>
        <w:right w:val="single" w:sz="8" w:space="0" w:color="16D876" w:themeColor="accent5" w:themeTint="BF"/>
        <w:insideH w:val="single" w:sz="8" w:space="0" w:color="16D876" w:themeColor="accent5" w:themeTint="BF"/>
        <w:insideV w:val="single" w:sz="8" w:space="0" w:color="16D876" w:themeColor="accent5" w:themeTint="BF"/>
      </w:tblBorders>
    </w:tblPr>
    <w:tcPr>
      <w:shd w:val="clear" w:color="auto" w:fill="ADF6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D87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EEA4" w:themeFill="accent5" w:themeFillTint="7F"/>
      </w:tcPr>
    </w:tblStylePr>
    <w:tblStylePr w:type="band1Horz">
      <w:tblPr/>
      <w:tcPr>
        <w:shd w:val="clear" w:color="auto" w:fill="5BEEA4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E48B8" w:themeColor="accent4" w:themeTint="BF"/>
        <w:left w:val="single" w:sz="8" w:space="0" w:color="BE48B8" w:themeColor="accent4" w:themeTint="BF"/>
        <w:bottom w:val="single" w:sz="8" w:space="0" w:color="BE48B8" w:themeColor="accent4" w:themeTint="BF"/>
        <w:right w:val="single" w:sz="8" w:space="0" w:color="BE48B8" w:themeColor="accent4" w:themeTint="BF"/>
        <w:insideH w:val="single" w:sz="8" w:space="0" w:color="BE48B8" w:themeColor="accent4" w:themeTint="BF"/>
        <w:insideV w:val="single" w:sz="8" w:space="0" w:color="BE48B8" w:themeColor="accent4" w:themeTint="BF"/>
      </w:tblBorders>
    </w:tblPr>
    <w:tcPr>
      <w:shd w:val="clear" w:color="auto" w:fill="E9C2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48B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85D0" w:themeFill="accent4" w:themeFillTint="7F"/>
      </w:tcPr>
    </w:tblStylePr>
    <w:tblStylePr w:type="band1Horz">
      <w:tblPr/>
      <w:tcPr>
        <w:shd w:val="clear" w:color="auto" w:fill="D485D0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3A0BF" w:themeColor="accent3" w:themeTint="BF"/>
        <w:left w:val="single" w:sz="8" w:space="0" w:color="63A0BF" w:themeColor="accent3" w:themeTint="BF"/>
        <w:bottom w:val="single" w:sz="8" w:space="0" w:color="63A0BF" w:themeColor="accent3" w:themeTint="BF"/>
        <w:right w:val="single" w:sz="8" w:space="0" w:color="63A0BF" w:themeColor="accent3" w:themeTint="BF"/>
        <w:insideH w:val="single" w:sz="8" w:space="0" w:color="63A0BF" w:themeColor="accent3" w:themeTint="BF"/>
        <w:insideV w:val="single" w:sz="8" w:space="0" w:color="63A0BF" w:themeColor="accent3" w:themeTint="BF"/>
      </w:tblBorders>
    </w:tblPr>
    <w:tcPr>
      <w:shd w:val="clear" w:color="auto" w:fill="CBDF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3A0B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C0D5" w:themeFill="accent3" w:themeFillTint="7F"/>
      </w:tcPr>
    </w:tblStylePr>
    <w:tblStylePr w:type="band1Horz">
      <w:tblPr/>
      <w:tcPr>
        <w:shd w:val="clear" w:color="auto" w:fill="97C0D5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7877B" w:themeColor="accent2" w:themeTint="BF"/>
        <w:left w:val="single" w:sz="8" w:space="0" w:color="97877B" w:themeColor="accent2" w:themeTint="BF"/>
        <w:bottom w:val="single" w:sz="8" w:space="0" w:color="97877B" w:themeColor="accent2" w:themeTint="BF"/>
        <w:right w:val="single" w:sz="8" w:space="0" w:color="97877B" w:themeColor="accent2" w:themeTint="BF"/>
        <w:insideH w:val="single" w:sz="8" w:space="0" w:color="97877B" w:themeColor="accent2" w:themeTint="BF"/>
        <w:insideV w:val="single" w:sz="8" w:space="0" w:color="97877B" w:themeColor="accent2" w:themeTint="BF"/>
      </w:tblBorders>
    </w:tblPr>
    <w:tcPr>
      <w:shd w:val="clear" w:color="auto" w:fill="DCD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877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FA7" w:themeFill="accent2" w:themeFillTint="7F"/>
      </w:tcPr>
    </w:tblStylePr>
    <w:tblStylePr w:type="band1Horz">
      <w:tblPr/>
      <w:tcPr>
        <w:shd w:val="clear" w:color="auto" w:fill="B9AFA7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E4EC7" w:themeColor="accent1" w:themeTint="BF"/>
        <w:left w:val="single" w:sz="8" w:space="0" w:color="3E4EC7" w:themeColor="accent1" w:themeTint="BF"/>
        <w:bottom w:val="single" w:sz="8" w:space="0" w:color="3E4EC7" w:themeColor="accent1" w:themeTint="BF"/>
        <w:right w:val="single" w:sz="8" w:space="0" w:color="3E4EC7" w:themeColor="accent1" w:themeTint="BF"/>
        <w:insideH w:val="single" w:sz="8" w:space="0" w:color="3E4EC7" w:themeColor="accent1" w:themeTint="BF"/>
        <w:insideV w:val="single" w:sz="8" w:space="0" w:color="3E4EC7" w:themeColor="accent1" w:themeTint="BF"/>
      </w:tblBorders>
    </w:tblPr>
    <w:tcPr>
      <w:shd w:val="clear" w:color="auto" w:fill="BFC4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E4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E89DA" w:themeFill="accent1" w:themeFillTint="7F"/>
      </w:tcPr>
    </w:tblStylePr>
    <w:tblStylePr w:type="band1Horz">
      <w:tblPr/>
      <w:tcPr>
        <w:shd w:val="clear" w:color="auto" w:fill="7E89DA" w:themeFill="accent1" w:themeFillTint="7F"/>
      </w:tcPr>
    </w:tblStylePr>
  </w:style>
  <w:style w:type="table" w:styleId="Donkerelijst-accent6">
    <w:name w:val="Dark List Accent 6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156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29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63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63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3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3E65" w:themeFill="accent6" w:themeFillShade="BF"/>
      </w:tcPr>
    </w:tblStylePr>
  </w:style>
  <w:style w:type="table" w:styleId="Donkerelijst-accent5">
    <w:name w:val="Dark List Accent 5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E86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4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A64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A64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64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6437" w:themeFill="accent5" w:themeFillShade="BF"/>
      </w:tcPr>
    </w:tblStylePr>
  </w:style>
  <w:style w:type="table" w:styleId="Donkerelijst-accent4">
    <w:name w:val="Dark List Accent 4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2F8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17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236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236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236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2360" w:themeFill="accent4" w:themeFillShade="BF"/>
      </w:tcPr>
    </w:tblStylePr>
  </w:style>
  <w:style w:type="table" w:styleId="Donkerelijst-accent3">
    <w:name w:val="Dark List Accent 3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7C9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D4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C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C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C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C73" w:themeFill="accent3" w:themeFillShade="BF"/>
      </w:tcPr>
    </w:tblStylePr>
  </w:style>
  <w:style w:type="table" w:styleId="Donkerelijst-accent2">
    <w:name w:val="Dark List Accent 2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D60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2F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147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147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47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4740" w:themeFill="accent2" w:themeFillShade="BF"/>
      </w:tcPr>
    </w:tblStylePr>
  </w:style>
  <w:style w:type="table" w:styleId="Donkerelijst-accent1">
    <w:name w:val="Dark List Accent 1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348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194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266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266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266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2668" w:themeFill="accent1" w:themeFillShade="BF"/>
      </w:tcPr>
    </w:tblStylePr>
  </w:style>
  <w:style w:type="paragraph" w:styleId="Bibliografie">
    <w:name w:val="Bibliography"/>
    <w:basedOn w:val="ZsysbasisNZa"/>
    <w:next w:val="BasistekstNZa"/>
    <w:uiPriority w:val="37"/>
    <w:semiHidden/>
    <w:rsid w:val="00E07762"/>
  </w:style>
  <w:style w:type="paragraph" w:styleId="Citaat">
    <w:name w:val="Quote"/>
    <w:basedOn w:val="ZsysbasisNZa"/>
    <w:next w:val="BasistekstNZa"/>
    <w:link w:val="CitaatChar"/>
    <w:uiPriority w:val="29"/>
    <w:semiHidden/>
    <w:rsid w:val="00E07762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NZa"/>
    <w:next w:val="BasistekstNZa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NZa"/>
    <w:basedOn w:val="Standaardalinea-lettertype"/>
    <w:uiPriority w:val="51"/>
    <w:semiHidden/>
    <w:rsid w:val="00E07762"/>
    <w:rPr>
      <w:vertAlign w:val="superscript"/>
    </w:rPr>
  </w:style>
  <w:style w:type="paragraph" w:styleId="Geenafstand">
    <w:name w:val="No Spacing"/>
    <w:basedOn w:val="ZsysbasisNZa"/>
    <w:next w:val="BasistekstNZa"/>
    <w:link w:val="GeenafstandChar"/>
    <w:uiPriority w:val="1"/>
    <w:semiHidden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NZa"/>
    <w:next w:val="BasistekstNZa"/>
    <w:uiPriority w:val="39"/>
    <w:semiHidden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NZa"/>
    <w:next w:val="BasistekstNZa"/>
    <w:uiPriority w:val="34"/>
    <w:semiHidden/>
    <w:rsid w:val="00E7078D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NZa">
    <w:name w:val="Kopnummering NZa"/>
    <w:uiPriority w:val="99"/>
    <w:semiHidden/>
    <w:rsid w:val="00B70214"/>
    <w:pPr>
      <w:numPr>
        <w:numId w:val="7"/>
      </w:numPr>
    </w:pPr>
  </w:style>
  <w:style w:type="paragraph" w:customStyle="1" w:styleId="ZsyseenpuntNZa">
    <w:name w:val="Zsyseenpunt NZa"/>
    <w:basedOn w:val="ZsysbasisNZa"/>
    <w:semiHidden/>
    <w:rsid w:val="00756C31"/>
    <w:pPr>
      <w:spacing w:line="20" w:lineRule="exact"/>
    </w:pPr>
    <w:rPr>
      <w:sz w:val="2"/>
    </w:rPr>
  </w:style>
  <w:style w:type="paragraph" w:customStyle="1" w:styleId="ZsysbasisdocumentgegevensNZa">
    <w:name w:val="Zsysbasisdocumentgegevens NZa"/>
    <w:basedOn w:val="ZsysbasisNZa"/>
    <w:next w:val="BasistekstNZa"/>
    <w:semiHidden/>
    <w:rsid w:val="0020548B"/>
    <w:rPr>
      <w:noProof/>
    </w:rPr>
  </w:style>
  <w:style w:type="paragraph" w:customStyle="1" w:styleId="DocumentgegevensafstandNZa">
    <w:name w:val="Documentgegevens afstand NZa"/>
    <w:basedOn w:val="ZsysbasisdocumentgegevensNZa"/>
    <w:next w:val="DocumentgegevenszwartNZa"/>
    <w:semiHidden/>
    <w:rsid w:val="00030738"/>
    <w:pPr>
      <w:spacing w:before="200" w:after="40" w:line="224" w:lineRule="atLeast"/>
    </w:pPr>
    <w:rPr>
      <w:b/>
      <w:sz w:val="16"/>
    </w:rPr>
  </w:style>
  <w:style w:type="paragraph" w:customStyle="1" w:styleId="DocumentgegevenszwartNZa">
    <w:name w:val="Documentgegevens zwart NZa"/>
    <w:basedOn w:val="ZsysbasisdocumentgegevensNZa"/>
    <w:uiPriority w:val="39"/>
    <w:semiHidden/>
    <w:rsid w:val="00030738"/>
    <w:pPr>
      <w:spacing w:line="184" w:lineRule="atLeast"/>
    </w:pPr>
    <w:rPr>
      <w:sz w:val="16"/>
    </w:rPr>
  </w:style>
  <w:style w:type="paragraph" w:customStyle="1" w:styleId="PaginanummerNZa">
    <w:name w:val="Paginanummer NZa"/>
    <w:basedOn w:val="ZsysbasisdocumentgegevensNZa"/>
    <w:uiPriority w:val="48"/>
    <w:semiHidden/>
    <w:rsid w:val="00E334BB"/>
    <w:pPr>
      <w:spacing w:line="184" w:lineRule="atLeast"/>
    </w:pPr>
    <w:rPr>
      <w:color w:val="28348B"/>
      <w:sz w:val="16"/>
    </w:rPr>
  </w:style>
  <w:style w:type="paragraph" w:customStyle="1" w:styleId="AfzendergegevensNZa">
    <w:name w:val="Afzendergegevens NZa"/>
    <w:basedOn w:val="ZsysbasisdocumentgegevensNZa"/>
    <w:uiPriority w:val="38"/>
    <w:semiHidden/>
    <w:rsid w:val="000E183E"/>
    <w:pPr>
      <w:spacing w:line="224" w:lineRule="atLeast"/>
      <w:jc w:val="center"/>
    </w:pPr>
    <w:rPr>
      <w:color w:val="28348B" w:themeColor="accent1"/>
      <w:spacing w:val="4"/>
      <w:sz w:val="16"/>
    </w:rPr>
  </w:style>
  <w:style w:type="paragraph" w:customStyle="1" w:styleId="AfzendergegevenskopjeNZa">
    <w:name w:val="Afzendergegevens kopje NZa"/>
    <w:basedOn w:val="ZsysbasisdocumentgegevensNZa"/>
    <w:semiHidden/>
    <w:rsid w:val="00135E7B"/>
  </w:style>
  <w:style w:type="numbering" w:customStyle="1" w:styleId="OpsommingtekenNZa">
    <w:name w:val="Opsomming teken NZa"/>
    <w:uiPriority w:val="99"/>
    <w:semiHidden/>
    <w:rsid w:val="00670274"/>
    <w:pPr>
      <w:numPr>
        <w:numId w:val="8"/>
      </w:numPr>
    </w:pPr>
  </w:style>
  <w:style w:type="paragraph" w:customStyle="1" w:styleId="AlineavoorafbeeldingNZa">
    <w:name w:val="Alinea voor afbeelding NZa"/>
    <w:basedOn w:val="ZsysbasisNZa"/>
    <w:next w:val="BasistekstNZa"/>
    <w:semiHidden/>
    <w:rsid w:val="005E02CD"/>
  </w:style>
  <w:style w:type="paragraph" w:customStyle="1" w:styleId="TitelgrootNZa">
    <w:name w:val="Titel groot NZa"/>
    <w:basedOn w:val="ZsysbasisNZa"/>
    <w:uiPriority w:val="38"/>
    <w:qFormat/>
    <w:rsid w:val="000E1539"/>
    <w:pPr>
      <w:keepLines/>
      <w:spacing w:line="770" w:lineRule="exact"/>
    </w:pPr>
    <w:rPr>
      <w:b/>
      <w:color w:val="FFFFFF" w:themeColor="light2"/>
      <w:sz w:val="70"/>
    </w:rPr>
  </w:style>
  <w:style w:type="paragraph" w:customStyle="1" w:styleId="SubtitelblauwNZa">
    <w:name w:val="Subtitel blauw NZa"/>
    <w:basedOn w:val="ZsysbasisNZa"/>
    <w:uiPriority w:val="41"/>
    <w:qFormat/>
    <w:rsid w:val="000B431E"/>
    <w:pPr>
      <w:keepLines/>
      <w:spacing w:line="345" w:lineRule="atLeast"/>
    </w:pPr>
    <w:rPr>
      <w:color w:val="B7E2FA"/>
      <w:sz w:val="30"/>
    </w:rPr>
  </w:style>
  <w:style w:type="numbering" w:customStyle="1" w:styleId="BijlagenummeringNZa">
    <w:name w:val="Bijlagenummering NZa"/>
    <w:uiPriority w:val="99"/>
    <w:semiHidden/>
    <w:rsid w:val="00345315"/>
    <w:pPr>
      <w:numPr>
        <w:numId w:val="11"/>
      </w:numPr>
    </w:pPr>
  </w:style>
  <w:style w:type="paragraph" w:customStyle="1" w:styleId="Bijlagekop1NZa">
    <w:name w:val="Bijlage kop 1 NZa"/>
    <w:basedOn w:val="ZsysbasisNZa"/>
    <w:next w:val="BasistekstNZa"/>
    <w:uiPriority w:val="9"/>
    <w:semiHidden/>
    <w:rsid w:val="00345315"/>
    <w:pPr>
      <w:keepNext/>
      <w:keepLines/>
      <w:numPr>
        <w:numId w:val="28"/>
      </w:numPr>
      <w:tabs>
        <w:tab w:val="left" w:pos="709"/>
      </w:tabs>
      <w:spacing w:line="840" w:lineRule="exact"/>
      <w:outlineLvl w:val="0"/>
    </w:pPr>
    <w:rPr>
      <w:b/>
      <w:bCs/>
      <w:color w:val="FFFFFF" w:themeColor="light2"/>
      <w:sz w:val="80"/>
      <w:szCs w:val="32"/>
    </w:rPr>
  </w:style>
  <w:style w:type="paragraph" w:customStyle="1" w:styleId="Bijlagekop2NZa">
    <w:name w:val="Bijlage kop 2 NZa"/>
    <w:basedOn w:val="ZsysbasisNZa"/>
    <w:next w:val="BasistekstNZa"/>
    <w:uiPriority w:val="10"/>
    <w:semiHidden/>
    <w:rsid w:val="00345315"/>
    <w:pPr>
      <w:keepNext/>
      <w:keepLines/>
      <w:numPr>
        <w:ilvl w:val="1"/>
        <w:numId w:val="28"/>
      </w:numPr>
      <w:spacing w:before="560" w:line="340" w:lineRule="exact"/>
      <w:outlineLvl w:val="1"/>
    </w:pPr>
    <w:rPr>
      <w:b/>
      <w:bCs/>
      <w:iCs/>
      <w:color w:val="28348B"/>
      <w:sz w:val="32"/>
      <w:szCs w:val="28"/>
    </w:rPr>
  </w:style>
  <w:style w:type="paragraph" w:styleId="Onderwerpvanopmerking">
    <w:name w:val="annotation subject"/>
    <w:basedOn w:val="ZsysbasisNZa"/>
    <w:next w:val="BasistekstNZa"/>
    <w:link w:val="OnderwerpvanopmerkingChar"/>
    <w:semiHidden/>
    <w:rsid w:val="00E7078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Theme="minorHAnsi" w:hAnsiTheme="minorHAnsi" w:cs="Maiandra GD"/>
      <w:b/>
      <w:bCs/>
      <w:color w:val="000000" w:themeColor="text1"/>
      <w:sz w:val="18"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NZaChar"/>
    <w:link w:val="Plattetekst"/>
    <w:semiHidden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NZa"/>
    <w:next w:val="BasistekstNZa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NZa"/>
    <w:next w:val="BasistekstNZa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aliases w:val="Lijst met afbeeldingen NZa"/>
    <w:basedOn w:val="ZsysbasisNZa"/>
    <w:next w:val="BasistekstNZa"/>
    <w:uiPriority w:val="62"/>
    <w:semiHidden/>
    <w:rsid w:val="00DD2A9E"/>
  </w:style>
  <w:style w:type="table" w:customStyle="1" w:styleId="TabelstijlblancoNZa">
    <w:name w:val="Tabelstijl blanco NZa"/>
    <w:basedOn w:val="Standaardtabel"/>
    <w:uiPriority w:val="99"/>
    <w:qFormat/>
    <w:rsid w:val="00621980"/>
    <w:tblPr>
      <w:tblCellMar>
        <w:left w:w="0" w:type="dxa"/>
        <w:right w:w="0" w:type="dxa"/>
      </w:tblCellMar>
    </w:tblPr>
  </w:style>
  <w:style w:type="paragraph" w:customStyle="1" w:styleId="ZsysbasistocNZa">
    <w:name w:val="Zsysbasistoc NZa"/>
    <w:basedOn w:val="ZsysbasisNZa"/>
    <w:next w:val="BasistekstNZa"/>
    <w:semiHidden/>
    <w:rsid w:val="00891C3D"/>
    <w:pPr>
      <w:tabs>
        <w:tab w:val="right" w:pos="9100"/>
      </w:tabs>
      <w:ind w:left="709" w:right="567" w:hanging="709"/>
    </w:pPr>
  </w:style>
  <w:style w:type="numbering" w:customStyle="1" w:styleId="AgendapuntlijstNZa">
    <w:name w:val="Agendapunt (lijst) NZa"/>
    <w:uiPriority w:val="99"/>
    <w:semiHidden/>
    <w:rsid w:val="001C6232"/>
    <w:pPr>
      <w:numPr>
        <w:numId w:val="22"/>
      </w:numPr>
    </w:pPr>
  </w:style>
  <w:style w:type="paragraph" w:customStyle="1" w:styleId="AgendapuntNZa">
    <w:name w:val="Agendapunt NZa"/>
    <w:basedOn w:val="ZsysbasisNZa"/>
    <w:semiHidden/>
    <w:rsid w:val="001C6232"/>
    <w:pPr>
      <w:numPr>
        <w:numId w:val="23"/>
      </w:numPr>
    </w:pPr>
  </w:style>
  <w:style w:type="paragraph" w:customStyle="1" w:styleId="DocumentnaamNZa">
    <w:name w:val="Documentnaam NZa"/>
    <w:basedOn w:val="ZsysbasisNZa"/>
    <w:next w:val="BasistekstNZa"/>
    <w:semiHidden/>
    <w:rsid w:val="00D01279"/>
    <w:pPr>
      <w:spacing w:after="454" w:line="391" w:lineRule="atLeast"/>
    </w:pPr>
    <w:rPr>
      <w:b/>
      <w:color w:val="28348B" w:themeColor="accent1"/>
      <w:sz w:val="34"/>
    </w:rPr>
  </w:style>
  <w:style w:type="table" w:styleId="Kleurrijkraster">
    <w:name w:val="Colorful Grid"/>
    <w:basedOn w:val="Standaardtabel"/>
    <w:uiPriority w:val="73"/>
    <w:semiHidden/>
    <w:unhideWhenUsed/>
    <w:rsid w:val="0019042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19042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4C44" w:themeFill="accent2" w:themeFillShade="CC"/>
      </w:tcPr>
    </w:tblStylePr>
    <w:tblStylePr w:type="lastRow">
      <w:rPr>
        <w:b/>
        <w:bCs/>
        <w:color w:val="574C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19042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D60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D60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onkerelijst">
    <w:name w:val="Dark List"/>
    <w:basedOn w:val="Standaardtabel"/>
    <w:uiPriority w:val="70"/>
    <w:semiHidden/>
    <w:unhideWhenUsed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belraster1licht">
    <w:name w:val="Grid Table 1 Light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97A0E1" w:themeColor="accent1" w:themeTint="66"/>
        <w:left w:val="single" w:sz="4" w:space="0" w:color="97A0E1" w:themeColor="accent1" w:themeTint="66"/>
        <w:bottom w:val="single" w:sz="4" w:space="0" w:color="97A0E1" w:themeColor="accent1" w:themeTint="66"/>
        <w:right w:val="single" w:sz="4" w:space="0" w:color="97A0E1" w:themeColor="accent1" w:themeTint="66"/>
        <w:insideH w:val="single" w:sz="4" w:space="0" w:color="97A0E1" w:themeColor="accent1" w:themeTint="66"/>
        <w:insideV w:val="single" w:sz="4" w:space="0" w:color="97A0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471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471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C7BEB8" w:themeColor="accent2" w:themeTint="66"/>
        <w:left w:val="single" w:sz="4" w:space="0" w:color="C7BEB8" w:themeColor="accent2" w:themeTint="66"/>
        <w:bottom w:val="single" w:sz="4" w:space="0" w:color="C7BEB8" w:themeColor="accent2" w:themeTint="66"/>
        <w:right w:val="single" w:sz="4" w:space="0" w:color="C7BEB8" w:themeColor="accent2" w:themeTint="66"/>
        <w:insideH w:val="single" w:sz="4" w:space="0" w:color="C7BEB8" w:themeColor="accent2" w:themeTint="66"/>
        <w:insideV w:val="single" w:sz="4" w:space="0" w:color="C7BEB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B9E9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E9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ABCCDD" w:themeColor="accent3" w:themeTint="66"/>
        <w:left w:val="single" w:sz="4" w:space="0" w:color="ABCCDD" w:themeColor="accent3" w:themeTint="66"/>
        <w:bottom w:val="single" w:sz="4" w:space="0" w:color="ABCCDD" w:themeColor="accent3" w:themeTint="66"/>
        <w:right w:val="single" w:sz="4" w:space="0" w:color="ABCCDD" w:themeColor="accent3" w:themeTint="66"/>
        <w:insideH w:val="single" w:sz="4" w:space="0" w:color="ABCCDD" w:themeColor="accent3" w:themeTint="66"/>
        <w:insideV w:val="single" w:sz="4" w:space="0" w:color="ABCC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2B3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2B3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DC9DD9" w:themeColor="accent4" w:themeTint="66"/>
        <w:left w:val="single" w:sz="4" w:space="0" w:color="DC9DD9" w:themeColor="accent4" w:themeTint="66"/>
        <w:bottom w:val="single" w:sz="4" w:space="0" w:color="DC9DD9" w:themeColor="accent4" w:themeTint="66"/>
        <w:right w:val="single" w:sz="4" w:space="0" w:color="DC9DD9" w:themeColor="accent4" w:themeTint="66"/>
        <w:insideH w:val="single" w:sz="4" w:space="0" w:color="DC9DD9" w:themeColor="accent4" w:themeTint="66"/>
        <w:insideV w:val="single" w:sz="4" w:space="0" w:color="DC9D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B6C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6C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7BF1B6" w:themeColor="accent5" w:themeTint="66"/>
        <w:left w:val="single" w:sz="4" w:space="0" w:color="7BF1B6" w:themeColor="accent5" w:themeTint="66"/>
        <w:bottom w:val="single" w:sz="4" w:space="0" w:color="7BF1B6" w:themeColor="accent5" w:themeTint="66"/>
        <w:right w:val="single" w:sz="4" w:space="0" w:color="7BF1B6" w:themeColor="accent5" w:themeTint="66"/>
        <w:insideH w:val="single" w:sz="4" w:space="0" w:color="7BF1B6" w:themeColor="accent5" w:themeTint="66"/>
        <w:insideV w:val="single" w:sz="4" w:space="0" w:color="7BF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3AEA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AEA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DFBBCF" w:themeColor="accent6" w:themeTint="66"/>
        <w:left w:val="single" w:sz="4" w:space="0" w:color="DFBBCF" w:themeColor="accent6" w:themeTint="66"/>
        <w:bottom w:val="single" w:sz="4" w:space="0" w:color="DFBBCF" w:themeColor="accent6" w:themeTint="66"/>
        <w:right w:val="single" w:sz="4" w:space="0" w:color="DFBBCF" w:themeColor="accent6" w:themeTint="66"/>
        <w:insideH w:val="single" w:sz="4" w:space="0" w:color="DFBBCF" w:themeColor="accent6" w:themeTint="66"/>
        <w:insideV w:val="single" w:sz="4" w:space="0" w:color="DFBB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099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99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6471D2" w:themeColor="accent1" w:themeTint="99"/>
        <w:bottom w:val="single" w:sz="2" w:space="0" w:color="6471D2" w:themeColor="accent1" w:themeTint="99"/>
        <w:insideH w:val="single" w:sz="2" w:space="0" w:color="6471D2" w:themeColor="accent1" w:themeTint="99"/>
        <w:insideV w:val="single" w:sz="2" w:space="0" w:color="6471D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471D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471D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FF0" w:themeFill="accent1" w:themeFillTint="33"/>
      </w:tcPr>
    </w:tblStylePr>
    <w:tblStylePr w:type="band1Horz">
      <w:tblPr/>
      <w:tcPr>
        <w:shd w:val="clear" w:color="auto" w:fill="CBCFF0" w:themeFill="accent1" w:themeFillTint="33"/>
      </w:tcPr>
    </w:tblStylePr>
  </w:style>
  <w:style w:type="table" w:styleId="Rastertabel2-Accent2">
    <w:name w:val="Grid Table 2 Accent 2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AB9E95" w:themeColor="accent2" w:themeTint="99"/>
        <w:bottom w:val="single" w:sz="2" w:space="0" w:color="AB9E95" w:themeColor="accent2" w:themeTint="99"/>
        <w:insideH w:val="single" w:sz="2" w:space="0" w:color="AB9E95" w:themeColor="accent2" w:themeTint="99"/>
        <w:insideV w:val="single" w:sz="2" w:space="0" w:color="AB9E9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E9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E9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DB" w:themeFill="accent2" w:themeFillTint="33"/>
      </w:tcPr>
    </w:tblStylePr>
    <w:tblStylePr w:type="band1Horz">
      <w:tblPr/>
      <w:tcPr>
        <w:shd w:val="clear" w:color="auto" w:fill="E3DEDB" w:themeFill="accent2" w:themeFillTint="33"/>
      </w:tcPr>
    </w:tblStylePr>
  </w:style>
  <w:style w:type="table" w:styleId="Rastertabel2-Accent3">
    <w:name w:val="Grid Table 2 Accent 3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82B3CC" w:themeColor="accent3" w:themeTint="99"/>
        <w:bottom w:val="single" w:sz="2" w:space="0" w:color="82B3CC" w:themeColor="accent3" w:themeTint="99"/>
        <w:insideH w:val="single" w:sz="2" w:space="0" w:color="82B3CC" w:themeColor="accent3" w:themeTint="99"/>
        <w:insideV w:val="single" w:sz="2" w:space="0" w:color="82B3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2B3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2B3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5EE" w:themeFill="accent3" w:themeFillTint="33"/>
      </w:tcPr>
    </w:tblStylePr>
    <w:tblStylePr w:type="band1Horz">
      <w:tblPr/>
      <w:tcPr>
        <w:shd w:val="clear" w:color="auto" w:fill="D5E5EE" w:themeFill="accent3" w:themeFillTint="33"/>
      </w:tcPr>
    </w:tblStylePr>
  </w:style>
  <w:style w:type="table" w:styleId="Rastertabel2-Accent4">
    <w:name w:val="Grid Table 2 Accent 4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CB6CC6" w:themeColor="accent4" w:themeTint="99"/>
        <w:bottom w:val="single" w:sz="2" w:space="0" w:color="CB6CC6" w:themeColor="accent4" w:themeTint="99"/>
        <w:insideH w:val="single" w:sz="2" w:space="0" w:color="CB6CC6" w:themeColor="accent4" w:themeTint="99"/>
        <w:insideV w:val="single" w:sz="2" w:space="0" w:color="CB6CC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6CC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6CC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EEC" w:themeFill="accent4" w:themeFillTint="33"/>
      </w:tcPr>
    </w:tblStylePr>
    <w:tblStylePr w:type="band1Horz">
      <w:tblPr/>
      <w:tcPr>
        <w:shd w:val="clear" w:color="auto" w:fill="EDCEEC" w:themeFill="accent4" w:themeFillTint="33"/>
      </w:tcPr>
    </w:tblStylePr>
  </w:style>
  <w:style w:type="table" w:styleId="Rastertabel2-Accent5">
    <w:name w:val="Grid Table 2 Accent 5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3AEA91" w:themeColor="accent5" w:themeTint="99"/>
        <w:bottom w:val="single" w:sz="2" w:space="0" w:color="3AEA91" w:themeColor="accent5" w:themeTint="99"/>
        <w:insideH w:val="single" w:sz="2" w:space="0" w:color="3AEA91" w:themeColor="accent5" w:themeTint="99"/>
        <w:insideV w:val="single" w:sz="2" w:space="0" w:color="3AEA9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AEA9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AEA9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8DA" w:themeFill="accent5" w:themeFillTint="33"/>
      </w:tcPr>
    </w:tblStylePr>
    <w:tblStylePr w:type="band1Horz">
      <w:tblPr/>
      <w:tcPr>
        <w:shd w:val="clear" w:color="auto" w:fill="BDF8DA" w:themeFill="accent5" w:themeFillTint="33"/>
      </w:tcPr>
    </w:tblStylePr>
  </w:style>
  <w:style w:type="table" w:styleId="Rastertabel2-Accent6">
    <w:name w:val="Grid Table 2 Accent 6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D099B7" w:themeColor="accent6" w:themeTint="99"/>
        <w:bottom w:val="single" w:sz="2" w:space="0" w:color="D099B7" w:themeColor="accent6" w:themeTint="99"/>
        <w:insideH w:val="single" w:sz="2" w:space="0" w:color="D099B7" w:themeColor="accent6" w:themeTint="99"/>
        <w:insideV w:val="single" w:sz="2" w:space="0" w:color="D099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99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99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E7" w:themeFill="accent6" w:themeFillTint="33"/>
      </w:tcPr>
    </w:tblStylePr>
    <w:tblStylePr w:type="band1Horz">
      <w:tblPr/>
      <w:tcPr>
        <w:shd w:val="clear" w:color="auto" w:fill="EFDDE7" w:themeFill="accent6" w:themeFillTint="33"/>
      </w:tcPr>
    </w:tblStylePr>
  </w:style>
  <w:style w:type="table" w:styleId="Rastertabel3">
    <w:name w:val="Grid Table 3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6471D2" w:themeColor="accent1" w:themeTint="99"/>
        <w:left w:val="single" w:sz="4" w:space="0" w:color="6471D2" w:themeColor="accent1" w:themeTint="99"/>
        <w:bottom w:val="single" w:sz="4" w:space="0" w:color="6471D2" w:themeColor="accent1" w:themeTint="99"/>
        <w:right w:val="single" w:sz="4" w:space="0" w:color="6471D2" w:themeColor="accent1" w:themeTint="99"/>
        <w:insideH w:val="single" w:sz="4" w:space="0" w:color="6471D2" w:themeColor="accent1" w:themeTint="99"/>
        <w:insideV w:val="single" w:sz="4" w:space="0" w:color="6471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CFF0" w:themeFill="accent1" w:themeFillTint="33"/>
      </w:tcPr>
    </w:tblStylePr>
    <w:tblStylePr w:type="band1Horz">
      <w:tblPr/>
      <w:tcPr>
        <w:shd w:val="clear" w:color="auto" w:fill="CBCFF0" w:themeFill="accent1" w:themeFillTint="33"/>
      </w:tcPr>
    </w:tblStylePr>
    <w:tblStylePr w:type="neCell">
      <w:tblPr/>
      <w:tcPr>
        <w:tcBorders>
          <w:bottom w:val="single" w:sz="4" w:space="0" w:color="6471D2" w:themeColor="accent1" w:themeTint="99"/>
        </w:tcBorders>
      </w:tcPr>
    </w:tblStylePr>
    <w:tblStylePr w:type="nwCell">
      <w:tblPr/>
      <w:tcPr>
        <w:tcBorders>
          <w:bottom w:val="single" w:sz="4" w:space="0" w:color="6471D2" w:themeColor="accent1" w:themeTint="99"/>
        </w:tcBorders>
      </w:tcPr>
    </w:tblStylePr>
    <w:tblStylePr w:type="seCell">
      <w:tblPr/>
      <w:tcPr>
        <w:tcBorders>
          <w:top w:val="single" w:sz="4" w:space="0" w:color="6471D2" w:themeColor="accent1" w:themeTint="99"/>
        </w:tcBorders>
      </w:tcPr>
    </w:tblStylePr>
    <w:tblStylePr w:type="swCell">
      <w:tblPr/>
      <w:tcPr>
        <w:tcBorders>
          <w:top w:val="single" w:sz="4" w:space="0" w:color="6471D2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AB9E95" w:themeColor="accent2" w:themeTint="99"/>
        <w:left w:val="single" w:sz="4" w:space="0" w:color="AB9E95" w:themeColor="accent2" w:themeTint="99"/>
        <w:bottom w:val="single" w:sz="4" w:space="0" w:color="AB9E95" w:themeColor="accent2" w:themeTint="99"/>
        <w:right w:val="single" w:sz="4" w:space="0" w:color="AB9E95" w:themeColor="accent2" w:themeTint="99"/>
        <w:insideH w:val="single" w:sz="4" w:space="0" w:color="AB9E95" w:themeColor="accent2" w:themeTint="99"/>
        <w:insideV w:val="single" w:sz="4" w:space="0" w:color="AB9E9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EDB" w:themeFill="accent2" w:themeFillTint="33"/>
      </w:tcPr>
    </w:tblStylePr>
    <w:tblStylePr w:type="band1Horz">
      <w:tblPr/>
      <w:tcPr>
        <w:shd w:val="clear" w:color="auto" w:fill="E3DEDB" w:themeFill="accent2" w:themeFillTint="33"/>
      </w:tcPr>
    </w:tblStylePr>
    <w:tblStylePr w:type="neCell">
      <w:tblPr/>
      <w:tcPr>
        <w:tcBorders>
          <w:bottom w:val="single" w:sz="4" w:space="0" w:color="AB9E95" w:themeColor="accent2" w:themeTint="99"/>
        </w:tcBorders>
      </w:tcPr>
    </w:tblStylePr>
    <w:tblStylePr w:type="nwCell">
      <w:tblPr/>
      <w:tcPr>
        <w:tcBorders>
          <w:bottom w:val="single" w:sz="4" w:space="0" w:color="AB9E95" w:themeColor="accent2" w:themeTint="99"/>
        </w:tcBorders>
      </w:tcPr>
    </w:tblStylePr>
    <w:tblStylePr w:type="seCell">
      <w:tblPr/>
      <w:tcPr>
        <w:tcBorders>
          <w:top w:val="single" w:sz="4" w:space="0" w:color="AB9E95" w:themeColor="accent2" w:themeTint="99"/>
        </w:tcBorders>
      </w:tcPr>
    </w:tblStylePr>
    <w:tblStylePr w:type="swCell">
      <w:tblPr/>
      <w:tcPr>
        <w:tcBorders>
          <w:top w:val="single" w:sz="4" w:space="0" w:color="AB9E95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82B3CC" w:themeColor="accent3" w:themeTint="99"/>
        <w:left w:val="single" w:sz="4" w:space="0" w:color="82B3CC" w:themeColor="accent3" w:themeTint="99"/>
        <w:bottom w:val="single" w:sz="4" w:space="0" w:color="82B3CC" w:themeColor="accent3" w:themeTint="99"/>
        <w:right w:val="single" w:sz="4" w:space="0" w:color="82B3CC" w:themeColor="accent3" w:themeTint="99"/>
        <w:insideH w:val="single" w:sz="4" w:space="0" w:color="82B3CC" w:themeColor="accent3" w:themeTint="99"/>
        <w:insideV w:val="single" w:sz="4" w:space="0" w:color="82B3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5EE" w:themeFill="accent3" w:themeFillTint="33"/>
      </w:tcPr>
    </w:tblStylePr>
    <w:tblStylePr w:type="band1Horz">
      <w:tblPr/>
      <w:tcPr>
        <w:shd w:val="clear" w:color="auto" w:fill="D5E5EE" w:themeFill="accent3" w:themeFillTint="33"/>
      </w:tcPr>
    </w:tblStylePr>
    <w:tblStylePr w:type="neCell">
      <w:tblPr/>
      <w:tcPr>
        <w:tcBorders>
          <w:bottom w:val="single" w:sz="4" w:space="0" w:color="82B3CC" w:themeColor="accent3" w:themeTint="99"/>
        </w:tcBorders>
      </w:tcPr>
    </w:tblStylePr>
    <w:tblStylePr w:type="nwCell">
      <w:tblPr/>
      <w:tcPr>
        <w:tcBorders>
          <w:bottom w:val="single" w:sz="4" w:space="0" w:color="82B3CC" w:themeColor="accent3" w:themeTint="99"/>
        </w:tcBorders>
      </w:tcPr>
    </w:tblStylePr>
    <w:tblStylePr w:type="seCell">
      <w:tblPr/>
      <w:tcPr>
        <w:tcBorders>
          <w:top w:val="single" w:sz="4" w:space="0" w:color="82B3CC" w:themeColor="accent3" w:themeTint="99"/>
        </w:tcBorders>
      </w:tcPr>
    </w:tblStylePr>
    <w:tblStylePr w:type="swCell">
      <w:tblPr/>
      <w:tcPr>
        <w:tcBorders>
          <w:top w:val="single" w:sz="4" w:space="0" w:color="82B3CC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CB6CC6" w:themeColor="accent4" w:themeTint="99"/>
        <w:left w:val="single" w:sz="4" w:space="0" w:color="CB6CC6" w:themeColor="accent4" w:themeTint="99"/>
        <w:bottom w:val="single" w:sz="4" w:space="0" w:color="CB6CC6" w:themeColor="accent4" w:themeTint="99"/>
        <w:right w:val="single" w:sz="4" w:space="0" w:color="CB6CC6" w:themeColor="accent4" w:themeTint="99"/>
        <w:insideH w:val="single" w:sz="4" w:space="0" w:color="CB6CC6" w:themeColor="accent4" w:themeTint="99"/>
        <w:insideV w:val="single" w:sz="4" w:space="0" w:color="CB6C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CEEC" w:themeFill="accent4" w:themeFillTint="33"/>
      </w:tcPr>
    </w:tblStylePr>
    <w:tblStylePr w:type="band1Horz">
      <w:tblPr/>
      <w:tcPr>
        <w:shd w:val="clear" w:color="auto" w:fill="EDCEEC" w:themeFill="accent4" w:themeFillTint="33"/>
      </w:tcPr>
    </w:tblStylePr>
    <w:tblStylePr w:type="neCell">
      <w:tblPr/>
      <w:tcPr>
        <w:tcBorders>
          <w:bottom w:val="single" w:sz="4" w:space="0" w:color="CB6CC6" w:themeColor="accent4" w:themeTint="99"/>
        </w:tcBorders>
      </w:tcPr>
    </w:tblStylePr>
    <w:tblStylePr w:type="nwCell">
      <w:tblPr/>
      <w:tcPr>
        <w:tcBorders>
          <w:bottom w:val="single" w:sz="4" w:space="0" w:color="CB6CC6" w:themeColor="accent4" w:themeTint="99"/>
        </w:tcBorders>
      </w:tcPr>
    </w:tblStylePr>
    <w:tblStylePr w:type="seCell">
      <w:tblPr/>
      <w:tcPr>
        <w:tcBorders>
          <w:top w:val="single" w:sz="4" w:space="0" w:color="CB6CC6" w:themeColor="accent4" w:themeTint="99"/>
        </w:tcBorders>
      </w:tcPr>
    </w:tblStylePr>
    <w:tblStylePr w:type="swCell">
      <w:tblPr/>
      <w:tcPr>
        <w:tcBorders>
          <w:top w:val="single" w:sz="4" w:space="0" w:color="CB6CC6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3AEA91" w:themeColor="accent5" w:themeTint="99"/>
        <w:left w:val="single" w:sz="4" w:space="0" w:color="3AEA91" w:themeColor="accent5" w:themeTint="99"/>
        <w:bottom w:val="single" w:sz="4" w:space="0" w:color="3AEA91" w:themeColor="accent5" w:themeTint="99"/>
        <w:right w:val="single" w:sz="4" w:space="0" w:color="3AEA91" w:themeColor="accent5" w:themeTint="99"/>
        <w:insideH w:val="single" w:sz="4" w:space="0" w:color="3AEA91" w:themeColor="accent5" w:themeTint="99"/>
        <w:insideV w:val="single" w:sz="4" w:space="0" w:color="3AEA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8DA" w:themeFill="accent5" w:themeFillTint="33"/>
      </w:tcPr>
    </w:tblStylePr>
    <w:tblStylePr w:type="band1Horz">
      <w:tblPr/>
      <w:tcPr>
        <w:shd w:val="clear" w:color="auto" w:fill="BDF8DA" w:themeFill="accent5" w:themeFillTint="33"/>
      </w:tcPr>
    </w:tblStylePr>
    <w:tblStylePr w:type="neCell">
      <w:tblPr/>
      <w:tcPr>
        <w:tcBorders>
          <w:bottom w:val="single" w:sz="4" w:space="0" w:color="3AEA91" w:themeColor="accent5" w:themeTint="99"/>
        </w:tcBorders>
      </w:tcPr>
    </w:tblStylePr>
    <w:tblStylePr w:type="nwCell">
      <w:tblPr/>
      <w:tcPr>
        <w:tcBorders>
          <w:bottom w:val="single" w:sz="4" w:space="0" w:color="3AEA91" w:themeColor="accent5" w:themeTint="99"/>
        </w:tcBorders>
      </w:tcPr>
    </w:tblStylePr>
    <w:tblStylePr w:type="seCell">
      <w:tblPr/>
      <w:tcPr>
        <w:tcBorders>
          <w:top w:val="single" w:sz="4" w:space="0" w:color="3AEA91" w:themeColor="accent5" w:themeTint="99"/>
        </w:tcBorders>
      </w:tcPr>
    </w:tblStylePr>
    <w:tblStylePr w:type="swCell">
      <w:tblPr/>
      <w:tcPr>
        <w:tcBorders>
          <w:top w:val="single" w:sz="4" w:space="0" w:color="3AEA91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D099B7" w:themeColor="accent6" w:themeTint="99"/>
        <w:left w:val="single" w:sz="4" w:space="0" w:color="D099B7" w:themeColor="accent6" w:themeTint="99"/>
        <w:bottom w:val="single" w:sz="4" w:space="0" w:color="D099B7" w:themeColor="accent6" w:themeTint="99"/>
        <w:right w:val="single" w:sz="4" w:space="0" w:color="D099B7" w:themeColor="accent6" w:themeTint="99"/>
        <w:insideH w:val="single" w:sz="4" w:space="0" w:color="D099B7" w:themeColor="accent6" w:themeTint="99"/>
        <w:insideV w:val="single" w:sz="4" w:space="0" w:color="D099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E7" w:themeFill="accent6" w:themeFillTint="33"/>
      </w:tcPr>
    </w:tblStylePr>
    <w:tblStylePr w:type="band1Horz">
      <w:tblPr/>
      <w:tcPr>
        <w:shd w:val="clear" w:color="auto" w:fill="EFDDE7" w:themeFill="accent6" w:themeFillTint="33"/>
      </w:tcPr>
    </w:tblStylePr>
    <w:tblStylePr w:type="neCell">
      <w:tblPr/>
      <w:tcPr>
        <w:tcBorders>
          <w:bottom w:val="single" w:sz="4" w:space="0" w:color="D099B7" w:themeColor="accent6" w:themeTint="99"/>
        </w:tcBorders>
      </w:tcPr>
    </w:tblStylePr>
    <w:tblStylePr w:type="nwCell">
      <w:tblPr/>
      <w:tcPr>
        <w:tcBorders>
          <w:bottom w:val="single" w:sz="4" w:space="0" w:color="D099B7" w:themeColor="accent6" w:themeTint="99"/>
        </w:tcBorders>
      </w:tcPr>
    </w:tblStylePr>
    <w:tblStylePr w:type="seCell">
      <w:tblPr/>
      <w:tcPr>
        <w:tcBorders>
          <w:top w:val="single" w:sz="4" w:space="0" w:color="D099B7" w:themeColor="accent6" w:themeTint="99"/>
        </w:tcBorders>
      </w:tcPr>
    </w:tblStylePr>
    <w:tblStylePr w:type="swCell">
      <w:tblPr/>
      <w:tcPr>
        <w:tcBorders>
          <w:top w:val="single" w:sz="4" w:space="0" w:color="D099B7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6471D2" w:themeColor="accent1" w:themeTint="99"/>
        <w:left w:val="single" w:sz="4" w:space="0" w:color="6471D2" w:themeColor="accent1" w:themeTint="99"/>
        <w:bottom w:val="single" w:sz="4" w:space="0" w:color="6471D2" w:themeColor="accent1" w:themeTint="99"/>
        <w:right w:val="single" w:sz="4" w:space="0" w:color="6471D2" w:themeColor="accent1" w:themeTint="99"/>
        <w:insideH w:val="single" w:sz="4" w:space="0" w:color="6471D2" w:themeColor="accent1" w:themeTint="99"/>
        <w:insideV w:val="single" w:sz="4" w:space="0" w:color="6471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348B" w:themeColor="accent1"/>
          <w:left w:val="single" w:sz="4" w:space="0" w:color="28348B" w:themeColor="accent1"/>
          <w:bottom w:val="single" w:sz="4" w:space="0" w:color="28348B" w:themeColor="accent1"/>
          <w:right w:val="single" w:sz="4" w:space="0" w:color="28348B" w:themeColor="accent1"/>
          <w:insideH w:val="nil"/>
          <w:insideV w:val="nil"/>
        </w:tcBorders>
        <w:shd w:val="clear" w:color="auto" w:fill="28348B" w:themeFill="accent1"/>
      </w:tcPr>
    </w:tblStylePr>
    <w:tblStylePr w:type="lastRow">
      <w:rPr>
        <w:b/>
        <w:bCs/>
      </w:rPr>
      <w:tblPr/>
      <w:tcPr>
        <w:tcBorders>
          <w:top w:val="double" w:sz="4" w:space="0" w:color="2834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FF0" w:themeFill="accent1" w:themeFillTint="33"/>
      </w:tcPr>
    </w:tblStylePr>
    <w:tblStylePr w:type="band1Horz">
      <w:tblPr/>
      <w:tcPr>
        <w:shd w:val="clear" w:color="auto" w:fill="CBCFF0" w:themeFill="accent1" w:themeFillTint="33"/>
      </w:tcPr>
    </w:tblStylePr>
  </w:style>
  <w:style w:type="table" w:styleId="Rastertabel4-Accent2">
    <w:name w:val="Grid Table 4 Accent 2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AB9E95" w:themeColor="accent2" w:themeTint="99"/>
        <w:left w:val="single" w:sz="4" w:space="0" w:color="AB9E95" w:themeColor="accent2" w:themeTint="99"/>
        <w:bottom w:val="single" w:sz="4" w:space="0" w:color="AB9E95" w:themeColor="accent2" w:themeTint="99"/>
        <w:right w:val="single" w:sz="4" w:space="0" w:color="AB9E95" w:themeColor="accent2" w:themeTint="99"/>
        <w:insideH w:val="single" w:sz="4" w:space="0" w:color="AB9E95" w:themeColor="accent2" w:themeTint="99"/>
        <w:insideV w:val="single" w:sz="4" w:space="0" w:color="AB9E9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D6056" w:themeColor="accent2"/>
          <w:left w:val="single" w:sz="4" w:space="0" w:color="6D6056" w:themeColor="accent2"/>
          <w:bottom w:val="single" w:sz="4" w:space="0" w:color="6D6056" w:themeColor="accent2"/>
          <w:right w:val="single" w:sz="4" w:space="0" w:color="6D6056" w:themeColor="accent2"/>
          <w:insideH w:val="nil"/>
          <w:insideV w:val="nil"/>
        </w:tcBorders>
        <w:shd w:val="clear" w:color="auto" w:fill="6D6056" w:themeFill="accent2"/>
      </w:tcPr>
    </w:tblStylePr>
    <w:tblStylePr w:type="lastRow">
      <w:rPr>
        <w:b/>
        <w:bCs/>
      </w:rPr>
      <w:tblPr/>
      <w:tcPr>
        <w:tcBorders>
          <w:top w:val="double" w:sz="4" w:space="0" w:color="6D60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DB" w:themeFill="accent2" w:themeFillTint="33"/>
      </w:tcPr>
    </w:tblStylePr>
    <w:tblStylePr w:type="band1Horz">
      <w:tblPr/>
      <w:tcPr>
        <w:shd w:val="clear" w:color="auto" w:fill="E3DEDB" w:themeFill="accent2" w:themeFillTint="33"/>
      </w:tcPr>
    </w:tblStylePr>
  </w:style>
  <w:style w:type="table" w:styleId="Rastertabel4-Accent3">
    <w:name w:val="Grid Table 4 Accent 3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82B3CC" w:themeColor="accent3" w:themeTint="99"/>
        <w:left w:val="single" w:sz="4" w:space="0" w:color="82B3CC" w:themeColor="accent3" w:themeTint="99"/>
        <w:bottom w:val="single" w:sz="4" w:space="0" w:color="82B3CC" w:themeColor="accent3" w:themeTint="99"/>
        <w:right w:val="single" w:sz="4" w:space="0" w:color="82B3CC" w:themeColor="accent3" w:themeTint="99"/>
        <w:insideH w:val="single" w:sz="4" w:space="0" w:color="82B3CC" w:themeColor="accent3" w:themeTint="99"/>
        <w:insideV w:val="single" w:sz="4" w:space="0" w:color="82B3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7C9B" w:themeColor="accent3"/>
          <w:left w:val="single" w:sz="4" w:space="0" w:color="3F7C9B" w:themeColor="accent3"/>
          <w:bottom w:val="single" w:sz="4" w:space="0" w:color="3F7C9B" w:themeColor="accent3"/>
          <w:right w:val="single" w:sz="4" w:space="0" w:color="3F7C9B" w:themeColor="accent3"/>
          <w:insideH w:val="nil"/>
          <w:insideV w:val="nil"/>
        </w:tcBorders>
        <w:shd w:val="clear" w:color="auto" w:fill="3F7C9B" w:themeFill="accent3"/>
      </w:tcPr>
    </w:tblStylePr>
    <w:tblStylePr w:type="lastRow">
      <w:rPr>
        <w:b/>
        <w:bCs/>
      </w:rPr>
      <w:tblPr/>
      <w:tcPr>
        <w:tcBorders>
          <w:top w:val="double" w:sz="4" w:space="0" w:color="3F7C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5EE" w:themeFill="accent3" w:themeFillTint="33"/>
      </w:tcPr>
    </w:tblStylePr>
    <w:tblStylePr w:type="band1Horz">
      <w:tblPr/>
      <w:tcPr>
        <w:shd w:val="clear" w:color="auto" w:fill="D5E5EE" w:themeFill="accent3" w:themeFillTint="33"/>
      </w:tcPr>
    </w:tblStylePr>
  </w:style>
  <w:style w:type="table" w:styleId="Rastertabel4-Accent4">
    <w:name w:val="Grid Table 4 Accent 4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CB6CC6" w:themeColor="accent4" w:themeTint="99"/>
        <w:left w:val="single" w:sz="4" w:space="0" w:color="CB6CC6" w:themeColor="accent4" w:themeTint="99"/>
        <w:bottom w:val="single" w:sz="4" w:space="0" w:color="CB6CC6" w:themeColor="accent4" w:themeTint="99"/>
        <w:right w:val="single" w:sz="4" w:space="0" w:color="CB6CC6" w:themeColor="accent4" w:themeTint="99"/>
        <w:insideH w:val="single" w:sz="4" w:space="0" w:color="CB6CC6" w:themeColor="accent4" w:themeTint="99"/>
        <w:insideV w:val="single" w:sz="4" w:space="0" w:color="CB6C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2F81" w:themeColor="accent4"/>
          <w:left w:val="single" w:sz="4" w:space="0" w:color="852F81" w:themeColor="accent4"/>
          <w:bottom w:val="single" w:sz="4" w:space="0" w:color="852F81" w:themeColor="accent4"/>
          <w:right w:val="single" w:sz="4" w:space="0" w:color="852F81" w:themeColor="accent4"/>
          <w:insideH w:val="nil"/>
          <w:insideV w:val="nil"/>
        </w:tcBorders>
        <w:shd w:val="clear" w:color="auto" w:fill="852F81" w:themeFill="accent4"/>
      </w:tcPr>
    </w:tblStylePr>
    <w:tblStylePr w:type="lastRow">
      <w:rPr>
        <w:b/>
        <w:bCs/>
      </w:rPr>
      <w:tblPr/>
      <w:tcPr>
        <w:tcBorders>
          <w:top w:val="double" w:sz="4" w:space="0" w:color="852F8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EEC" w:themeFill="accent4" w:themeFillTint="33"/>
      </w:tcPr>
    </w:tblStylePr>
    <w:tblStylePr w:type="band1Horz">
      <w:tblPr/>
      <w:tcPr>
        <w:shd w:val="clear" w:color="auto" w:fill="EDCEEC" w:themeFill="accent4" w:themeFillTint="33"/>
      </w:tcPr>
    </w:tblStylePr>
  </w:style>
  <w:style w:type="table" w:styleId="Rastertabel4-Accent5">
    <w:name w:val="Grid Table 4 Accent 5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3AEA91" w:themeColor="accent5" w:themeTint="99"/>
        <w:left w:val="single" w:sz="4" w:space="0" w:color="3AEA91" w:themeColor="accent5" w:themeTint="99"/>
        <w:bottom w:val="single" w:sz="4" w:space="0" w:color="3AEA91" w:themeColor="accent5" w:themeTint="99"/>
        <w:right w:val="single" w:sz="4" w:space="0" w:color="3AEA91" w:themeColor="accent5" w:themeTint="99"/>
        <w:insideH w:val="single" w:sz="4" w:space="0" w:color="3AEA91" w:themeColor="accent5" w:themeTint="99"/>
        <w:insideV w:val="single" w:sz="4" w:space="0" w:color="3AEA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E864A" w:themeColor="accent5"/>
          <w:left w:val="single" w:sz="4" w:space="0" w:color="0E864A" w:themeColor="accent5"/>
          <w:bottom w:val="single" w:sz="4" w:space="0" w:color="0E864A" w:themeColor="accent5"/>
          <w:right w:val="single" w:sz="4" w:space="0" w:color="0E864A" w:themeColor="accent5"/>
          <w:insideH w:val="nil"/>
          <w:insideV w:val="nil"/>
        </w:tcBorders>
        <w:shd w:val="clear" w:color="auto" w:fill="0E864A" w:themeFill="accent5"/>
      </w:tcPr>
    </w:tblStylePr>
    <w:tblStylePr w:type="lastRow">
      <w:rPr>
        <w:b/>
        <w:bCs/>
      </w:rPr>
      <w:tblPr/>
      <w:tcPr>
        <w:tcBorders>
          <w:top w:val="double" w:sz="4" w:space="0" w:color="0E86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8DA" w:themeFill="accent5" w:themeFillTint="33"/>
      </w:tcPr>
    </w:tblStylePr>
    <w:tblStylePr w:type="band1Horz">
      <w:tblPr/>
      <w:tcPr>
        <w:shd w:val="clear" w:color="auto" w:fill="BDF8DA" w:themeFill="accent5" w:themeFillTint="33"/>
      </w:tcPr>
    </w:tblStylePr>
  </w:style>
  <w:style w:type="table" w:styleId="Rastertabel4-Accent6">
    <w:name w:val="Grid Table 4 Accent 6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D099B7" w:themeColor="accent6" w:themeTint="99"/>
        <w:left w:val="single" w:sz="4" w:space="0" w:color="D099B7" w:themeColor="accent6" w:themeTint="99"/>
        <w:bottom w:val="single" w:sz="4" w:space="0" w:color="D099B7" w:themeColor="accent6" w:themeTint="99"/>
        <w:right w:val="single" w:sz="4" w:space="0" w:color="D099B7" w:themeColor="accent6" w:themeTint="99"/>
        <w:insideH w:val="single" w:sz="4" w:space="0" w:color="D099B7" w:themeColor="accent6" w:themeTint="99"/>
        <w:insideV w:val="single" w:sz="4" w:space="0" w:color="D099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5688" w:themeColor="accent6"/>
          <w:left w:val="single" w:sz="4" w:space="0" w:color="B15688" w:themeColor="accent6"/>
          <w:bottom w:val="single" w:sz="4" w:space="0" w:color="B15688" w:themeColor="accent6"/>
          <w:right w:val="single" w:sz="4" w:space="0" w:color="B15688" w:themeColor="accent6"/>
          <w:insideH w:val="nil"/>
          <w:insideV w:val="nil"/>
        </w:tcBorders>
        <w:shd w:val="clear" w:color="auto" w:fill="B15688" w:themeFill="accent6"/>
      </w:tcPr>
    </w:tblStylePr>
    <w:tblStylePr w:type="lastRow">
      <w:rPr>
        <w:b/>
        <w:bCs/>
      </w:rPr>
      <w:tblPr/>
      <w:tcPr>
        <w:tcBorders>
          <w:top w:val="double" w:sz="4" w:space="0" w:color="B156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E7" w:themeFill="accent6" w:themeFillTint="33"/>
      </w:tcPr>
    </w:tblStylePr>
    <w:tblStylePr w:type="band1Horz">
      <w:tblPr/>
      <w:tcPr>
        <w:shd w:val="clear" w:color="auto" w:fill="EFDDE7" w:themeFill="accent6" w:themeFillTint="33"/>
      </w:tcPr>
    </w:tblStylePr>
  </w:style>
  <w:style w:type="table" w:styleId="Rastertabel5donker">
    <w:name w:val="Grid Table 5 Dark"/>
    <w:basedOn w:val="Standaardtabel"/>
    <w:uiPriority w:val="50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CF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348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348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348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348B" w:themeFill="accent1"/>
      </w:tcPr>
    </w:tblStylePr>
    <w:tblStylePr w:type="band1Vert">
      <w:tblPr/>
      <w:tcPr>
        <w:shd w:val="clear" w:color="auto" w:fill="97A0E1" w:themeFill="accent1" w:themeFillTint="66"/>
      </w:tcPr>
    </w:tblStylePr>
    <w:tblStylePr w:type="band1Horz">
      <w:tblPr/>
      <w:tcPr>
        <w:shd w:val="clear" w:color="auto" w:fill="97A0E1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E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D60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D60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D60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D6056" w:themeFill="accent2"/>
      </w:tcPr>
    </w:tblStylePr>
    <w:tblStylePr w:type="band1Vert">
      <w:tblPr/>
      <w:tcPr>
        <w:shd w:val="clear" w:color="auto" w:fill="C7BEB8" w:themeFill="accent2" w:themeFillTint="66"/>
      </w:tcPr>
    </w:tblStylePr>
    <w:tblStylePr w:type="band1Horz">
      <w:tblPr/>
      <w:tcPr>
        <w:shd w:val="clear" w:color="auto" w:fill="C7BEB8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5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7C9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7C9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7C9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7C9B" w:themeFill="accent3"/>
      </w:tcPr>
    </w:tblStylePr>
    <w:tblStylePr w:type="band1Vert">
      <w:tblPr/>
      <w:tcPr>
        <w:shd w:val="clear" w:color="auto" w:fill="ABCCDD" w:themeFill="accent3" w:themeFillTint="66"/>
      </w:tcPr>
    </w:tblStylePr>
    <w:tblStylePr w:type="band1Horz">
      <w:tblPr/>
      <w:tcPr>
        <w:shd w:val="clear" w:color="auto" w:fill="ABCCDD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CE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2F8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2F8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2F8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2F81" w:themeFill="accent4"/>
      </w:tcPr>
    </w:tblStylePr>
    <w:tblStylePr w:type="band1Vert">
      <w:tblPr/>
      <w:tcPr>
        <w:shd w:val="clear" w:color="auto" w:fill="DC9DD9" w:themeFill="accent4" w:themeFillTint="66"/>
      </w:tcPr>
    </w:tblStylePr>
    <w:tblStylePr w:type="band1Horz">
      <w:tblPr/>
      <w:tcPr>
        <w:shd w:val="clear" w:color="auto" w:fill="DC9DD9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E86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E86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E86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E864A" w:themeFill="accent5"/>
      </w:tcPr>
    </w:tblStylePr>
    <w:tblStylePr w:type="band1Vert">
      <w:tblPr/>
      <w:tcPr>
        <w:shd w:val="clear" w:color="auto" w:fill="7BF1B6" w:themeFill="accent5" w:themeFillTint="66"/>
      </w:tcPr>
    </w:tblStylePr>
    <w:tblStylePr w:type="band1Horz">
      <w:tblPr/>
      <w:tcPr>
        <w:shd w:val="clear" w:color="auto" w:fill="7BF1B6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D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56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56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56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5688" w:themeFill="accent6"/>
      </w:tcPr>
    </w:tblStylePr>
    <w:tblStylePr w:type="band1Vert">
      <w:tblPr/>
      <w:tcPr>
        <w:shd w:val="clear" w:color="auto" w:fill="DFBBCF" w:themeFill="accent6" w:themeFillTint="66"/>
      </w:tcPr>
    </w:tblStylePr>
    <w:tblStylePr w:type="band1Horz">
      <w:tblPr/>
      <w:tcPr>
        <w:shd w:val="clear" w:color="auto" w:fill="DFBBCF" w:themeFill="accent6" w:themeFillTint="66"/>
      </w:tcPr>
    </w:tblStylePr>
  </w:style>
  <w:style w:type="table" w:styleId="Rastertabel6kleurrijk">
    <w:name w:val="Grid Table 6 Colorful"/>
    <w:basedOn w:val="Standaardtabel"/>
    <w:uiPriority w:val="51"/>
    <w:semiHidden/>
    <w:rsid w:val="0019042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semiHidden/>
    <w:rsid w:val="0019042B"/>
    <w:pPr>
      <w:spacing w:line="240" w:lineRule="auto"/>
    </w:pPr>
    <w:rPr>
      <w:color w:val="1E2668" w:themeColor="accent1" w:themeShade="BF"/>
    </w:rPr>
    <w:tblPr>
      <w:tblStyleRowBandSize w:val="1"/>
      <w:tblStyleColBandSize w:val="1"/>
      <w:tblBorders>
        <w:top w:val="single" w:sz="4" w:space="0" w:color="6471D2" w:themeColor="accent1" w:themeTint="99"/>
        <w:left w:val="single" w:sz="4" w:space="0" w:color="6471D2" w:themeColor="accent1" w:themeTint="99"/>
        <w:bottom w:val="single" w:sz="4" w:space="0" w:color="6471D2" w:themeColor="accent1" w:themeTint="99"/>
        <w:right w:val="single" w:sz="4" w:space="0" w:color="6471D2" w:themeColor="accent1" w:themeTint="99"/>
        <w:insideH w:val="single" w:sz="4" w:space="0" w:color="6471D2" w:themeColor="accent1" w:themeTint="99"/>
        <w:insideV w:val="single" w:sz="4" w:space="0" w:color="6471D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471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471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FF0" w:themeFill="accent1" w:themeFillTint="33"/>
      </w:tcPr>
    </w:tblStylePr>
    <w:tblStylePr w:type="band1Horz">
      <w:tblPr/>
      <w:tcPr>
        <w:shd w:val="clear" w:color="auto" w:fill="CBCFF0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semiHidden/>
    <w:rsid w:val="0019042B"/>
    <w:pPr>
      <w:spacing w:line="240" w:lineRule="auto"/>
    </w:pPr>
    <w:rPr>
      <w:color w:val="514740" w:themeColor="accent2" w:themeShade="BF"/>
    </w:rPr>
    <w:tblPr>
      <w:tblStyleRowBandSize w:val="1"/>
      <w:tblStyleColBandSize w:val="1"/>
      <w:tblBorders>
        <w:top w:val="single" w:sz="4" w:space="0" w:color="AB9E95" w:themeColor="accent2" w:themeTint="99"/>
        <w:left w:val="single" w:sz="4" w:space="0" w:color="AB9E95" w:themeColor="accent2" w:themeTint="99"/>
        <w:bottom w:val="single" w:sz="4" w:space="0" w:color="AB9E95" w:themeColor="accent2" w:themeTint="99"/>
        <w:right w:val="single" w:sz="4" w:space="0" w:color="AB9E95" w:themeColor="accent2" w:themeTint="99"/>
        <w:insideH w:val="single" w:sz="4" w:space="0" w:color="AB9E95" w:themeColor="accent2" w:themeTint="99"/>
        <w:insideV w:val="single" w:sz="4" w:space="0" w:color="AB9E9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B9E9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E9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DB" w:themeFill="accent2" w:themeFillTint="33"/>
      </w:tcPr>
    </w:tblStylePr>
    <w:tblStylePr w:type="band1Horz">
      <w:tblPr/>
      <w:tcPr>
        <w:shd w:val="clear" w:color="auto" w:fill="E3DEDB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semiHidden/>
    <w:rsid w:val="0019042B"/>
    <w:pPr>
      <w:spacing w:line="240" w:lineRule="auto"/>
    </w:pPr>
    <w:rPr>
      <w:color w:val="2F5C73" w:themeColor="accent3" w:themeShade="BF"/>
    </w:rPr>
    <w:tblPr>
      <w:tblStyleRowBandSize w:val="1"/>
      <w:tblStyleColBandSize w:val="1"/>
      <w:tblBorders>
        <w:top w:val="single" w:sz="4" w:space="0" w:color="82B3CC" w:themeColor="accent3" w:themeTint="99"/>
        <w:left w:val="single" w:sz="4" w:space="0" w:color="82B3CC" w:themeColor="accent3" w:themeTint="99"/>
        <w:bottom w:val="single" w:sz="4" w:space="0" w:color="82B3CC" w:themeColor="accent3" w:themeTint="99"/>
        <w:right w:val="single" w:sz="4" w:space="0" w:color="82B3CC" w:themeColor="accent3" w:themeTint="99"/>
        <w:insideH w:val="single" w:sz="4" w:space="0" w:color="82B3CC" w:themeColor="accent3" w:themeTint="99"/>
        <w:insideV w:val="single" w:sz="4" w:space="0" w:color="82B3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2B3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2B3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5EE" w:themeFill="accent3" w:themeFillTint="33"/>
      </w:tcPr>
    </w:tblStylePr>
    <w:tblStylePr w:type="band1Horz">
      <w:tblPr/>
      <w:tcPr>
        <w:shd w:val="clear" w:color="auto" w:fill="D5E5EE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semiHidden/>
    <w:rsid w:val="0019042B"/>
    <w:pPr>
      <w:spacing w:line="240" w:lineRule="auto"/>
    </w:pPr>
    <w:rPr>
      <w:color w:val="632360" w:themeColor="accent4" w:themeShade="BF"/>
    </w:rPr>
    <w:tblPr>
      <w:tblStyleRowBandSize w:val="1"/>
      <w:tblStyleColBandSize w:val="1"/>
      <w:tblBorders>
        <w:top w:val="single" w:sz="4" w:space="0" w:color="CB6CC6" w:themeColor="accent4" w:themeTint="99"/>
        <w:left w:val="single" w:sz="4" w:space="0" w:color="CB6CC6" w:themeColor="accent4" w:themeTint="99"/>
        <w:bottom w:val="single" w:sz="4" w:space="0" w:color="CB6CC6" w:themeColor="accent4" w:themeTint="99"/>
        <w:right w:val="single" w:sz="4" w:space="0" w:color="CB6CC6" w:themeColor="accent4" w:themeTint="99"/>
        <w:insideH w:val="single" w:sz="4" w:space="0" w:color="CB6CC6" w:themeColor="accent4" w:themeTint="99"/>
        <w:insideV w:val="single" w:sz="4" w:space="0" w:color="CB6CC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B6C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6C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EEC" w:themeFill="accent4" w:themeFillTint="33"/>
      </w:tcPr>
    </w:tblStylePr>
    <w:tblStylePr w:type="band1Horz">
      <w:tblPr/>
      <w:tcPr>
        <w:shd w:val="clear" w:color="auto" w:fill="EDCEEC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semiHidden/>
    <w:rsid w:val="0019042B"/>
    <w:pPr>
      <w:spacing w:line="240" w:lineRule="auto"/>
    </w:pPr>
    <w:rPr>
      <w:color w:val="0A6437" w:themeColor="accent5" w:themeShade="BF"/>
    </w:rPr>
    <w:tblPr>
      <w:tblStyleRowBandSize w:val="1"/>
      <w:tblStyleColBandSize w:val="1"/>
      <w:tblBorders>
        <w:top w:val="single" w:sz="4" w:space="0" w:color="3AEA91" w:themeColor="accent5" w:themeTint="99"/>
        <w:left w:val="single" w:sz="4" w:space="0" w:color="3AEA91" w:themeColor="accent5" w:themeTint="99"/>
        <w:bottom w:val="single" w:sz="4" w:space="0" w:color="3AEA91" w:themeColor="accent5" w:themeTint="99"/>
        <w:right w:val="single" w:sz="4" w:space="0" w:color="3AEA91" w:themeColor="accent5" w:themeTint="99"/>
        <w:insideH w:val="single" w:sz="4" w:space="0" w:color="3AEA91" w:themeColor="accent5" w:themeTint="99"/>
        <w:insideV w:val="single" w:sz="4" w:space="0" w:color="3AEA9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3AEA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AEA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8DA" w:themeFill="accent5" w:themeFillTint="33"/>
      </w:tcPr>
    </w:tblStylePr>
    <w:tblStylePr w:type="band1Horz">
      <w:tblPr/>
      <w:tcPr>
        <w:shd w:val="clear" w:color="auto" w:fill="BDF8DA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semiHidden/>
    <w:rsid w:val="0019042B"/>
    <w:pPr>
      <w:spacing w:line="240" w:lineRule="auto"/>
    </w:pPr>
    <w:rPr>
      <w:color w:val="863E65" w:themeColor="accent6" w:themeShade="BF"/>
    </w:rPr>
    <w:tblPr>
      <w:tblStyleRowBandSize w:val="1"/>
      <w:tblStyleColBandSize w:val="1"/>
      <w:tblBorders>
        <w:top w:val="single" w:sz="4" w:space="0" w:color="D099B7" w:themeColor="accent6" w:themeTint="99"/>
        <w:left w:val="single" w:sz="4" w:space="0" w:color="D099B7" w:themeColor="accent6" w:themeTint="99"/>
        <w:bottom w:val="single" w:sz="4" w:space="0" w:color="D099B7" w:themeColor="accent6" w:themeTint="99"/>
        <w:right w:val="single" w:sz="4" w:space="0" w:color="D099B7" w:themeColor="accent6" w:themeTint="99"/>
        <w:insideH w:val="single" w:sz="4" w:space="0" w:color="D099B7" w:themeColor="accent6" w:themeTint="99"/>
        <w:insideV w:val="single" w:sz="4" w:space="0" w:color="D099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099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99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E7" w:themeFill="accent6" w:themeFillTint="33"/>
      </w:tcPr>
    </w:tblStylePr>
    <w:tblStylePr w:type="band1Horz">
      <w:tblPr/>
      <w:tcPr>
        <w:shd w:val="clear" w:color="auto" w:fill="EFDDE7" w:themeFill="accent6" w:themeFillTint="33"/>
      </w:tcPr>
    </w:tblStylePr>
  </w:style>
  <w:style w:type="table" w:styleId="Rastertabel7kleurrijk">
    <w:name w:val="Grid Table 7 Colorful"/>
    <w:basedOn w:val="Standaardtabel"/>
    <w:uiPriority w:val="52"/>
    <w:semiHidden/>
    <w:rsid w:val="0019042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semiHidden/>
    <w:rsid w:val="0019042B"/>
    <w:pPr>
      <w:spacing w:line="240" w:lineRule="auto"/>
    </w:pPr>
    <w:rPr>
      <w:color w:val="1E2668" w:themeColor="accent1" w:themeShade="BF"/>
    </w:rPr>
    <w:tblPr>
      <w:tblStyleRowBandSize w:val="1"/>
      <w:tblStyleColBandSize w:val="1"/>
      <w:tblBorders>
        <w:top w:val="single" w:sz="4" w:space="0" w:color="6471D2" w:themeColor="accent1" w:themeTint="99"/>
        <w:left w:val="single" w:sz="4" w:space="0" w:color="6471D2" w:themeColor="accent1" w:themeTint="99"/>
        <w:bottom w:val="single" w:sz="4" w:space="0" w:color="6471D2" w:themeColor="accent1" w:themeTint="99"/>
        <w:right w:val="single" w:sz="4" w:space="0" w:color="6471D2" w:themeColor="accent1" w:themeTint="99"/>
        <w:insideH w:val="single" w:sz="4" w:space="0" w:color="6471D2" w:themeColor="accent1" w:themeTint="99"/>
        <w:insideV w:val="single" w:sz="4" w:space="0" w:color="6471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CFF0" w:themeFill="accent1" w:themeFillTint="33"/>
      </w:tcPr>
    </w:tblStylePr>
    <w:tblStylePr w:type="band1Horz">
      <w:tblPr/>
      <w:tcPr>
        <w:shd w:val="clear" w:color="auto" w:fill="CBCFF0" w:themeFill="accent1" w:themeFillTint="33"/>
      </w:tcPr>
    </w:tblStylePr>
    <w:tblStylePr w:type="neCell">
      <w:tblPr/>
      <w:tcPr>
        <w:tcBorders>
          <w:bottom w:val="single" w:sz="4" w:space="0" w:color="6471D2" w:themeColor="accent1" w:themeTint="99"/>
        </w:tcBorders>
      </w:tcPr>
    </w:tblStylePr>
    <w:tblStylePr w:type="nwCell">
      <w:tblPr/>
      <w:tcPr>
        <w:tcBorders>
          <w:bottom w:val="single" w:sz="4" w:space="0" w:color="6471D2" w:themeColor="accent1" w:themeTint="99"/>
        </w:tcBorders>
      </w:tcPr>
    </w:tblStylePr>
    <w:tblStylePr w:type="seCell">
      <w:tblPr/>
      <w:tcPr>
        <w:tcBorders>
          <w:top w:val="single" w:sz="4" w:space="0" w:color="6471D2" w:themeColor="accent1" w:themeTint="99"/>
        </w:tcBorders>
      </w:tcPr>
    </w:tblStylePr>
    <w:tblStylePr w:type="swCell">
      <w:tblPr/>
      <w:tcPr>
        <w:tcBorders>
          <w:top w:val="single" w:sz="4" w:space="0" w:color="6471D2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semiHidden/>
    <w:rsid w:val="0019042B"/>
    <w:pPr>
      <w:spacing w:line="240" w:lineRule="auto"/>
    </w:pPr>
    <w:rPr>
      <w:color w:val="514740" w:themeColor="accent2" w:themeShade="BF"/>
    </w:rPr>
    <w:tblPr>
      <w:tblStyleRowBandSize w:val="1"/>
      <w:tblStyleColBandSize w:val="1"/>
      <w:tblBorders>
        <w:top w:val="single" w:sz="4" w:space="0" w:color="AB9E95" w:themeColor="accent2" w:themeTint="99"/>
        <w:left w:val="single" w:sz="4" w:space="0" w:color="AB9E95" w:themeColor="accent2" w:themeTint="99"/>
        <w:bottom w:val="single" w:sz="4" w:space="0" w:color="AB9E95" w:themeColor="accent2" w:themeTint="99"/>
        <w:right w:val="single" w:sz="4" w:space="0" w:color="AB9E95" w:themeColor="accent2" w:themeTint="99"/>
        <w:insideH w:val="single" w:sz="4" w:space="0" w:color="AB9E95" w:themeColor="accent2" w:themeTint="99"/>
        <w:insideV w:val="single" w:sz="4" w:space="0" w:color="AB9E9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EDB" w:themeFill="accent2" w:themeFillTint="33"/>
      </w:tcPr>
    </w:tblStylePr>
    <w:tblStylePr w:type="band1Horz">
      <w:tblPr/>
      <w:tcPr>
        <w:shd w:val="clear" w:color="auto" w:fill="E3DEDB" w:themeFill="accent2" w:themeFillTint="33"/>
      </w:tcPr>
    </w:tblStylePr>
    <w:tblStylePr w:type="neCell">
      <w:tblPr/>
      <w:tcPr>
        <w:tcBorders>
          <w:bottom w:val="single" w:sz="4" w:space="0" w:color="AB9E95" w:themeColor="accent2" w:themeTint="99"/>
        </w:tcBorders>
      </w:tcPr>
    </w:tblStylePr>
    <w:tblStylePr w:type="nwCell">
      <w:tblPr/>
      <w:tcPr>
        <w:tcBorders>
          <w:bottom w:val="single" w:sz="4" w:space="0" w:color="AB9E95" w:themeColor="accent2" w:themeTint="99"/>
        </w:tcBorders>
      </w:tcPr>
    </w:tblStylePr>
    <w:tblStylePr w:type="seCell">
      <w:tblPr/>
      <w:tcPr>
        <w:tcBorders>
          <w:top w:val="single" w:sz="4" w:space="0" w:color="AB9E95" w:themeColor="accent2" w:themeTint="99"/>
        </w:tcBorders>
      </w:tcPr>
    </w:tblStylePr>
    <w:tblStylePr w:type="swCell">
      <w:tblPr/>
      <w:tcPr>
        <w:tcBorders>
          <w:top w:val="single" w:sz="4" w:space="0" w:color="AB9E95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semiHidden/>
    <w:rsid w:val="0019042B"/>
    <w:pPr>
      <w:spacing w:line="240" w:lineRule="auto"/>
    </w:pPr>
    <w:rPr>
      <w:color w:val="2F5C73" w:themeColor="accent3" w:themeShade="BF"/>
    </w:rPr>
    <w:tblPr>
      <w:tblStyleRowBandSize w:val="1"/>
      <w:tblStyleColBandSize w:val="1"/>
      <w:tblBorders>
        <w:top w:val="single" w:sz="4" w:space="0" w:color="82B3CC" w:themeColor="accent3" w:themeTint="99"/>
        <w:left w:val="single" w:sz="4" w:space="0" w:color="82B3CC" w:themeColor="accent3" w:themeTint="99"/>
        <w:bottom w:val="single" w:sz="4" w:space="0" w:color="82B3CC" w:themeColor="accent3" w:themeTint="99"/>
        <w:right w:val="single" w:sz="4" w:space="0" w:color="82B3CC" w:themeColor="accent3" w:themeTint="99"/>
        <w:insideH w:val="single" w:sz="4" w:space="0" w:color="82B3CC" w:themeColor="accent3" w:themeTint="99"/>
        <w:insideV w:val="single" w:sz="4" w:space="0" w:color="82B3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5EE" w:themeFill="accent3" w:themeFillTint="33"/>
      </w:tcPr>
    </w:tblStylePr>
    <w:tblStylePr w:type="band1Horz">
      <w:tblPr/>
      <w:tcPr>
        <w:shd w:val="clear" w:color="auto" w:fill="D5E5EE" w:themeFill="accent3" w:themeFillTint="33"/>
      </w:tcPr>
    </w:tblStylePr>
    <w:tblStylePr w:type="neCell">
      <w:tblPr/>
      <w:tcPr>
        <w:tcBorders>
          <w:bottom w:val="single" w:sz="4" w:space="0" w:color="82B3CC" w:themeColor="accent3" w:themeTint="99"/>
        </w:tcBorders>
      </w:tcPr>
    </w:tblStylePr>
    <w:tblStylePr w:type="nwCell">
      <w:tblPr/>
      <w:tcPr>
        <w:tcBorders>
          <w:bottom w:val="single" w:sz="4" w:space="0" w:color="82B3CC" w:themeColor="accent3" w:themeTint="99"/>
        </w:tcBorders>
      </w:tcPr>
    </w:tblStylePr>
    <w:tblStylePr w:type="seCell">
      <w:tblPr/>
      <w:tcPr>
        <w:tcBorders>
          <w:top w:val="single" w:sz="4" w:space="0" w:color="82B3CC" w:themeColor="accent3" w:themeTint="99"/>
        </w:tcBorders>
      </w:tcPr>
    </w:tblStylePr>
    <w:tblStylePr w:type="swCell">
      <w:tblPr/>
      <w:tcPr>
        <w:tcBorders>
          <w:top w:val="single" w:sz="4" w:space="0" w:color="82B3CC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semiHidden/>
    <w:rsid w:val="0019042B"/>
    <w:pPr>
      <w:spacing w:line="240" w:lineRule="auto"/>
    </w:pPr>
    <w:rPr>
      <w:color w:val="632360" w:themeColor="accent4" w:themeShade="BF"/>
    </w:rPr>
    <w:tblPr>
      <w:tblStyleRowBandSize w:val="1"/>
      <w:tblStyleColBandSize w:val="1"/>
      <w:tblBorders>
        <w:top w:val="single" w:sz="4" w:space="0" w:color="CB6CC6" w:themeColor="accent4" w:themeTint="99"/>
        <w:left w:val="single" w:sz="4" w:space="0" w:color="CB6CC6" w:themeColor="accent4" w:themeTint="99"/>
        <w:bottom w:val="single" w:sz="4" w:space="0" w:color="CB6CC6" w:themeColor="accent4" w:themeTint="99"/>
        <w:right w:val="single" w:sz="4" w:space="0" w:color="CB6CC6" w:themeColor="accent4" w:themeTint="99"/>
        <w:insideH w:val="single" w:sz="4" w:space="0" w:color="CB6CC6" w:themeColor="accent4" w:themeTint="99"/>
        <w:insideV w:val="single" w:sz="4" w:space="0" w:color="CB6C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CEEC" w:themeFill="accent4" w:themeFillTint="33"/>
      </w:tcPr>
    </w:tblStylePr>
    <w:tblStylePr w:type="band1Horz">
      <w:tblPr/>
      <w:tcPr>
        <w:shd w:val="clear" w:color="auto" w:fill="EDCEEC" w:themeFill="accent4" w:themeFillTint="33"/>
      </w:tcPr>
    </w:tblStylePr>
    <w:tblStylePr w:type="neCell">
      <w:tblPr/>
      <w:tcPr>
        <w:tcBorders>
          <w:bottom w:val="single" w:sz="4" w:space="0" w:color="CB6CC6" w:themeColor="accent4" w:themeTint="99"/>
        </w:tcBorders>
      </w:tcPr>
    </w:tblStylePr>
    <w:tblStylePr w:type="nwCell">
      <w:tblPr/>
      <w:tcPr>
        <w:tcBorders>
          <w:bottom w:val="single" w:sz="4" w:space="0" w:color="CB6CC6" w:themeColor="accent4" w:themeTint="99"/>
        </w:tcBorders>
      </w:tcPr>
    </w:tblStylePr>
    <w:tblStylePr w:type="seCell">
      <w:tblPr/>
      <w:tcPr>
        <w:tcBorders>
          <w:top w:val="single" w:sz="4" w:space="0" w:color="CB6CC6" w:themeColor="accent4" w:themeTint="99"/>
        </w:tcBorders>
      </w:tcPr>
    </w:tblStylePr>
    <w:tblStylePr w:type="swCell">
      <w:tblPr/>
      <w:tcPr>
        <w:tcBorders>
          <w:top w:val="single" w:sz="4" w:space="0" w:color="CB6CC6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semiHidden/>
    <w:rsid w:val="0019042B"/>
    <w:pPr>
      <w:spacing w:line="240" w:lineRule="auto"/>
    </w:pPr>
    <w:rPr>
      <w:color w:val="0A6437" w:themeColor="accent5" w:themeShade="BF"/>
    </w:rPr>
    <w:tblPr>
      <w:tblStyleRowBandSize w:val="1"/>
      <w:tblStyleColBandSize w:val="1"/>
      <w:tblBorders>
        <w:top w:val="single" w:sz="4" w:space="0" w:color="3AEA91" w:themeColor="accent5" w:themeTint="99"/>
        <w:left w:val="single" w:sz="4" w:space="0" w:color="3AEA91" w:themeColor="accent5" w:themeTint="99"/>
        <w:bottom w:val="single" w:sz="4" w:space="0" w:color="3AEA91" w:themeColor="accent5" w:themeTint="99"/>
        <w:right w:val="single" w:sz="4" w:space="0" w:color="3AEA91" w:themeColor="accent5" w:themeTint="99"/>
        <w:insideH w:val="single" w:sz="4" w:space="0" w:color="3AEA91" w:themeColor="accent5" w:themeTint="99"/>
        <w:insideV w:val="single" w:sz="4" w:space="0" w:color="3AEA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8DA" w:themeFill="accent5" w:themeFillTint="33"/>
      </w:tcPr>
    </w:tblStylePr>
    <w:tblStylePr w:type="band1Horz">
      <w:tblPr/>
      <w:tcPr>
        <w:shd w:val="clear" w:color="auto" w:fill="BDF8DA" w:themeFill="accent5" w:themeFillTint="33"/>
      </w:tcPr>
    </w:tblStylePr>
    <w:tblStylePr w:type="neCell">
      <w:tblPr/>
      <w:tcPr>
        <w:tcBorders>
          <w:bottom w:val="single" w:sz="4" w:space="0" w:color="3AEA91" w:themeColor="accent5" w:themeTint="99"/>
        </w:tcBorders>
      </w:tcPr>
    </w:tblStylePr>
    <w:tblStylePr w:type="nwCell">
      <w:tblPr/>
      <w:tcPr>
        <w:tcBorders>
          <w:bottom w:val="single" w:sz="4" w:space="0" w:color="3AEA91" w:themeColor="accent5" w:themeTint="99"/>
        </w:tcBorders>
      </w:tcPr>
    </w:tblStylePr>
    <w:tblStylePr w:type="seCell">
      <w:tblPr/>
      <w:tcPr>
        <w:tcBorders>
          <w:top w:val="single" w:sz="4" w:space="0" w:color="3AEA91" w:themeColor="accent5" w:themeTint="99"/>
        </w:tcBorders>
      </w:tcPr>
    </w:tblStylePr>
    <w:tblStylePr w:type="swCell">
      <w:tblPr/>
      <w:tcPr>
        <w:tcBorders>
          <w:top w:val="single" w:sz="4" w:space="0" w:color="3AEA91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semiHidden/>
    <w:rsid w:val="0019042B"/>
    <w:pPr>
      <w:spacing w:line="240" w:lineRule="auto"/>
    </w:pPr>
    <w:rPr>
      <w:color w:val="863E65" w:themeColor="accent6" w:themeShade="BF"/>
    </w:rPr>
    <w:tblPr>
      <w:tblStyleRowBandSize w:val="1"/>
      <w:tblStyleColBandSize w:val="1"/>
      <w:tblBorders>
        <w:top w:val="single" w:sz="4" w:space="0" w:color="D099B7" w:themeColor="accent6" w:themeTint="99"/>
        <w:left w:val="single" w:sz="4" w:space="0" w:color="D099B7" w:themeColor="accent6" w:themeTint="99"/>
        <w:bottom w:val="single" w:sz="4" w:space="0" w:color="D099B7" w:themeColor="accent6" w:themeTint="99"/>
        <w:right w:val="single" w:sz="4" w:space="0" w:color="D099B7" w:themeColor="accent6" w:themeTint="99"/>
        <w:insideH w:val="single" w:sz="4" w:space="0" w:color="D099B7" w:themeColor="accent6" w:themeTint="99"/>
        <w:insideV w:val="single" w:sz="4" w:space="0" w:color="D099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E7" w:themeFill="accent6" w:themeFillTint="33"/>
      </w:tcPr>
    </w:tblStylePr>
    <w:tblStylePr w:type="band1Horz">
      <w:tblPr/>
      <w:tcPr>
        <w:shd w:val="clear" w:color="auto" w:fill="EFDDE7" w:themeFill="accent6" w:themeFillTint="33"/>
      </w:tcPr>
    </w:tblStylePr>
    <w:tblStylePr w:type="neCell">
      <w:tblPr/>
      <w:tcPr>
        <w:tcBorders>
          <w:bottom w:val="single" w:sz="4" w:space="0" w:color="D099B7" w:themeColor="accent6" w:themeTint="99"/>
        </w:tcBorders>
      </w:tcPr>
    </w:tblStylePr>
    <w:tblStylePr w:type="nwCell">
      <w:tblPr/>
      <w:tcPr>
        <w:tcBorders>
          <w:bottom w:val="single" w:sz="4" w:space="0" w:color="D099B7" w:themeColor="accent6" w:themeTint="99"/>
        </w:tcBorders>
      </w:tcPr>
    </w:tblStylePr>
    <w:tblStylePr w:type="seCell">
      <w:tblPr/>
      <w:tcPr>
        <w:tcBorders>
          <w:top w:val="single" w:sz="4" w:space="0" w:color="D099B7" w:themeColor="accent6" w:themeTint="99"/>
        </w:tcBorders>
      </w:tcPr>
    </w:tblStylePr>
    <w:tblStylePr w:type="swCell">
      <w:tblPr/>
      <w:tcPr>
        <w:tcBorders>
          <w:top w:val="single" w:sz="4" w:space="0" w:color="D099B7" w:themeColor="accent6" w:themeTint="99"/>
        </w:tcBorders>
      </w:tcPr>
    </w:tblStylePr>
  </w:style>
  <w:style w:type="table" w:styleId="Lichtraster">
    <w:name w:val="Light Grid"/>
    <w:basedOn w:val="Standaardtabel"/>
    <w:uiPriority w:val="62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28348B" w:themeColor="accent1"/>
        <w:left w:val="single" w:sz="8" w:space="0" w:color="28348B" w:themeColor="accent1"/>
        <w:bottom w:val="single" w:sz="8" w:space="0" w:color="28348B" w:themeColor="accent1"/>
        <w:right w:val="single" w:sz="8" w:space="0" w:color="28348B" w:themeColor="accent1"/>
        <w:insideH w:val="single" w:sz="8" w:space="0" w:color="28348B" w:themeColor="accent1"/>
        <w:insideV w:val="single" w:sz="8" w:space="0" w:color="28348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348B" w:themeColor="accent1"/>
          <w:left w:val="single" w:sz="8" w:space="0" w:color="28348B" w:themeColor="accent1"/>
          <w:bottom w:val="single" w:sz="18" w:space="0" w:color="28348B" w:themeColor="accent1"/>
          <w:right w:val="single" w:sz="8" w:space="0" w:color="28348B" w:themeColor="accent1"/>
          <w:insideH w:val="nil"/>
          <w:insideV w:val="single" w:sz="8" w:space="0" w:color="28348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348B" w:themeColor="accent1"/>
          <w:left w:val="single" w:sz="8" w:space="0" w:color="28348B" w:themeColor="accent1"/>
          <w:bottom w:val="single" w:sz="8" w:space="0" w:color="28348B" w:themeColor="accent1"/>
          <w:right w:val="single" w:sz="8" w:space="0" w:color="28348B" w:themeColor="accent1"/>
          <w:insideH w:val="nil"/>
          <w:insideV w:val="single" w:sz="8" w:space="0" w:color="28348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348B" w:themeColor="accent1"/>
          <w:left w:val="single" w:sz="8" w:space="0" w:color="28348B" w:themeColor="accent1"/>
          <w:bottom w:val="single" w:sz="8" w:space="0" w:color="28348B" w:themeColor="accent1"/>
          <w:right w:val="single" w:sz="8" w:space="0" w:color="28348B" w:themeColor="accent1"/>
        </w:tcBorders>
      </w:tcPr>
    </w:tblStylePr>
    <w:tblStylePr w:type="band1Vert">
      <w:tblPr/>
      <w:tcPr>
        <w:tcBorders>
          <w:top w:val="single" w:sz="8" w:space="0" w:color="28348B" w:themeColor="accent1"/>
          <w:left w:val="single" w:sz="8" w:space="0" w:color="28348B" w:themeColor="accent1"/>
          <w:bottom w:val="single" w:sz="8" w:space="0" w:color="28348B" w:themeColor="accent1"/>
          <w:right w:val="single" w:sz="8" w:space="0" w:color="28348B" w:themeColor="accent1"/>
        </w:tcBorders>
        <w:shd w:val="clear" w:color="auto" w:fill="BFC4EC" w:themeFill="accent1" w:themeFillTint="3F"/>
      </w:tcPr>
    </w:tblStylePr>
    <w:tblStylePr w:type="band1Horz">
      <w:tblPr/>
      <w:tcPr>
        <w:tcBorders>
          <w:top w:val="single" w:sz="8" w:space="0" w:color="28348B" w:themeColor="accent1"/>
          <w:left w:val="single" w:sz="8" w:space="0" w:color="28348B" w:themeColor="accent1"/>
          <w:bottom w:val="single" w:sz="8" w:space="0" w:color="28348B" w:themeColor="accent1"/>
          <w:right w:val="single" w:sz="8" w:space="0" w:color="28348B" w:themeColor="accent1"/>
          <w:insideV w:val="single" w:sz="8" w:space="0" w:color="28348B" w:themeColor="accent1"/>
        </w:tcBorders>
        <w:shd w:val="clear" w:color="auto" w:fill="BFC4EC" w:themeFill="accent1" w:themeFillTint="3F"/>
      </w:tcPr>
    </w:tblStylePr>
    <w:tblStylePr w:type="band2Horz">
      <w:tblPr/>
      <w:tcPr>
        <w:tcBorders>
          <w:top w:val="single" w:sz="8" w:space="0" w:color="28348B" w:themeColor="accent1"/>
          <w:left w:val="single" w:sz="8" w:space="0" w:color="28348B" w:themeColor="accent1"/>
          <w:bottom w:val="single" w:sz="8" w:space="0" w:color="28348B" w:themeColor="accent1"/>
          <w:right w:val="single" w:sz="8" w:space="0" w:color="28348B" w:themeColor="accent1"/>
          <w:insideV w:val="single" w:sz="8" w:space="0" w:color="28348B" w:themeColor="accent1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28348B" w:themeColor="accent1"/>
        <w:left w:val="single" w:sz="8" w:space="0" w:color="28348B" w:themeColor="accent1"/>
        <w:bottom w:val="single" w:sz="8" w:space="0" w:color="28348B" w:themeColor="accent1"/>
        <w:right w:val="single" w:sz="8" w:space="0" w:color="28348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348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348B" w:themeColor="accent1"/>
          <w:left w:val="single" w:sz="8" w:space="0" w:color="28348B" w:themeColor="accent1"/>
          <w:bottom w:val="single" w:sz="8" w:space="0" w:color="28348B" w:themeColor="accent1"/>
          <w:right w:val="single" w:sz="8" w:space="0" w:color="2834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348B" w:themeColor="accent1"/>
          <w:left w:val="single" w:sz="8" w:space="0" w:color="28348B" w:themeColor="accent1"/>
          <w:bottom w:val="single" w:sz="8" w:space="0" w:color="28348B" w:themeColor="accent1"/>
          <w:right w:val="single" w:sz="8" w:space="0" w:color="28348B" w:themeColor="accent1"/>
        </w:tcBorders>
      </w:tcPr>
    </w:tblStylePr>
    <w:tblStylePr w:type="band1Horz">
      <w:tblPr/>
      <w:tcPr>
        <w:tcBorders>
          <w:top w:val="single" w:sz="8" w:space="0" w:color="28348B" w:themeColor="accent1"/>
          <w:left w:val="single" w:sz="8" w:space="0" w:color="28348B" w:themeColor="accent1"/>
          <w:bottom w:val="single" w:sz="8" w:space="0" w:color="28348B" w:themeColor="accent1"/>
          <w:right w:val="single" w:sz="8" w:space="0" w:color="28348B" w:themeColor="accent1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19042B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19042B"/>
    <w:pPr>
      <w:spacing w:line="240" w:lineRule="auto"/>
    </w:pPr>
    <w:rPr>
      <w:color w:val="1E2668" w:themeColor="accent1" w:themeShade="BF"/>
    </w:rPr>
    <w:tblPr>
      <w:tblStyleRowBandSize w:val="1"/>
      <w:tblStyleColBandSize w:val="1"/>
      <w:tblBorders>
        <w:top w:val="single" w:sz="8" w:space="0" w:color="28348B" w:themeColor="accent1"/>
        <w:bottom w:val="single" w:sz="8" w:space="0" w:color="28348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348B" w:themeColor="accent1"/>
          <w:left w:val="nil"/>
          <w:bottom w:val="single" w:sz="8" w:space="0" w:color="28348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348B" w:themeColor="accent1"/>
          <w:left w:val="nil"/>
          <w:bottom w:val="single" w:sz="8" w:space="0" w:color="28348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C4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C4EC" w:themeFill="accent1" w:themeFillTint="3F"/>
      </w:tcPr>
    </w:tblStylePr>
  </w:style>
  <w:style w:type="table" w:styleId="Lijsttabel1licht">
    <w:name w:val="List Table 1 Light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471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471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FF0" w:themeFill="accent1" w:themeFillTint="33"/>
      </w:tcPr>
    </w:tblStylePr>
    <w:tblStylePr w:type="band1Horz">
      <w:tblPr/>
      <w:tcPr>
        <w:shd w:val="clear" w:color="auto" w:fill="CBCFF0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E9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E9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DB" w:themeFill="accent2" w:themeFillTint="33"/>
      </w:tcPr>
    </w:tblStylePr>
    <w:tblStylePr w:type="band1Horz">
      <w:tblPr/>
      <w:tcPr>
        <w:shd w:val="clear" w:color="auto" w:fill="E3DEDB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2B3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2B3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5EE" w:themeFill="accent3" w:themeFillTint="33"/>
      </w:tcPr>
    </w:tblStylePr>
    <w:tblStylePr w:type="band1Horz">
      <w:tblPr/>
      <w:tcPr>
        <w:shd w:val="clear" w:color="auto" w:fill="D5E5EE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6C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6C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EEC" w:themeFill="accent4" w:themeFillTint="33"/>
      </w:tcPr>
    </w:tblStylePr>
    <w:tblStylePr w:type="band1Horz">
      <w:tblPr/>
      <w:tcPr>
        <w:shd w:val="clear" w:color="auto" w:fill="EDCEEC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AEA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AEA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8DA" w:themeFill="accent5" w:themeFillTint="33"/>
      </w:tcPr>
    </w:tblStylePr>
    <w:tblStylePr w:type="band1Horz">
      <w:tblPr/>
      <w:tcPr>
        <w:shd w:val="clear" w:color="auto" w:fill="BDF8DA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99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99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E7" w:themeFill="accent6" w:themeFillTint="33"/>
      </w:tcPr>
    </w:tblStylePr>
    <w:tblStylePr w:type="band1Horz">
      <w:tblPr/>
      <w:tcPr>
        <w:shd w:val="clear" w:color="auto" w:fill="EFDDE7" w:themeFill="accent6" w:themeFillTint="33"/>
      </w:tcPr>
    </w:tblStylePr>
  </w:style>
  <w:style w:type="table" w:styleId="Lijsttabel2">
    <w:name w:val="List Table 2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6471D2" w:themeColor="accent1" w:themeTint="99"/>
        <w:bottom w:val="single" w:sz="4" w:space="0" w:color="6471D2" w:themeColor="accent1" w:themeTint="99"/>
        <w:insideH w:val="single" w:sz="4" w:space="0" w:color="6471D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FF0" w:themeFill="accent1" w:themeFillTint="33"/>
      </w:tcPr>
    </w:tblStylePr>
    <w:tblStylePr w:type="band1Horz">
      <w:tblPr/>
      <w:tcPr>
        <w:shd w:val="clear" w:color="auto" w:fill="CBCFF0" w:themeFill="accent1" w:themeFillTint="33"/>
      </w:tcPr>
    </w:tblStylePr>
  </w:style>
  <w:style w:type="table" w:styleId="Lijsttabel2-Accent2">
    <w:name w:val="List Table 2 Accent 2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AB9E95" w:themeColor="accent2" w:themeTint="99"/>
        <w:bottom w:val="single" w:sz="4" w:space="0" w:color="AB9E95" w:themeColor="accent2" w:themeTint="99"/>
        <w:insideH w:val="single" w:sz="4" w:space="0" w:color="AB9E9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DB" w:themeFill="accent2" w:themeFillTint="33"/>
      </w:tcPr>
    </w:tblStylePr>
    <w:tblStylePr w:type="band1Horz">
      <w:tblPr/>
      <w:tcPr>
        <w:shd w:val="clear" w:color="auto" w:fill="E3DEDB" w:themeFill="accent2" w:themeFillTint="33"/>
      </w:tcPr>
    </w:tblStylePr>
  </w:style>
  <w:style w:type="table" w:styleId="Lijsttabel2-Accent3">
    <w:name w:val="List Table 2 Accent 3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82B3CC" w:themeColor="accent3" w:themeTint="99"/>
        <w:bottom w:val="single" w:sz="4" w:space="0" w:color="82B3CC" w:themeColor="accent3" w:themeTint="99"/>
        <w:insideH w:val="single" w:sz="4" w:space="0" w:color="82B3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5EE" w:themeFill="accent3" w:themeFillTint="33"/>
      </w:tcPr>
    </w:tblStylePr>
    <w:tblStylePr w:type="band1Horz">
      <w:tblPr/>
      <w:tcPr>
        <w:shd w:val="clear" w:color="auto" w:fill="D5E5EE" w:themeFill="accent3" w:themeFillTint="33"/>
      </w:tcPr>
    </w:tblStylePr>
  </w:style>
  <w:style w:type="table" w:styleId="Lijsttabel2-Accent4">
    <w:name w:val="List Table 2 Accent 4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CB6CC6" w:themeColor="accent4" w:themeTint="99"/>
        <w:bottom w:val="single" w:sz="4" w:space="0" w:color="CB6CC6" w:themeColor="accent4" w:themeTint="99"/>
        <w:insideH w:val="single" w:sz="4" w:space="0" w:color="CB6CC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EEC" w:themeFill="accent4" w:themeFillTint="33"/>
      </w:tcPr>
    </w:tblStylePr>
    <w:tblStylePr w:type="band1Horz">
      <w:tblPr/>
      <w:tcPr>
        <w:shd w:val="clear" w:color="auto" w:fill="EDCEEC" w:themeFill="accent4" w:themeFillTint="33"/>
      </w:tcPr>
    </w:tblStylePr>
  </w:style>
  <w:style w:type="table" w:styleId="Lijsttabel2-Accent5">
    <w:name w:val="List Table 2 Accent 5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3AEA91" w:themeColor="accent5" w:themeTint="99"/>
        <w:bottom w:val="single" w:sz="4" w:space="0" w:color="3AEA91" w:themeColor="accent5" w:themeTint="99"/>
        <w:insideH w:val="single" w:sz="4" w:space="0" w:color="3AEA9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8DA" w:themeFill="accent5" w:themeFillTint="33"/>
      </w:tcPr>
    </w:tblStylePr>
    <w:tblStylePr w:type="band1Horz">
      <w:tblPr/>
      <w:tcPr>
        <w:shd w:val="clear" w:color="auto" w:fill="BDF8DA" w:themeFill="accent5" w:themeFillTint="33"/>
      </w:tcPr>
    </w:tblStylePr>
  </w:style>
  <w:style w:type="table" w:styleId="Lijsttabel2-Accent6">
    <w:name w:val="List Table 2 Accent 6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D099B7" w:themeColor="accent6" w:themeTint="99"/>
        <w:bottom w:val="single" w:sz="4" w:space="0" w:color="D099B7" w:themeColor="accent6" w:themeTint="99"/>
        <w:insideH w:val="single" w:sz="4" w:space="0" w:color="D099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E7" w:themeFill="accent6" w:themeFillTint="33"/>
      </w:tcPr>
    </w:tblStylePr>
    <w:tblStylePr w:type="band1Horz">
      <w:tblPr/>
      <w:tcPr>
        <w:shd w:val="clear" w:color="auto" w:fill="EFDDE7" w:themeFill="accent6" w:themeFillTint="33"/>
      </w:tcPr>
    </w:tblStylePr>
  </w:style>
  <w:style w:type="table" w:styleId="Lijsttabel3">
    <w:name w:val="List Table 3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28348B" w:themeColor="accent1"/>
        <w:left w:val="single" w:sz="4" w:space="0" w:color="28348B" w:themeColor="accent1"/>
        <w:bottom w:val="single" w:sz="4" w:space="0" w:color="28348B" w:themeColor="accent1"/>
        <w:right w:val="single" w:sz="4" w:space="0" w:color="28348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348B" w:themeFill="accent1"/>
      </w:tcPr>
    </w:tblStylePr>
    <w:tblStylePr w:type="lastRow">
      <w:rPr>
        <w:b/>
        <w:bCs/>
      </w:rPr>
      <w:tblPr/>
      <w:tcPr>
        <w:tcBorders>
          <w:top w:val="double" w:sz="4" w:space="0" w:color="28348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348B" w:themeColor="accent1"/>
          <w:right w:val="single" w:sz="4" w:space="0" w:color="28348B" w:themeColor="accent1"/>
        </w:tcBorders>
      </w:tcPr>
    </w:tblStylePr>
    <w:tblStylePr w:type="band1Horz">
      <w:tblPr/>
      <w:tcPr>
        <w:tcBorders>
          <w:top w:val="single" w:sz="4" w:space="0" w:color="28348B" w:themeColor="accent1"/>
          <w:bottom w:val="single" w:sz="4" w:space="0" w:color="28348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348B" w:themeColor="accent1"/>
          <w:left w:val="nil"/>
        </w:tcBorders>
      </w:tcPr>
    </w:tblStylePr>
    <w:tblStylePr w:type="swCell">
      <w:tblPr/>
      <w:tcPr>
        <w:tcBorders>
          <w:top w:val="double" w:sz="4" w:space="0" w:color="28348B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6D6056" w:themeColor="accent2"/>
        <w:left w:val="single" w:sz="4" w:space="0" w:color="6D6056" w:themeColor="accent2"/>
        <w:bottom w:val="single" w:sz="4" w:space="0" w:color="6D6056" w:themeColor="accent2"/>
        <w:right w:val="single" w:sz="4" w:space="0" w:color="6D60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D6056" w:themeFill="accent2"/>
      </w:tcPr>
    </w:tblStylePr>
    <w:tblStylePr w:type="lastRow">
      <w:rPr>
        <w:b/>
        <w:bCs/>
      </w:rPr>
      <w:tblPr/>
      <w:tcPr>
        <w:tcBorders>
          <w:top w:val="double" w:sz="4" w:space="0" w:color="6D60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D6056" w:themeColor="accent2"/>
          <w:right w:val="single" w:sz="4" w:space="0" w:color="6D6056" w:themeColor="accent2"/>
        </w:tcBorders>
      </w:tcPr>
    </w:tblStylePr>
    <w:tblStylePr w:type="band1Horz">
      <w:tblPr/>
      <w:tcPr>
        <w:tcBorders>
          <w:top w:val="single" w:sz="4" w:space="0" w:color="6D6056" w:themeColor="accent2"/>
          <w:bottom w:val="single" w:sz="4" w:space="0" w:color="6D60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D6056" w:themeColor="accent2"/>
          <w:left w:val="nil"/>
        </w:tcBorders>
      </w:tcPr>
    </w:tblStylePr>
    <w:tblStylePr w:type="swCell">
      <w:tblPr/>
      <w:tcPr>
        <w:tcBorders>
          <w:top w:val="double" w:sz="4" w:space="0" w:color="6D6056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3F7C9B" w:themeColor="accent3"/>
        <w:left w:val="single" w:sz="4" w:space="0" w:color="3F7C9B" w:themeColor="accent3"/>
        <w:bottom w:val="single" w:sz="4" w:space="0" w:color="3F7C9B" w:themeColor="accent3"/>
        <w:right w:val="single" w:sz="4" w:space="0" w:color="3F7C9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7C9B" w:themeFill="accent3"/>
      </w:tcPr>
    </w:tblStylePr>
    <w:tblStylePr w:type="lastRow">
      <w:rPr>
        <w:b/>
        <w:bCs/>
      </w:rPr>
      <w:tblPr/>
      <w:tcPr>
        <w:tcBorders>
          <w:top w:val="double" w:sz="4" w:space="0" w:color="3F7C9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7C9B" w:themeColor="accent3"/>
          <w:right w:val="single" w:sz="4" w:space="0" w:color="3F7C9B" w:themeColor="accent3"/>
        </w:tcBorders>
      </w:tcPr>
    </w:tblStylePr>
    <w:tblStylePr w:type="band1Horz">
      <w:tblPr/>
      <w:tcPr>
        <w:tcBorders>
          <w:top w:val="single" w:sz="4" w:space="0" w:color="3F7C9B" w:themeColor="accent3"/>
          <w:bottom w:val="single" w:sz="4" w:space="0" w:color="3F7C9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7C9B" w:themeColor="accent3"/>
          <w:left w:val="nil"/>
        </w:tcBorders>
      </w:tcPr>
    </w:tblStylePr>
    <w:tblStylePr w:type="swCell">
      <w:tblPr/>
      <w:tcPr>
        <w:tcBorders>
          <w:top w:val="double" w:sz="4" w:space="0" w:color="3F7C9B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852F81" w:themeColor="accent4"/>
        <w:left w:val="single" w:sz="4" w:space="0" w:color="852F81" w:themeColor="accent4"/>
        <w:bottom w:val="single" w:sz="4" w:space="0" w:color="852F81" w:themeColor="accent4"/>
        <w:right w:val="single" w:sz="4" w:space="0" w:color="852F8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2F81" w:themeFill="accent4"/>
      </w:tcPr>
    </w:tblStylePr>
    <w:tblStylePr w:type="lastRow">
      <w:rPr>
        <w:b/>
        <w:bCs/>
      </w:rPr>
      <w:tblPr/>
      <w:tcPr>
        <w:tcBorders>
          <w:top w:val="double" w:sz="4" w:space="0" w:color="852F8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2F81" w:themeColor="accent4"/>
          <w:right w:val="single" w:sz="4" w:space="0" w:color="852F81" w:themeColor="accent4"/>
        </w:tcBorders>
      </w:tcPr>
    </w:tblStylePr>
    <w:tblStylePr w:type="band1Horz">
      <w:tblPr/>
      <w:tcPr>
        <w:tcBorders>
          <w:top w:val="single" w:sz="4" w:space="0" w:color="852F81" w:themeColor="accent4"/>
          <w:bottom w:val="single" w:sz="4" w:space="0" w:color="852F8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2F81" w:themeColor="accent4"/>
          <w:left w:val="nil"/>
        </w:tcBorders>
      </w:tcPr>
    </w:tblStylePr>
    <w:tblStylePr w:type="swCell">
      <w:tblPr/>
      <w:tcPr>
        <w:tcBorders>
          <w:top w:val="double" w:sz="4" w:space="0" w:color="852F81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0E864A" w:themeColor="accent5"/>
        <w:left w:val="single" w:sz="4" w:space="0" w:color="0E864A" w:themeColor="accent5"/>
        <w:bottom w:val="single" w:sz="4" w:space="0" w:color="0E864A" w:themeColor="accent5"/>
        <w:right w:val="single" w:sz="4" w:space="0" w:color="0E86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E864A" w:themeFill="accent5"/>
      </w:tcPr>
    </w:tblStylePr>
    <w:tblStylePr w:type="lastRow">
      <w:rPr>
        <w:b/>
        <w:bCs/>
      </w:rPr>
      <w:tblPr/>
      <w:tcPr>
        <w:tcBorders>
          <w:top w:val="double" w:sz="4" w:space="0" w:color="0E86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E864A" w:themeColor="accent5"/>
          <w:right w:val="single" w:sz="4" w:space="0" w:color="0E864A" w:themeColor="accent5"/>
        </w:tcBorders>
      </w:tcPr>
    </w:tblStylePr>
    <w:tblStylePr w:type="band1Horz">
      <w:tblPr/>
      <w:tcPr>
        <w:tcBorders>
          <w:top w:val="single" w:sz="4" w:space="0" w:color="0E864A" w:themeColor="accent5"/>
          <w:bottom w:val="single" w:sz="4" w:space="0" w:color="0E86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E864A" w:themeColor="accent5"/>
          <w:left w:val="nil"/>
        </w:tcBorders>
      </w:tcPr>
    </w:tblStylePr>
    <w:tblStylePr w:type="swCell">
      <w:tblPr/>
      <w:tcPr>
        <w:tcBorders>
          <w:top w:val="double" w:sz="4" w:space="0" w:color="0E864A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B15688" w:themeColor="accent6"/>
        <w:left w:val="single" w:sz="4" w:space="0" w:color="B15688" w:themeColor="accent6"/>
        <w:bottom w:val="single" w:sz="4" w:space="0" w:color="B15688" w:themeColor="accent6"/>
        <w:right w:val="single" w:sz="4" w:space="0" w:color="B156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5688" w:themeFill="accent6"/>
      </w:tcPr>
    </w:tblStylePr>
    <w:tblStylePr w:type="lastRow">
      <w:rPr>
        <w:b/>
        <w:bCs/>
      </w:rPr>
      <w:tblPr/>
      <w:tcPr>
        <w:tcBorders>
          <w:top w:val="double" w:sz="4" w:space="0" w:color="B156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5688" w:themeColor="accent6"/>
          <w:right w:val="single" w:sz="4" w:space="0" w:color="B15688" w:themeColor="accent6"/>
        </w:tcBorders>
      </w:tcPr>
    </w:tblStylePr>
    <w:tblStylePr w:type="band1Horz">
      <w:tblPr/>
      <w:tcPr>
        <w:tcBorders>
          <w:top w:val="single" w:sz="4" w:space="0" w:color="B15688" w:themeColor="accent6"/>
          <w:bottom w:val="single" w:sz="4" w:space="0" w:color="B156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5688" w:themeColor="accent6"/>
          <w:left w:val="nil"/>
        </w:tcBorders>
      </w:tcPr>
    </w:tblStylePr>
    <w:tblStylePr w:type="swCell">
      <w:tblPr/>
      <w:tcPr>
        <w:tcBorders>
          <w:top w:val="double" w:sz="4" w:space="0" w:color="B15688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6471D2" w:themeColor="accent1" w:themeTint="99"/>
        <w:left w:val="single" w:sz="4" w:space="0" w:color="6471D2" w:themeColor="accent1" w:themeTint="99"/>
        <w:bottom w:val="single" w:sz="4" w:space="0" w:color="6471D2" w:themeColor="accent1" w:themeTint="99"/>
        <w:right w:val="single" w:sz="4" w:space="0" w:color="6471D2" w:themeColor="accent1" w:themeTint="99"/>
        <w:insideH w:val="single" w:sz="4" w:space="0" w:color="6471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348B" w:themeColor="accent1"/>
          <w:left w:val="single" w:sz="4" w:space="0" w:color="28348B" w:themeColor="accent1"/>
          <w:bottom w:val="single" w:sz="4" w:space="0" w:color="28348B" w:themeColor="accent1"/>
          <w:right w:val="single" w:sz="4" w:space="0" w:color="28348B" w:themeColor="accent1"/>
          <w:insideH w:val="nil"/>
        </w:tcBorders>
        <w:shd w:val="clear" w:color="auto" w:fill="28348B" w:themeFill="accent1"/>
      </w:tcPr>
    </w:tblStylePr>
    <w:tblStylePr w:type="lastRow">
      <w:rPr>
        <w:b/>
        <w:bCs/>
      </w:rPr>
      <w:tblPr/>
      <w:tcPr>
        <w:tcBorders>
          <w:top w:val="double" w:sz="4" w:space="0" w:color="6471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FF0" w:themeFill="accent1" w:themeFillTint="33"/>
      </w:tcPr>
    </w:tblStylePr>
    <w:tblStylePr w:type="band1Horz">
      <w:tblPr/>
      <w:tcPr>
        <w:shd w:val="clear" w:color="auto" w:fill="CBCFF0" w:themeFill="accent1" w:themeFillTint="33"/>
      </w:tcPr>
    </w:tblStylePr>
  </w:style>
  <w:style w:type="table" w:styleId="Lijsttabel4-Accent2">
    <w:name w:val="List Table 4 Accent 2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AB9E95" w:themeColor="accent2" w:themeTint="99"/>
        <w:left w:val="single" w:sz="4" w:space="0" w:color="AB9E95" w:themeColor="accent2" w:themeTint="99"/>
        <w:bottom w:val="single" w:sz="4" w:space="0" w:color="AB9E95" w:themeColor="accent2" w:themeTint="99"/>
        <w:right w:val="single" w:sz="4" w:space="0" w:color="AB9E95" w:themeColor="accent2" w:themeTint="99"/>
        <w:insideH w:val="single" w:sz="4" w:space="0" w:color="AB9E9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D6056" w:themeColor="accent2"/>
          <w:left w:val="single" w:sz="4" w:space="0" w:color="6D6056" w:themeColor="accent2"/>
          <w:bottom w:val="single" w:sz="4" w:space="0" w:color="6D6056" w:themeColor="accent2"/>
          <w:right w:val="single" w:sz="4" w:space="0" w:color="6D6056" w:themeColor="accent2"/>
          <w:insideH w:val="nil"/>
        </w:tcBorders>
        <w:shd w:val="clear" w:color="auto" w:fill="6D6056" w:themeFill="accent2"/>
      </w:tcPr>
    </w:tblStylePr>
    <w:tblStylePr w:type="lastRow">
      <w:rPr>
        <w:b/>
        <w:bCs/>
      </w:rPr>
      <w:tblPr/>
      <w:tcPr>
        <w:tcBorders>
          <w:top w:val="double" w:sz="4" w:space="0" w:color="AB9E9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DB" w:themeFill="accent2" w:themeFillTint="33"/>
      </w:tcPr>
    </w:tblStylePr>
    <w:tblStylePr w:type="band1Horz">
      <w:tblPr/>
      <w:tcPr>
        <w:shd w:val="clear" w:color="auto" w:fill="E3DEDB" w:themeFill="accent2" w:themeFillTint="33"/>
      </w:tcPr>
    </w:tblStylePr>
  </w:style>
  <w:style w:type="table" w:styleId="Lijsttabel4-Accent3">
    <w:name w:val="List Table 4 Accent 3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82B3CC" w:themeColor="accent3" w:themeTint="99"/>
        <w:left w:val="single" w:sz="4" w:space="0" w:color="82B3CC" w:themeColor="accent3" w:themeTint="99"/>
        <w:bottom w:val="single" w:sz="4" w:space="0" w:color="82B3CC" w:themeColor="accent3" w:themeTint="99"/>
        <w:right w:val="single" w:sz="4" w:space="0" w:color="82B3CC" w:themeColor="accent3" w:themeTint="99"/>
        <w:insideH w:val="single" w:sz="4" w:space="0" w:color="82B3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7C9B" w:themeColor="accent3"/>
          <w:left w:val="single" w:sz="4" w:space="0" w:color="3F7C9B" w:themeColor="accent3"/>
          <w:bottom w:val="single" w:sz="4" w:space="0" w:color="3F7C9B" w:themeColor="accent3"/>
          <w:right w:val="single" w:sz="4" w:space="0" w:color="3F7C9B" w:themeColor="accent3"/>
          <w:insideH w:val="nil"/>
        </w:tcBorders>
        <w:shd w:val="clear" w:color="auto" w:fill="3F7C9B" w:themeFill="accent3"/>
      </w:tcPr>
    </w:tblStylePr>
    <w:tblStylePr w:type="lastRow">
      <w:rPr>
        <w:b/>
        <w:bCs/>
      </w:rPr>
      <w:tblPr/>
      <w:tcPr>
        <w:tcBorders>
          <w:top w:val="double" w:sz="4" w:space="0" w:color="82B3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5EE" w:themeFill="accent3" w:themeFillTint="33"/>
      </w:tcPr>
    </w:tblStylePr>
    <w:tblStylePr w:type="band1Horz">
      <w:tblPr/>
      <w:tcPr>
        <w:shd w:val="clear" w:color="auto" w:fill="D5E5EE" w:themeFill="accent3" w:themeFillTint="33"/>
      </w:tcPr>
    </w:tblStylePr>
  </w:style>
  <w:style w:type="table" w:styleId="Lijsttabel4-Accent4">
    <w:name w:val="List Table 4 Accent 4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CB6CC6" w:themeColor="accent4" w:themeTint="99"/>
        <w:left w:val="single" w:sz="4" w:space="0" w:color="CB6CC6" w:themeColor="accent4" w:themeTint="99"/>
        <w:bottom w:val="single" w:sz="4" w:space="0" w:color="CB6CC6" w:themeColor="accent4" w:themeTint="99"/>
        <w:right w:val="single" w:sz="4" w:space="0" w:color="CB6CC6" w:themeColor="accent4" w:themeTint="99"/>
        <w:insideH w:val="single" w:sz="4" w:space="0" w:color="CB6C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2F81" w:themeColor="accent4"/>
          <w:left w:val="single" w:sz="4" w:space="0" w:color="852F81" w:themeColor="accent4"/>
          <w:bottom w:val="single" w:sz="4" w:space="0" w:color="852F81" w:themeColor="accent4"/>
          <w:right w:val="single" w:sz="4" w:space="0" w:color="852F81" w:themeColor="accent4"/>
          <w:insideH w:val="nil"/>
        </w:tcBorders>
        <w:shd w:val="clear" w:color="auto" w:fill="852F81" w:themeFill="accent4"/>
      </w:tcPr>
    </w:tblStylePr>
    <w:tblStylePr w:type="lastRow">
      <w:rPr>
        <w:b/>
        <w:bCs/>
      </w:rPr>
      <w:tblPr/>
      <w:tcPr>
        <w:tcBorders>
          <w:top w:val="double" w:sz="4" w:space="0" w:color="CB6C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EEC" w:themeFill="accent4" w:themeFillTint="33"/>
      </w:tcPr>
    </w:tblStylePr>
    <w:tblStylePr w:type="band1Horz">
      <w:tblPr/>
      <w:tcPr>
        <w:shd w:val="clear" w:color="auto" w:fill="EDCEEC" w:themeFill="accent4" w:themeFillTint="33"/>
      </w:tcPr>
    </w:tblStylePr>
  </w:style>
  <w:style w:type="table" w:styleId="Lijsttabel4-Accent5">
    <w:name w:val="List Table 4 Accent 5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3AEA91" w:themeColor="accent5" w:themeTint="99"/>
        <w:left w:val="single" w:sz="4" w:space="0" w:color="3AEA91" w:themeColor="accent5" w:themeTint="99"/>
        <w:bottom w:val="single" w:sz="4" w:space="0" w:color="3AEA91" w:themeColor="accent5" w:themeTint="99"/>
        <w:right w:val="single" w:sz="4" w:space="0" w:color="3AEA91" w:themeColor="accent5" w:themeTint="99"/>
        <w:insideH w:val="single" w:sz="4" w:space="0" w:color="3AEA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E864A" w:themeColor="accent5"/>
          <w:left w:val="single" w:sz="4" w:space="0" w:color="0E864A" w:themeColor="accent5"/>
          <w:bottom w:val="single" w:sz="4" w:space="0" w:color="0E864A" w:themeColor="accent5"/>
          <w:right w:val="single" w:sz="4" w:space="0" w:color="0E864A" w:themeColor="accent5"/>
          <w:insideH w:val="nil"/>
        </w:tcBorders>
        <w:shd w:val="clear" w:color="auto" w:fill="0E864A" w:themeFill="accent5"/>
      </w:tcPr>
    </w:tblStylePr>
    <w:tblStylePr w:type="lastRow">
      <w:rPr>
        <w:b/>
        <w:bCs/>
      </w:rPr>
      <w:tblPr/>
      <w:tcPr>
        <w:tcBorders>
          <w:top w:val="double" w:sz="4" w:space="0" w:color="3AEA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8DA" w:themeFill="accent5" w:themeFillTint="33"/>
      </w:tcPr>
    </w:tblStylePr>
    <w:tblStylePr w:type="band1Horz">
      <w:tblPr/>
      <w:tcPr>
        <w:shd w:val="clear" w:color="auto" w:fill="BDF8DA" w:themeFill="accent5" w:themeFillTint="33"/>
      </w:tcPr>
    </w:tblStylePr>
  </w:style>
  <w:style w:type="table" w:styleId="Lijsttabel4-Accent6">
    <w:name w:val="List Table 4 Accent 6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D099B7" w:themeColor="accent6" w:themeTint="99"/>
        <w:left w:val="single" w:sz="4" w:space="0" w:color="D099B7" w:themeColor="accent6" w:themeTint="99"/>
        <w:bottom w:val="single" w:sz="4" w:space="0" w:color="D099B7" w:themeColor="accent6" w:themeTint="99"/>
        <w:right w:val="single" w:sz="4" w:space="0" w:color="D099B7" w:themeColor="accent6" w:themeTint="99"/>
        <w:insideH w:val="single" w:sz="4" w:space="0" w:color="D099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5688" w:themeColor="accent6"/>
          <w:left w:val="single" w:sz="4" w:space="0" w:color="B15688" w:themeColor="accent6"/>
          <w:bottom w:val="single" w:sz="4" w:space="0" w:color="B15688" w:themeColor="accent6"/>
          <w:right w:val="single" w:sz="4" w:space="0" w:color="B15688" w:themeColor="accent6"/>
          <w:insideH w:val="nil"/>
        </w:tcBorders>
        <w:shd w:val="clear" w:color="auto" w:fill="B15688" w:themeFill="accent6"/>
      </w:tcPr>
    </w:tblStylePr>
    <w:tblStylePr w:type="lastRow">
      <w:rPr>
        <w:b/>
        <w:bCs/>
      </w:rPr>
      <w:tblPr/>
      <w:tcPr>
        <w:tcBorders>
          <w:top w:val="double" w:sz="4" w:space="0" w:color="D099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E7" w:themeFill="accent6" w:themeFillTint="33"/>
      </w:tcPr>
    </w:tblStylePr>
    <w:tblStylePr w:type="band1Horz">
      <w:tblPr/>
      <w:tcPr>
        <w:shd w:val="clear" w:color="auto" w:fill="EFDDE7" w:themeFill="accent6" w:themeFillTint="33"/>
      </w:tcPr>
    </w:tblStylePr>
  </w:style>
  <w:style w:type="table" w:styleId="Lijsttabel5donker">
    <w:name w:val="List Table 5 Dark"/>
    <w:basedOn w:val="Standaardtabel"/>
    <w:uiPriority w:val="50"/>
    <w:semiHidden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semiHidden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348B" w:themeColor="accent1"/>
        <w:left w:val="single" w:sz="24" w:space="0" w:color="28348B" w:themeColor="accent1"/>
        <w:bottom w:val="single" w:sz="24" w:space="0" w:color="28348B" w:themeColor="accent1"/>
        <w:right w:val="single" w:sz="24" w:space="0" w:color="28348B" w:themeColor="accent1"/>
      </w:tblBorders>
    </w:tblPr>
    <w:tcPr>
      <w:shd w:val="clear" w:color="auto" w:fill="28348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semiHidden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D6056" w:themeColor="accent2"/>
        <w:left w:val="single" w:sz="24" w:space="0" w:color="6D6056" w:themeColor="accent2"/>
        <w:bottom w:val="single" w:sz="24" w:space="0" w:color="6D6056" w:themeColor="accent2"/>
        <w:right w:val="single" w:sz="24" w:space="0" w:color="6D6056" w:themeColor="accent2"/>
      </w:tblBorders>
    </w:tblPr>
    <w:tcPr>
      <w:shd w:val="clear" w:color="auto" w:fill="6D60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semiHidden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7C9B" w:themeColor="accent3"/>
        <w:left w:val="single" w:sz="24" w:space="0" w:color="3F7C9B" w:themeColor="accent3"/>
        <w:bottom w:val="single" w:sz="24" w:space="0" w:color="3F7C9B" w:themeColor="accent3"/>
        <w:right w:val="single" w:sz="24" w:space="0" w:color="3F7C9B" w:themeColor="accent3"/>
      </w:tblBorders>
    </w:tblPr>
    <w:tcPr>
      <w:shd w:val="clear" w:color="auto" w:fill="3F7C9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semiHidden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2F81" w:themeColor="accent4"/>
        <w:left w:val="single" w:sz="24" w:space="0" w:color="852F81" w:themeColor="accent4"/>
        <w:bottom w:val="single" w:sz="24" w:space="0" w:color="852F81" w:themeColor="accent4"/>
        <w:right w:val="single" w:sz="24" w:space="0" w:color="852F81" w:themeColor="accent4"/>
      </w:tblBorders>
    </w:tblPr>
    <w:tcPr>
      <w:shd w:val="clear" w:color="auto" w:fill="852F8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semiHidden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E864A" w:themeColor="accent5"/>
        <w:left w:val="single" w:sz="24" w:space="0" w:color="0E864A" w:themeColor="accent5"/>
        <w:bottom w:val="single" w:sz="24" w:space="0" w:color="0E864A" w:themeColor="accent5"/>
        <w:right w:val="single" w:sz="24" w:space="0" w:color="0E864A" w:themeColor="accent5"/>
      </w:tblBorders>
    </w:tblPr>
    <w:tcPr>
      <w:shd w:val="clear" w:color="auto" w:fill="0E86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semiHidden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15688" w:themeColor="accent6"/>
        <w:left w:val="single" w:sz="24" w:space="0" w:color="B15688" w:themeColor="accent6"/>
        <w:bottom w:val="single" w:sz="24" w:space="0" w:color="B15688" w:themeColor="accent6"/>
        <w:right w:val="single" w:sz="24" w:space="0" w:color="B15688" w:themeColor="accent6"/>
      </w:tblBorders>
    </w:tblPr>
    <w:tcPr>
      <w:shd w:val="clear" w:color="auto" w:fill="B156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semiHidden/>
    <w:rsid w:val="0019042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semiHidden/>
    <w:rsid w:val="0019042B"/>
    <w:pPr>
      <w:spacing w:line="240" w:lineRule="auto"/>
    </w:pPr>
    <w:rPr>
      <w:color w:val="1E2668" w:themeColor="accent1" w:themeShade="BF"/>
    </w:rPr>
    <w:tblPr>
      <w:tblStyleRowBandSize w:val="1"/>
      <w:tblStyleColBandSize w:val="1"/>
      <w:tblBorders>
        <w:top w:val="single" w:sz="4" w:space="0" w:color="28348B" w:themeColor="accent1"/>
        <w:bottom w:val="single" w:sz="4" w:space="0" w:color="28348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8348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834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FF0" w:themeFill="accent1" w:themeFillTint="33"/>
      </w:tcPr>
    </w:tblStylePr>
    <w:tblStylePr w:type="band1Horz">
      <w:tblPr/>
      <w:tcPr>
        <w:shd w:val="clear" w:color="auto" w:fill="CBCFF0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semiHidden/>
    <w:rsid w:val="0019042B"/>
    <w:pPr>
      <w:spacing w:line="240" w:lineRule="auto"/>
    </w:pPr>
    <w:rPr>
      <w:color w:val="514740" w:themeColor="accent2" w:themeShade="BF"/>
    </w:rPr>
    <w:tblPr>
      <w:tblStyleRowBandSize w:val="1"/>
      <w:tblStyleColBandSize w:val="1"/>
      <w:tblBorders>
        <w:top w:val="single" w:sz="4" w:space="0" w:color="6D6056" w:themeColor="accent2"/>
        <w:bottom w:val="single" w:sz="4" w:space="0" w:color="6D60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D60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D60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DB" w:themeFill="accent2" w:themeFillTint="33"/>
      </w:tcPr>
    </w:tblStylePr>
    <w:tblStylePr w:type="band1Horz">
      <w:tblPr/>
      <w:tcPr>
        <w:shd w:val="clear" w:color="auto" w:fill="E3DEDB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semiHidden/>
    <w:rsid w:val="0019042B"/>
    <w:pPr>
      <w:spacing w:line="240" w:lineRule="auto"/>
    </w:pPr>
    <w:rPr>
      <w:color w:val="2F5C73" w:themeColor="accent3" w:themeShade="BF"/>
    </w:rPr>
    <w:tblPr>
      <w:tblStyleRowBandSize w:val="1"/>
      <w:tblStyleColBandSize w:val="1"/>
      <w:tblBorders>
        <w:top w:val="single" w:sz="4" w:space="0" w:color="3F7C9B" w:themeColor="accent3"/>
        <w:bottom w:val="single" w:sz="4" w:space="0" w:color="3F7C9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F7C9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F7C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5EE" w:themeFill="accent3" w:themeFillTint="33"/>
      </w:tcPr>
    </w:tblStylePr>
    <w:tblStylePr w:type="band1Horz">
      <w:tblPr/>
      <w:tcPr>
        <w:shd w:val="clear" w:color="auto" w:fill="D5E5EE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semiHidden/>
    <w:rsid w:val="0019042B"/>
    <w:pPr>
      <w:spacing w:line="240" w:lineRule="auto"/>
    </w:pPr>
    <w:rPr>
      <w:color w:val="632360" w:themeColor="accent4" w:themeShade="BF"/>
    </w:rPr>
    <w:tblPr>
      <w:tblStyleRowBandSize w:val="1"/>
      <w:tblStyleColBandSize w:val="1"/>
      <w:tblBorders>
        <w:top w:val="single" w:sz="4" w:space="0" w:color="852F81" w:themeColor="accent4"/>
        <w:bottom w:val="single" w:sz="4" w:space="0" w:color="852F8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2F8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2F8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EEC" w:themeFill="accent4" w:themeFillTint="33"/>
      </w:tcPr>
    </w:tblStylePr>
    <w:tblStylePr w:type="band1Horz">
      <w:tblPr/>
      <w:tcPr>
        <w:shd w:val="clear" w:color="auto" w:fill="EDCEEC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semiHidden/>
    <w:rsid w:val="0019042B"/>
    <w:pPr>
      <w:spacing w:line="240" w:lineRule="auto"/>
    </w:pPr>
    <w:rPr>
      <w:color w:val="0A6437" w:themeColor="accent5" w:themeShade="BF"/>
    </w:rPr>
    <w:tblPr>
      <w:tblStyleRowBandSize w:val="1"/>
      <w:tblStyleColBandSize w:val="1"/>
      <w:tblBorders>
        <w:top w:val="single" w:sz="4" w:space="0" w:color="0E864A" w:themeColor="accent5"/>
        <w:bottom w:val="single" w:sz="4" w:space="0" w:color="0E86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E86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E86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8DA" w:themeFill="accent5" w:themeFillTint="33"/>
      </w:tcPr>
    </w:tblStylePr>
    <w:tblStylePr w:type="band1Horz">
      <w:tblPr/>
      <w:tcPr>
        <w:shd w:val="clear" w:color="auto" w:fill="BDF8DA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semiHidden/>
    <w:rsid w:val="0019042B"/>
    <w:pPr>
      <w:spacing w:line="240" w:lineRule="auto"/>
    </w:pPr>
    <w:rPr>
      <w:color w:val="863E65" w:themeColor="accent6" w:themeShade="BF"/>
    </w:rPr>
    <w:tblPr>
      <w:tblStyleRowBandSize w:val="1"/>
      <w:tblStyleColBandSize w:val="1"/>
      <w:tblBorders>
        <w:top w:val="single" w:sz="4" w:space="0" w:color="B15688" w:themeColor="accent6"/>
        <w:bottom w:val="single" w:sz="4" w:space="0" w:color="B156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156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156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E7" w:themeFill="accent6" w:themeFillTint="33"/>
      </w:tcPr>
    </w:tblStylePr>
    <w:tblStylePr w:type="band1Horz">
      <w:tblPr/>
      <w:tcPr>
        <w:shd w:val="clear" w:color="auto" w:fill="EFDDE7" w:themeFill="accent6" w:themeFillTint="33"/>
      </w:tcPr>
    </w:tblStylePr>
  </w:style>
  <w:style w:type="table" w:styleId="Lijsttabel7kleurrijk">
    <w:name w:val="List Table 7 Colorful"/>
    <w:basedOn w:val="Standaardtabel"/>
    <w:uiPriority w:val="52"/>
    <w:semiHidden/>
    <w:rsid w:val="0019042B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semiHidden/>
    <w:rsid w:val="0019042B"/>
    <w:pPr>
      <w:spacing w:line="240" w:lineRule="auto"/>
    </w:pPr>
    <w:rPr>
      <w:color w:val="1E266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348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348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348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348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BCFF0" w:themeFill="accent1" w:themeFillTint="33"/>
      </w:tcPr>
    </w:tblStylePr>
    <w:tblStylePr w:type="band1Horz">
      <w:tblPr/>
      <w:tcPr>
        <w:shd w:val="clear" w:color="auto" w:fill="CBCF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semiHidden/>
    <w:rsid w:val="0019042B"/>
    <w:pPr>
      <w:spacing w:line="240" w:lineRule="auto"/>
    </w:pPr>
    <w:rPr>
      <w:color w:val="5147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D60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D60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D60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D60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DEDB" w:themeFill="accent2" w:themeFillTint="33"/>
      </w:tcPr>
    </w:tblStylePr>
    <w:tblStylePr w:type="band1Horz">
      <w:tblPr/>
      <w:tcPr>
        <w:shd w:val="clear" w:color="auto" w:fill="E3DE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semiHidden/>
    <w:rsid w:val="0019042B"/>
    <w:pPr>
      <w:spacing w:line="240" w:lineRule="auto"/>
    </w:pPr>
    <w:rPr>
      <w:color w:val="2F5C7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7C9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7C9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7C9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7C9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5E5EE" w:themeFill="accent3" w:themeFillTint="33"/>
      </w:tcPr>
    </w:tblStylePr>
    <w:tblStylePr w:type="band1Horz">
      <w:tblPr/>
      <w:tcPr>
        <w:shd w:val="clear" w:color="auto" w:fill="D5E5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semiHidden/>
    <w:rsid w:val="0019042B"/>
    <w:pPr>
      <w:spacing w:line="240" w:lineRule="auto"/>
    </w:pPr>
    <w:rPr>
      <w:color w:val="63236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2F8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2F8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2F8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2F8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DCEEC" w:themeFill="accent4" w:themeFillTint="33"/>
      </w:tcPr>
    </w:tblStylePr>
    <w:tblStylePr w:type="band1Horz">
      <w:tblPr/>
      <w:tcPr>
        <w:shd w:val="clear" w:color="auto" w:fill="EDCE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semiHidden/>
    <w:rsid w:val="0019042B"/>
    <w:pPr>
      <w:spacing w:line="240" w:lineRule="auto"/>
    </w:pPr>
    <w:rPr>
      <w:color w:val="0A64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E86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E86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E86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E86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BDF8DA" w:themeFill="accent5" w:themeFillTint="33"/>
      </w:tcPr>
    </w:tblStylePr>
    <w:tblStylePr w:type="band1Horz">
      <w:tblPr/>
      <w:tcPr>
        <w:shd w:val="clear" w:color="auto" w:fill="BDF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semiHidden/>
    <w:rsid w:val="0019042B"/>
    <w:pPr>
      <w:spacing w:line="240" w:lineRule="auto"/>
    </w:pPr>
    <w:rPr>
      <w:color w:val="863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56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56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56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56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DE7" w:themeFill="accent6" w:themeFillTint="33"/>
      </w:tcPr>
    </w:tblStylePr>
    <w:tblStylePr w:type="band1Horz">
      <w:tblPr/>
      <w:tcPr>
        <w:shd w:val="clear" w:color="auto" w:fill="EFDD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emiddeldraster1">
    <w:name w:val="Medium Grid 1"/>
    <w:basedOn w:val="Standaardtabel"/>
    <w:uiPriority w:val="67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19042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19042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19042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348B" w:themeColor="accent1"/>
        <w:bottom w:val="single" w:sz="8" w:space="0" w:color="28348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348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8348B" w:themeColor="accent1"/>
          <w:bottom w:val="single" w:sz="8" w:space="0" w:color="2834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348B" w:themeColor="accent1"/>
          <w:bottom w:val="single" w:sz="8" w:space="0" w:color="28348B" w:themeColor="accent1"/>
        </w:tcBorders>
      </w:tcPr>
    </w:tblStylePr>
    <w:tblStylePr w:type="band1Vert">
      <w:tblPr/>
      <w:tcPr>
        <w:shd w:val="clear" w:color="auto" w:fill="BFC4EC" w:themeFill="accent1" w:themeFillTint="3F"/>
      </w:tcPr>
    </w:tblStylePr>
    <w:tblStylePr w:type="band1Horz">
      <w:tblPr/>
      <w:tcPr>
        <w:shd w:val="clear" w:color="auto" w:fill="BFC4EC" w:themeFill="accent1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19042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3E4EC7" w:themeColor="accent1" w:themeTint="BF"/>
        <w:left w:val="single" w:sz="8" w:space="0" w:color="3E4EC7" w:themeColor="accent1" w:themeTint="BF"/>
        <w:bottom w:val="single" w:sz="8" w:space="0" w:color="3E4EC7" w:themeColor="accent1" w:themeTint="BF"/>
        <w:right w:val="single" w:sz="8" w:space="0" w:color="3E4EC7" w:themeColor="accent1" w:themeTint="BF"/>
        <w:insideH w:val="single" w:sz="8" w:space="0" w:color="3E4EC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E4EC7" w:themeColor="accent1" w:themeTint="BF"/>
          <w:left w:val="single" w:sz="8" w:space="0" w:color="3E4EC7" w:themeColor="accent1" w:themeTint="BF"/>
          <w:bottom w:val="single" w:sz="8" w:space="0" w:color="3E4EC7" w:themeColor="accent1" w:themeTint="BF"/>
          <w:right w:val="single" w:sz="8" w:space="0" w:color="3E4EC7" w:themeColor="accent1" w:themeTint="BF"/>
          <w:insideH w:val="nil"/>
          <w:insideV w:val="nil"/>
        </w:tcBorders>
        <w:shd w:val="clear" w:color="auto" w:fill="28348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4EC7" w:themeColor="accent1" w:themeTint="BF"/>
          <w:left w:val="single" w:sz="8" w:space="0" w:color="3E4EC7" w:themeColor="accent1" w:themeTint="BF"/>
          <w:bottom w:val="single" w:sz="8" w:space="0" w:color="3E4EC7" w:themeColor="accent1" w:themeTint="BF"/>
          <w:right w:val="single" w:sz="8" w:space="0" w:color="3E4EC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4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FC4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348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348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348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nopgemaaktetabel1">
    <w:name w:val="Plain Table 1"/>
    <w:basedOn w:val="Standaardtabel"/>
    <w:uiPriority w:val="41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rasterlicht">
    <w:name w:val="Grid Table Light"/>
    <w:basedOn w:val="Standaardtabel"/>
    <w:uiPriority w:val="40"/>
    <w:semiHidden/>
    <w:rsid w:val="0019042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OpsommingkleineletterNZa">
    <w:name w:val="Opsomming kleine letter NZa"/>
    <w:uiPriority w:val="99"/>
    <w:semiHidden/>
    <w:rsid w:val="00005DE6"/>
    <w:pPr>
      <w:numPr>
        <w:numId w:val="31"/>
      </w:numPr>
    </w:pPr>
  </w:style>
  <w:style w:type="numbering" w:customStyle="1" w:styleId="OpsommingnummerNZa">
    <w:name w:val="Opsomming nummer NZa"/>
    <w:uiPriority w:val="99"/>
    <w:semiHidden/>
    <w:rsid w:val="00005DE6"/>
    <w:pPr>
      <w:numPr>
        <w:numId w:val="32"/>
      </w:numPr>
    </w:pPr>
  </w:style>
  <w:style w:type="paragraph" w:customStyle="1" w:styleId="TitelkleinNZa">
    <w:name w:val="Titel klein NZa"/>
    <w:basedOn w:val="ZsysbasisNZa"/>
    <w:uiPriority w:val="39"/>
    <w:qFormat/>
    <w:rsid w:val="0081400F"/>
    <w:pPr>
      <w:spacing w:line="528" w:lineRule="exact"/>
    </w:pPr>
    <w:rPr>
      <w:b/>
      <w:color w:val="FFFFFF" w:themeColor="light2"/>
      <w:sz w:val="48"/>
    </w:rPr>
  </w:style>
  <w:style w:type="paragraph" w:customStyle="1" w:styleId="DocumentgegevensblauwNZa">
    <w:name w:val="Documentgegevens blauw NZa"/>
    <w:basedOn w:val="ZsysbasisNZa"/>
    <w:semiHidden/>
    <w:rsid w:val="003474A0"/>
    <w:pPr>
      <w:spacing w:line="207" w:lineRule="atLeast"/>
    </w:pPr>
    <w:rPr>
      <w:i/>
      <w:color w:val="28348B"/>
      <w:sz w:val="18"/>
    </w:rPr>
  </w:style>
  <w:style w:type="paragraph" w:customStyle="1" w:styleId="SubtitelwitNZa">
    <w:name w:val="Subtitel wit NZa"/>
    <w:basedOn w:val="ZsysbasisNZa"/>
    <w:uiPriority w:val="42"/>
    <w:qFormat/>
    <w:rsid w:val="00B92D45"/>
    <w:pPr>
      <w:spacing w:line="288" w:lineRule="exact"/>
    </w:pPr>
    <w:rPr>
      <w:color w:val="FFFFFF"/>
      <w:sz w:val="24"/>
    </w:rPr>
  </w:style>
  <w:style w:type="paragraph" w:customStyle="1" w:styleId="SubtitelkopNZa">
    <w:name w:val="Subtitel kop NZa"/>
    <w:basedOn w:val="ZsysbasisNZa"/>
    <w:uiPriority w:val="40"/>
    <w:qFormat/>
    <w:rsid w:val="00D003E3"/>
    <w:pPr>
      <w:spacing w:line="480" w:lineRule="atLeast"/>
      <w:ind w:left="1276" w:right="737"/>
    </w:pPr>
    <w:rPr>
      <w:i/>
      <w:color w:val="FFFFFF" w:themeColor="light2"/>
      <w:sz w:val="40"/>
    </w:rPr>
  </w:style>
  <w:style w:type="paragraph" w:customStyle="1" w:styleId="InleidingNZa">
    <w:name w:val="Inleiding NZa"/>
    <w:basedOn w:val="ZsysbasisNZa"/>
    <w:uiPriority w:val="43"/>
    <w:qFormat/>
    <w:rsid w:val="00A912DB"/>
    <w:pPr>
      <w:spacing w:before="400" w:after="1720" w:line="345" w:lineRule="atLeast"/>
      <w:ind w:left="1247"/>
    </w:pPr>
    <w:rPr>
      <w:color w:val="3F7C9B" w:themeColor="accent3"/>
      <w:sz w:val="30"/>
    </w:rPr>
  </w:style>
  <w:style w:type="paragraph" w:customStyle="1" w:styleId="KopvaninhoudsopgaveNZa">
    <w:name w:val="Kop van inhoudsopgave NZa"/>
    <w:basedOn w:val="ZsysbasisNZa"/>
    <w:semiHidden/>
    <w:rsid w:val="003645E1"/>
    <w:pPr>
      <w:spacing w:line="460" w:lineRule="atLeast"/>
    </w:pPr>
    <w:rPr>
      <w:b/>
      <w:color w:val="28348B"/>
      <w:sz w:val="40"/>
    </w:rPr>
  </w:style>
  <w:style w:type="paragraph" w:customStyle="1" w:styleId="Kop4zondernummerNZa">
    <w:name w:val="Kop 4 zonder nummer NZa"/>
    <w:basedOn w:val="ZsysbasisNZa"/>
    <w:next w:val="BasistekstNZa"/>
    <w:uiPriority w:val="14"/>
    <w:qFormat/>
    <w:rsid w:val="000B431E"/>
    <w:pPr>
      <w:keepNext/>
      <w:keepLines/>
      <w:spacing w:before="560" w:line="280" w:lineRule="exact"/>
    </w:pPr>
    <w:rPr>
      <w:b/>
      <w:bCs/>
      <w:color w:val="28348B"/>
      <w:sz w:val="24"/>
      <w:szCs w:val="24"/>
    </w:rPr>
  </w:style>
  <w:style w:type="paragraph" w:customStyle="1" w:styleId="Kop5zondernummerNZa">
    <w:name w:val="Kop 5 zonder nummer NZa"/>
    <w:basedOn w:val="ZsysbasisNZa"/>
    <w:next w:val="BasistekstNZa"/>
    <w:uiPriority w:val="15"/>
    <w:qFormat/>
    <w:rsid w:val="000B431E"/>
    <w:pPr>
      <w:keepNext/>
      <w:keepLines/>
      <w:spacing w:before="300" w:line="280" w:lineRule="exact"/>
    </w:pPr>
    <w:rPr>
      <w:b/>
      <w:bCs/>
      <w:iCs/>
      <w:szCs w:val="22"/>
    </w:rPr>
  </w:style>
  <w:style w:type="character" w:customStyle="1" w:styleId="Hashtag">
    <w:name w:val="Hashtag"/>
    <w:basedOn w:val="Standaardalinea-lettertype"/>
    <w:uiPriority w:val="99"/>
    <w:semiHidden/>
    <w:rsid w:val="002229FF"/>
    <w:rPr>
      <w:color w:val="2B579A"/>
      <w:shd w:val="clear" w:color="auto" w:fill="E1DFDD"/>
    </w:rPr>
  </w:style>
  <w:style w:type="character" w:customStyle="1" w:styleId="UnresolvedMention">
    <w:name w:val="Unresolved Mention"/>
    <w:basedOn w:val="Standaardalinea-lettertype"/>
    <w:uiPriority w:val="99"/>
    <w:semiHidden/>
    <w:rsid w:val="002229FF"/>
    <w:rPr>
      <w:color w:val="605E5C"/>
      <w:shd w:val="clear" w:color="auto" w:fill="E1DFDD"/>
    </w:rPr>
  </w:style>
  <w:style w:type="character" w:customStyle="1" w:styleId="SmartHyperlink">
    <w:name w:val="Smart Hyperlink"/>
    <w:basedOn w:val="Standaardalinea-lettertype"/>
    <w:uiPriority w:val="99"/>
    <w:semiHidden/>
    <w:rsid w:val="002229FF"/>
    <w:rPr>
      <w:u w:val="dotted"/>
    </w:rPr>
  </w:style>
  <w:style w:type="character" w:customStyle="1" w:styleId="SmartLink">
    <w:name w:val="Smart Link"/>
    <w:basedOn w:val="Standaardalinea-lettertype"/>
    <w:uiPriority w:val="99"/>
    <w:semiHidden/>
    <w:rsid w:val="002229FF"/>
    <w:rPr>
      <w:color w:val="0000FF"/>
      <w:u w:val="single"/>
      <w:shd w:val="clear" w:color="auto" w:fill="F3F2F1"/>
    </w:rPr>
  </w:style>
  <w:style w:type="character" w:customStyle="1" w:styleId="Mention">
    <w:name w:val="Mention"/>
    <w:basedOn w:val="Standaardalinea-lettertype"/>
    <w:uiPriority w:val="99"/>
    <w:semiHidden/>
    <w:rsid w:val="002229FF"/>
    <w:rPr>
      <w:color w:val="2B579A"/>
      <w:shd w:val="clear" w:color="auto" w:fill="E1DFDD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81A0A"/>
  </w:style>
  <w:style w:type="paragraph" w:customStyle="1" w:styleId="ZsysframeNZa">
    <w:name w:val="Zsysframe_NZa"/>
    <w:next w:val="BasistekstNZa"/>
    <w:semiHidden/>
    <w:rsid w:val="003D6C9B"/>
    <w:pPr>
      <w:framePr w:w="567" w:h="2360" w:hRule="exact" w:wrap="notBeside" w:vAnchor="page" w:hAnchor="margin" w:y="568" w:anchorLock="1"/>
    </w:pPr>
  </w:style>
  <w:style w:type="paragraph" w:customStyle="1" w:styleId="OndertekeningNZa">
    <w:name w:val="Ondertekening NZa"/>
    <w:basedOn w:val="ZsysbasisNZa"/>
    <w:next w:val="BasistekstNZa"/>
    <w:uiPriority w:val="5"/>
    <w:rsid w:val="00C77D1E"/>
    <w:pPr>
      <w:spacing w:before="840"/>
    </w:pPr>
  </w:style>
  <w:style w:type="paragraph" w:customStyle="1" w:styleId="AanhefNZa">
    <w:name w:val="Aanhef NZa"/>
    <w:basedOn w:val="ZsysbasisNZa"/>
    <w:next w:val="BasistekstNZa"/>
    <w:uiPriority w:val="4"/>
    <w:rsid w:val="00D81C30"/>
    <w:pPr>
      <w:spacing w:before="980" w:after="280"/>
    </w:pPr>
  </w:style>
  <w:style w:type="paragraph" w:customStyle="1" w:styleId="ZsysbasisANZa">
    <w:name w:val="Zsysbasis A NZa"/>
    <w:next w:val="BasistekstNZa"/>
    <w:link w:val="ZsysbasisANZaChar"/>
    <w:semiHidden/>
    <w:rsid w:val="004E73A3"/>
  </w:style>
  <w:style w:type="character" w:customStyle="1" w:styleId="ZsysbasisANZaChar">
    <w:name w:val="Zsysbasis A NZa Char"/>
    <w:basedOn w:val="Standaardalinea-lettertype"/>
    <w:link w:val="ZsysbasisANZa"/>
    <w:semiHidden/>
    <w:rsid w:val="004E73A3"/>
  </w:style>
  <w:style w:type="paragraph" w:customStyle="1" w:styleId="BasistekstzonderafstandNZa">
    <w:name w:val="Basistekst zonder afstand NZa"/>
    <w:basedOn w:val="ZsysbasisNZa"/>
    <w:uiPriority w:val="1"/>
    <w:qFormat/>
    <w:rsid w:val="009B6AB4"/>
  </w:style>
  <w:style w:type="table" w:customStyle="1" w:styleId="TabelstijlopgemaaktveldnamenrijBlauwNZa">
    <w:name w:val="Tabelstijl opgemaakt veldnamenrij Blauw NZa"/>
    <w:basedOn w:val="Standaardtabel"/>
    <w:uiPriority w:val="99"/>
    <w:rsid w:val="00943112"/>
    <w:pPr>
      <w:spacing w:after="0" w:line="240" w:lineRule="auto"/>
    </w:pPr>
    <w:rPr>
      <w:sz w:val="18"/>
    </w:rPr>
    <w:tblPr>
      <w:tblStyleRowBandSize w:val="1"/>
      <w:tblStyleColBandSize w:val="1"/>
      <w:tblCellMar>
        <w:left w:w="142" w:type="dxa"/>
        <w:right w:w="142" w:type="dxa"/>
      </w:tblCellMar>
    </w:tblPr>
    <w:tcPr>
      <w:vAlign w:val="center"/>
    </w:tcPr>
    <w:tblStylePr w:type="firstRow">
      <w:rPr>
        <w:b/>
        <w:color w:val="FFFFFF" w:themeColor="background2"/>
      </w:rPr>
      <w:tblPr/>
      <w:trPr>
        <w:tblHeader/>
      </w:trPr>
      <w:tcPr>
        <w:shd w:val="clear" w:color="auto" w:fill="3F7C9B" w:themeFill="accent3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shd w:val="clear" w:color="auto" w:fill="B7E2FA"/>
      </w:tcPr>
    </w:tblStylePr>
  </w:style>
  <w:style w:type="table" w:customStyle="1" w:styleId="TabelstijlopgemaaktveldnamenrijenkolomBlauwNZa">
    <w:name w:val="Tabelstijl opgemaakt veldnamenrij en kolom Blauw NZa"/>
    <w:basedOn w:val="Standaardtabel"/>
    <w:uiPriority w:val="99"/>
    <w:rsid w:val="00E03C8B"/>
    <w:pPr>
      <w:spacing w:after="0" w:line="240" w:lineRule="auto"/>
    </w:pPr>
    <w:rPr>
      <w:sz w:val="18"/>
    </w:rPr>
    <w:tblPr>
      <w:tblStyleRowBandSize w:val="1"/>
      <w:tblStyleColBandSize w:val="1"/>
      <w:tblCellMar>
        <w:left w:w="142" w:type="dxa"/>
        <w:right w:w="142" w:type="dxa"/>
      </w:tblCellMar>
    </w:tblPr>
    <w:tcPr>
      <w:vAlign w:val="center"/>
    </w:tcPr>
    <w:tblStylePr w:type="firstRow">
      <w:rPr>
        <w:b/>
        <w:color w:val="FFFFFF" w:themeColor="background2"/>
      </w:rPr>
      <w:tblPr/>
      <w:trPr>
        <w:tblHeader/>
      </w:trPr>
      <w:tcPr>
        <w:shd w:val="clear" w:color="auto" w:fill="3F7C9B" w:themeFill="accent3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FFFFFF" w:themeColor="background1"/>
      </w:rPr>
      <w:tblPr/>
      <w:tcPr>
        <w:shd w:val="clear" w:color="auto" w:fill="3F7C9B" w:themeFill="accent3"/>
      </w:tcPr>
    </w:tblStylePr>
    <w:tblStylePr w:type="band2Horz">
      <w:tblPr/>
      <w:tcPr>
        <w:shd w:val="clear" w:color="auto" w:fill="B7E2FA"/>
      </w:tcPr>
    </w:tblStylePr>
  </w:style>
  <w:style w:type="table" w:customStyle="1" w:styleId="TabelstijlopgemaaktveldnamenrijenkolomGeelNZa">
    <w:name w:val="Tabelstijl opgemaakt veldnamenrij en kolom Geel NZa"/>
    <w:basedOn w:val="Standaardtabel"/>
    <w:uiPriority w:val="99"/>
    <w:rsid w:val="00C927F3"/>
    <w:pPr>
      <w:spacing w:after="0" w:line="240" w:lineRule="auto"/>
    </w:pPr>
    <w:rPr>
      <w:sz w:val="18"/>
    </w:rPr>
    <w:tblPr>
      <w:tblStyleRowBandSize w:val="1"/>
      <w:tblCellMar>
        <w:left w:w="142" w:type="dxa"/>
        <w:right w:w="142" w:type="dxa"/>
      </w:tblCellMar>
    </w:tblPr>
    <w:tcPr>
      <w:vAlign w:val="center"/>
    </w:tcPr>
    <w:tblStylePr w:type="firstRow">
      <w:rPr>
        <w:b/>
      </w:rPr>
      <w:tblPr/>
      <w:tcPr>
        <w:shd w:val="clear" w:color="auto" w:fill="F8BA34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auto"/>
      </w:rPr>
      <w:tblPr/>
      <w:tcPr>
        <w:shd w:val="clear" w:color="auto" w:fill="F8BA34"/>
      </w:tcPr>
    </w:tblStylePr>
    <w:tblStylePr w:type="band2Horz">
      <w:tblPr/>
      <w:tcPr>
        <w:shd w:val="clear" w:color="auto" w:fill="FFF5CF"/>
      </w:tcPr>
    </w:tblStylePr>
  </w:style>
  <w:style w:type="table" w:customStyle="1" w:styleId="TabelstijlopgemaaktveldnamenrijenkolomGroenNZa">
    <w:name w:val="Tabelstijl opgemaakt veldnamenrij en kolom Groen NZa"/>
    <w:basedOn w:val="Standaardtabel"/>
    <w:uiPriority w:val="99"/>
    <w:rsid w:val="00893138"/>
    <w:pPr>
      <w:spacing w:after="0" w:line="240" w:lineRule="auto"/>
    </w:pPr>
    <w:rPr>
      <w:sz w:val="18"/>
    </w:rPr>
    <w:tblPr>
      <w:tblStyleRowBandSize w:val="1"/>
      <w:tblStyleColBandSize w:val="1"/>
      <w:tblCellMar>
        <w:left w:w="142" w:type="dxa"/>
        <w:right w:w="142" w:type="dxa"/>
      </w:tblCellMar>
    </w:tblPr>
    <w:tcPr>
      <w:vAlign w:val="center"/>
    </w:tcPr>
    <w:tblStylePr w:type="firstRow">
      <w:rPr>
        <w:b/>
        <w:color w:val="FFFFFF" w:themeColor="background2"/>
      </w:rPr>
      <w:tblPr/>
      <w:trPr>
        <w:tblHeader/>
      </w:trPr>
      <w:tcPr>
        <w:shd w:val="clear" w:color="auto" w:fill="0E864A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FFFFFF" w:themeColor="background1"/>
      </w:rPr>
      <w:tblPr/>
      <w:tcPr>
        <w:shd w:val="clear" w:color="auto" w:fill="0E864A"/>
      </w:tcPr>
    </w:tblStylePr>
    <w:tblStylePr w:type="band2Horz">
      <w:tblPr/>
      <w:tcPr>
        <w:shd w:val="clear" w:color="auto" w:fill="CEE7DC"/>
      </w:tcPr>
    </w:tblStylePr>
  </w:style>
  <w:style w:type="table" w:customStyle="1" w:styleId="TabelstijlopgemaaktveldnamenrijenkolomNZa">
    <w:name w:val="Tabelstijl opgemaakt veldnamenrij en kolom NZa"/>
    <w:basedOn w:val="Standaardtabel"/>
    <w:uiPriority w:val="99"/>
    <w:rsid w:val="00615028"/>
    <w:pPr>
      <w:spacing w:after="0" w:line="240" w:lineRule="auto"/>
    </w:pPr>
    <w:rPr>
      <w:sz w:val="18"/>
    </w:rPr>
    <w:tblPr>
      <w:tblStyleRowBandSize w:val="1"/>
      <w:tblCellMar>
        <w:left w:w="142" w:type="dxa"/>
        <w:right w:w="142" w:type="dxa"/>
      </w:tblCellMar>
    </w:tblPr>
    <w:tcPr>
      <w:vAlign w:val="center"/>
    </w:tcPr>
    <w:tblStylePr w:type="firstRow">
      <w:rPr>
        <w:b/>
      </w:rPr>
      <w:tblPr/>
      <w:trPr>
        <w:tblHeader/>
      </w:trPr>
      <w:tcPr>
        <w:shd w:val="clear" w:color="auto" w:fill="28348B" w:themeFill="accent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FFFFFF" w:themeColor="background1"/>
      </w:rPr>
      <w:tblPr/>
      <w:tcPr>
        <w:shd w:val="clear" w:color="auto" w:fill="28348B" w:themeFill="accent1"/>
      </w:tcPr>
    </w:tblStylePr>
    <w:tblStylePr w:type="band2Horz">
      <w:tblPr/>
      <w:tcPr>
        <w:shd w:val="clear" w:color="auto" w:fill="CBCFF0" w:themeFill="accent1" w:themeFillTint="33"/>
      </w:tcPr>
    </w:tblStylePr>
  </w:style>
  <w:style w:type="table" w:customStyle="1" w:styleId="TabelstijlopgemaaktveldnamenrijenkolomOranjeNZa">
    <w:name w:val="Tabelstijl opgemaakt veldnamenrij en kolom Oranje NZa"/>
    <w:basedOn w:val="Standaardtabel"/>
    <w:uiPriority w:val="99"/>
    <w:rsid w:val="00D06AE5"/>
    <w:pPr>
      <w:spacing w:after="0" w:line="240" w:lineRule="auto"/>
    </w:pPr>
    <w:rPr>
      <w:sz w:val="18"/>
    </w:rPr>
    <w:tblPr>
      <w:tblStyleRowBandSize w:val="1"/>
      <w:tblCellMar>
        <w:left w:w="142" w:type="dxa"/>
        <w:right w:w="142" w:type="dxa"/>
      </w:tblCellMar>
    </w:tblPr>
    <w:tcPr>
      <w:vAlign w:val="center"/>
    </w:tcPr>
    <w:tblStylePr w:type="firstRow">
      <w:rPr>
        <w:b/>
        <w:color w:val="FFFFFF" w:themeColor="background2"/>
      </w:rPr>
      <w:tblPr/>
      <w:trPr>
        <w:tblHeader/>
      </w:trPr>
      <w:tcPr>
        <w:shd w:val="clear" w:color="auto" w:fill="BF3418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FFFFFF" w:themeColor="background1"/>
      </w:rPr>
      <w:tblPr/>
      <w:tcPr>
        <w:shd w:val="clear" w:color="auto" w:fill="BF3418"/>
      </w:tcPr>
    </w:tblStylePr>
    <w:tblStylePr w:type="band2Horz">
      <w:tblPr/>
      <w:tcPr>
        <w:shd w:val="clear" w:color="auto" w:fill="F9DFD1"/>
      </w:tcPr>
    </w:tblStylePr>
  </w:style>
  <w:style w:type="table" w:customStyle="1" w:styleId="TabelstijlopgemaaktveldnamenrijenkolomPaarsNZa">
    <w:name w:val="Tabelstijl opgemaakt veldnamenrij en kolom Paars NZa"/>
    <w:basedOn w:val="Standaardtabel"/>
    <w:uiPriority w:val="99"/>
    <w:rsid w:val="00067515"/>
    <w:pPr>
      <w:spacing w:after="0" w:line="240" w:lineRule="auto"/>
    </w:pPr>
    <w:rPr>
      <w:sz w:val="18"/>
    </w:rPr>
    <w:tblPr>
      <w:tblStyleRowBandSize w:val="1"/>
      <w:tblCellMar>
        <w:left w:w="142" w:type="dxa"/>
        <w:right w:w="142" w:type="dxa"/>
      </w:tblCellMar>
    </w:tblPr>
    <w:tcPr>
      <w:vAlign w:val="center"/>
    </w:tcPr>
    <w:tblStylePr w:type="firstRow">
      <w:rPr>
        <w:b/>
        <w:color w:val="FFFFFF" w:themeColor="background2"/>
      </w:rPr>
      <w:tblPr/>
      <w:trPr>
        <w:tblHeader/>
      </w:trPr>
      <w:tcPr>
        <w:shd w:val="clear" w:color="auto" w:fill="852F81" w:themeFill="accent4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FFFFFF" w:themeColor="background1"/>
      </w:rPr>
      <w:tblPr/>
      <w:tcPr>
        <w:shd w:val="clear" w:color="auto" w:fill="852F81"/>
      </w:tcPr>
    </w:tblStylePr>
    <w:tblStylePr w:type="band2Horz">
      <w:tblPr/>
      <w:tcPr>
        <w:shd w:val="clear" w:color="auto" w:fill="EBD6EA"/>
      </w:tcPr>
    </w:tblStylePr>
  </w:style>
  <w:style w:type="table" w:customStyle="1" w:styleId="TabelstijlopgemaaktveldnamenrijenkolomRozeNZa">
    <w:name w:val="Tabelstijl opgemaakt veldnamenrij en kolom Roze NZa"/>
    <w:basedOn w:val="Standaardtabel"/>
    <w:uiPriority w:val="99"/>
    <w:rsid w:val="00463CE9"/>
    <w:pPr>
      <w:spacing w:after="0" w:line="240" w:lineRule="auto"/>
    </w:pPr>
    <w:rPr>
      <w:sz w:val="18"/>
    </w:rPr>
    <w:tblPr>
      <w:tblStyleRowBandSize w:val="1"/>
      <w:tblCellMar>
        <w:left w:w="142" w:type="dxa"/>
        <w:right w:w="142" w:type="dxa"/>
      </w:tblCellMar>
    </w:tblPr>
    <w:tcPr>
      <w:vAlign w:val="center"/>
    </w:tcPr>
    <w:tblStylePr w:type="firstRow">
      <w:rPr>
        <w:b/>
        <w:color w:val="FFFFFF" w:themeColor="background2"/>
      </w:rPr>
      <w:tblPr/>
      <w:trPr>
        <w:tblHeader/>
      </w:trPr>
      <w:tcPr>
        <w:shd w:val="clear" w:color="auto" w:fill="B15688" w:themeFill="accent6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FFFFFF" w:themeColor="background1"/>
      </w:rPr>
      <w:tblPr/>
      <w:tcPr>
        <w:shd w:val="clear" w:color="auto" w:fill="B15688" w:themeFill="accent6"/>
      </w:tcPr>
    </w:tblStylePr>
    <w:tblStylePr w:type="band2Horz">
      <w:tblPr/>
      <w:tcPr>
        <w:shd w:val="clear" w:color="auto" w:fill="FAE3F0"/>
      </w:tcPr>
    </w:tblStylePr>
  </w:style>
  <w:style w:type="table" w:customStyle="1" w:styleId="TabelstijlopgemaaktveldnamenrijGeelNZa">
    <w:name w:val="Tabelstijl opgemaakt veldnamenrij Geel NZa"/>
    <w:basedOn w:val="Standaardtabel"/>
    <w:uiPriority w:val="99"/>
    <w:rsid w:val="00C927F3"/>
    <w:pPr>
      <w:spacing w:after="0" w:line="240" w:lineRule="auto"/>
    </w:pPr>
    <w:rPr>
      <w:sz w:val="18"/>
    </w:rPr>
    <w:tblPr>
      <w:tblStyleRowBandSize w:val="1"/>
      <w:tblCellMar>
        <w:left w:w="142" w:type="dxa"/>
        <w:right w:w="142" w:type="dxa"/>
      </w:tblCellMar>
    </w:tblPr>
    <w:tcPr>
      <w:vAlign w:val="center"/>
    </w:tcPr>
    <w:tblStylePr w:type="firstRow">
      <w:rPr>
        <w:b/>
      </w:rPr>
      <w:tblPr/>
      <w:tcPr>
        <w:shd w:val="clear" w:color="auto" w:fill="F8BA34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shd w:val="clear" w:color="auto" w:fill="FFF5CF"/>
      </w:tcPr>
    </w:tblStylePr>
  </w:style>
  <w:style w:type="table" w:customStyle="1" w:styleId="TabelstijlopgemaaktveldnamenrijGroenNZa">
    <w:name w:val="Tabelstijl opgemaakt veldnamenrij Groen NZa"/>
    <w:basedOn w:val="Standaardtabel"/>
    <w:uiPriority w:val="99"/>
    <w:rsid w:val="005A30EC"/>
    <w:pPr>
      <w:spacing w:after="0" w:line="240" w:lineRule="auto"/>
    </w:pPr>
    <w:rPr>
      <w:sz w:val="18"/>
    </w:rPr>
    <w:tblPr>
      <w:tblStyleRowBandSize w:val="1"/>
      <w:tblStyleColBandSize w:val="1"/>
      <w:tblCellMar>
        <w:left w:w="142" w:type="dxa"/>
        <w:right w:w="142" w:type="dxa"/>
      </w:tblCellMar>
    </w:tblPr>
    <w:tcPr>
      <w:vAlign w:val="center"/>
    </w:tcPr>
    <w:tblStylePr w:type="firstRow">
      <w:rPr>
        <w:b/>
        <w:color w:val="FFFFFF" w:themeColor="background2"/>
      </w:rPr>
      <w:tblPr/>
      <w:trPr>
        <w:tblHeader/>
      </w:trPr>
      <w:tcPr>
        <w:shd w:val="clear" w:color="auto" w:fill="0E864A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shd w:val="clear" w:color="auto" w:fill="CEE7DC"/>
      </w:tcPr>
    </w:tblStylePr>
  </w:style>
  <w:style w:type="table" w:customStyle="1" w:styleId="TabelstijlopgemaaktveldnamenrijNZa">
    <w:name w:val="Tabelstijl opgemaakt veldnamenrij NZa"/>
    <w:basedOn w:val="Standaardtabel"/>
    <w:uiPriority w:val="99"/>
    <w:rsid w:val="005E5069"/>
    <w:pPr>
      <w:spacing w:after="0" w:line="240" w:lineRule="auto"/>
    </w:pPr>
    <w:rPr>
      <w:sz w:val="18"/>
    </w:rPr>
    <w:tblPr>
      <w:tblStyleRowBandSize w:val="1"/>
      <w:tblCellMar>
        <w:left w:w="142" w:type="dxa"/>
        <w:right w:w="142" w:type="dxa"/>
      </w:tblCellMar>
    </w:tblPr>
    <w:tcPr>
      <w:vAlign w:val="center"/>
    </w:tcPr>
    <w:tblStylePr w:type="firstRow">
      <w:rPr>
        <w:b/>
      </w:rPr>
      <w:tblPr/>
      <w:trPr>
        <w:tblHeader/>
      </w:trPr>
      <w:tcPr>
        <w:shd w:val="clear" w:color="auto" w:fill="28348B" w:themeFill="accent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shd w:val="clear" w:color="auto" w:fill="CBCFF0" w:themeFill="accent1" w:themeFillTint="33"/>
      </w:tcPr>
    </w:tblStylePr>
  </w:style>
  <w:style w:type="table" w:customStyle="1" w:styleId="TabelstijlopgemaaktveldnamenrijOranjeNZa">
    <w:name w:val="Tabelstijl opgemaakt veldnamenrij Oranje NZa"/>
    <w:basedOn w:val="Standaardtabel"/>
    <w:uiPriority w:val="99"/>
    <w:rsid w:val="0017180D"/>
    <w:pPr>
      <w:spacing w:after="0" w:line="240" w:lineRule="auto"/>
    </w:pPr>
    <w:rPr>
      <w:sz w:val="18"/>
    </w:rPr>
    <w:tblPr>
      <w:tblStyleRowBandSize w:val="1"/>
      <w:tblCellMar>
        <w:left w:w="142" w:type="dxa"/>
        <w:right w:w="142" w:type="dxa"/>
      </w:tblCellMar>
    </w:tblPr>
    <w:tcPr>
      <w:vAlign w:val="center"/>
    </w:tcPr>
    <w:tblStylePr w:type="firstRow">
      <w:rPr>
        <w:b/>
        <w:color w:val="FFFFFF" w:themeColor="background2"/>
      </w:rPr>
      <w:tblPr/>
      <w:trPr>
        <w:tblHeader/>
      </w:trPr>
      <w:tcPr>
        <w:shd w:val="clear" w:color="auto" w:fill="BF3418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shd w:val="clear" w:color="auto" w:fill="F9DFD1"/>
      </w:tcPr>
    </w:tblStylePr>
  </w:style>
  <w:style w:type="table" w:customStyle="1" w:styleId="TabelstijlopgemaaktveldnamenrijPaarsNZa">
    <w:name w:val="Tabelstijl opgemaakt veldnamenrij Paars NZa"/>
    <w:basedOn w:val="Standaardtabel"/>
    <w:uiPriority w:val="99"/>
    <w:rsid w:val="00037449"/>
    <w:pPr>
      <w:spacing w:after="0" w:line="240" w:lineRule="auto"/>
    </w:pPr>
    <w:rPr>
      <w:sz w:val="18"/>
    </w:rPr>
    <w:tblPr>
      <w:tblStyleRowBandSize w:val="1"/>
      <w:tblCellMar>
        <w:left w:w="142" w:type="dxa"/>
        <w:right w:w="142" w:type="dxa"/>
      </w:tblCellMar>
    </w:tblPr>
    <w:tcPr>
      <w:vAlign w:val="center"/>
    </w:tcPr>
    <w:tblStylePr w:type="firstRow">
      <w:rPr>
        <w:b/>
        <w:color w:val="FFFFFF" w:themeColor="background2"/>
      </w:rPr>
      <w:tblPr/>
      <w:trPr>
        <w:tblHeader/>
      </w:trPr>
      <w:tcPr>
        <w:shd w:val="clear" w:color="auto" w:fill="852F81" w:themeFill="accent4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shd w:val="clear" w:color="auto" w:fill="EBD6EA"/>
      </w:tcPr>
    </w:tblStylePr>
  </w:style>
  <w:style w:type="table" w:customStyle="1" w:styleId="TabelstijlopgemaaktveldnamenrijRozeNZa">
    <w:name w:val="Tabelstijl opgemaakt veldnamenrij Roze NZa"/>
    <w:basedOn w:val="Standaardtabel"/>
    <w:uiPriority w:val="99"/>
    <w:rsid w:val="00A442FF"/>
    <w:pPr>
      <w:spacing w:after="0" w:line="240" w:lineRule="auto"/>
    </w:pPr>
    <w:rPr>
      <w:sz w:val="18"/>
    </w:rPr>
    <w:tblPr>
      <w:tblStyleRowBandSize w:val="1"/>
      <w:tblCellMar>
        <w:left w:w="142" w:type="dxa"/>
        <w:right w:w="142" w:type="dxa"/>
      </w:tblCellMar>
    </w:tblPr>
    <w:tcPr>
      <w:vAlign w:val="center"/>
    </w:tcPr>
    <w:tblStylePr w:type="firstRow">
      <w:rPr>
        <w:b/>
        <w:color w:val="FFFFFF" w:themeColor="background2"/>
      </w:rPr>
      <w:tblPr/>
      <w:trPr>
        <w:tblHeader/>
      </w:trPr>
      <w:tcPr>
        <w:shd w:val="clear" w:color="auto" w:fill="B15688" w:themeFill="accent6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shd w:val="clear" w:color="auto" w:fill="FAE3F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jablonen.prod\nza\Memo%20NZ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000000"/>
      <w:bdr w:val="none" w:sz="0" w:space="0" w:color="auto"/>
      <w:shd w:val="clear" w:color="auto" w:fill="FFFF00"/>
    </w:rPr>
  </w:style>
  <w:style w:type="paragraph" w:customStyle="1" w:styleId="1485911CF47C4B428A9B485E20B44537">
    <w:name w:val="1485911CF47C4B428A9B485E20B44537"/>
  </w:style>
  <w:style w:type="paragraph" w:customStyle="1" w:styleId="D38DE5729A92451D9B783C97452C1527">
    <w:name w:val="D38DE5729A92451D9B783C97452C1527"/>
  </w:style>
  <w:style w:type="paragraph" w:customStyle="1" w:styleId="16BABB2DAED24ED08B5FDD06E91439E1">
    <w:name w:val="16BABB2DAED24ED08B5FDD06E91439E1"/>
  </w:style>
  <w:style w:type="paragraph" w:customStyle="1" w:styleId="E36C46993C31444AB08F7F271043284F">
    <w:name w:val="E36C46993C31444AB08F7F271043284F"/>
  </w:style>
  <w:style w:type="paragraph" w:customStyle="1" w:styleId="0449499B5248464B89433B893A022CD2">
    <w:name w:val="0449499B5248464B89433B893A022CD2"/>
  </w:style>
  <w:style w:type="paragraph" w:customStyle="1" w:styleId="58AA6A0142D0426A822F4E7B7F3B58EF">
    <w:name w:val="58AA6A0142D0426A822F4E7B7F3B58EF"/>
  </w:style>
  <w:style w:type="paragraph" w:customStyle="1" w:styleId="DA83023C3A694D0990EB2E0B40513C58">
    <w:name w:val="DA83023C3A694D0990EB2E0B40513C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theme/theme1.xml><?xml version="1.0" encoding="utf-8"?>
<a:theme xmlns:a="http://schemas.openxmlformats.org/drawingml/2006/main" name="Office-thema">
  <a:themeElements>
    <a:clrScheme name="Kleuren NZa 2021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28348B"/>
      </a:accent1>
      <a:accent2>
        <a:srgbClr val="6D6056"/>
      </a:accent2>
      <a:accent3>
        <a:srgbClr val="3F7C9B"/>
      </a:accent3>
      <a:accent4>
        <a:srgbClr val="852F81"/>
      </a:accent4>
      <a:accent5>
        <a:srgbClr val="0E864A"/>
      </a:accent5>
      <a:accent6>
        <a:srgbClr val="B15688"/>
      </a:accent6>
      <a:hlink>
        <a:srgbClr val="000000"/>
      </a:hlink>
      <a:folHlink>
        <a:srgbClr val="000000"/>
      </a:folHlink>
    </a:clrScheme>
    <a:fontScheme name="Lettertypen NZa 2021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NZa Blauw">
      <a:srgbClr val="28348B"/>
    </a:custClr>
    <a:custClr name="Grijs">
      <a:srgbClr val="6D6056"/>
    </a:custClr>
    <a:custClr name="Blauw">
      <a:srgbClr val="3F7C9B"/>
    </a:custClr>
    <a:custClr name="Paars">
      <a:srgbClr val="852F81"/>
    </a:custClr>
    <a:custClr name="Geel">
      <a:srgbClr val="F8BA34"/>
    </a:custClr>
    <a:custClr name="Roze">
      <a:srgbClr val="B15688"/>
    </a:custClr>
    <a:custClr name="Groen">
      <a:srgbClr val="0E864A"/>
    </a:custClr>
    <a:custClr name="Oranje">
      <a:srgbClr val="BF3418"/>
    </a:custClr>
    <a:custClr name="Lichtblauw titelpagina's">
      <a:srgbClr val="B7E2FA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2DB27-B88E-4C3B-867B-FBE4580D9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NZa.dotx</Template>
  <TotalTime>3</TotalTime>
  <Pages>2</Pages>
  <Words>54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Ondertekeningsformulier bij aanvraag add-ongeneesmiddel</vt:lpstr>
      <vt:lpstr/>
    </vt:vector>
  </TitlesOfParts>
  <Manager/>
  <Company>NZa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Ondertekeningsformulier bij aanvraag add-ongeneesmiddel</dc:title>
  <dc:subject/>
  <dc:creator>Nederlandse Zorgautoriteit</dc:creator>
  <cp:keywords/>
  <dc:description/>
  <cp:lastModifiedBy>Pieris-van Gestel, Esther</cp:lastModifiedBy>
  <cp:revision>2</cp:revision>
  <cp:lastPrinted>2022-09-30T13:23:00Z</cp:lastPrinted>
  <dcterms:created xsi:type="dcterms:W3CDTF">2022-09-30T13:20:00Z</dcterms:created>
  <dcterms:modified xsi:type="dcterms:W3CDTF">2022-09-30T13:23:00Z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BasedOn1">
    <vt:lpwstr>Rapport zonder tussenbladen NZa.dotx</vt:lpwstr>
  </property>
  <property fmtid="{D5CDD505-2E9C-101B-9397-08002B2CF9AE}" pid="3" name="JUBasedOn">
    <vt:lpwstr>Memo NZa.dotx</vt:lpwstr>
  </property>
</Properties>
</file>