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B8A5D3" w14:textId="77777777" w:rsidR="009873A7" w:rsidRPr="006C0D75" w:rsidRDefault="002667EE" w:rsidP="006C0D75">
      <w:pPr>
        <w:pStyle w:val="Kop1zondernummerNZa"/>
        <w:rPr>
          <w:color w:val="28348B"/>
          <w:sz w:val="52"/>
          <w:szCs w:val="52"/>
        </w:rPr>
      </w:pPr>
      <w:r w:rsidRPr="006C0D75">
        <w:rPr>
          <w:noProof/>
          <w:color w:val="28348B"/>
          <w:sz w:val="52"/>
          <w:szCs w:val="52"/>
        </w:rPr>
        <mc:AlternateContent>
          <mc:Choice Requires="wps">
            <w:drawing>
              <wp:anchor distT="0" distB="0" distL="114300" distR="114300" simplePos="0" relativeHeight="251658240" behindDoc="1" locked="1" layoutInCell="1" allowOverlap="0" wp14:anchorId="35EE8E73" wp14:editId="3E380AD4">
                <wp:simplePos x="0" y="0"/>
                <wp:positionH relativeFrom="page">
                  <wp:posOffset>831850</wp:posOffset>
                </wp:positionH>
                <wp:positionV relativeFrom="page">
                  <wp:posOffset>497840</wp:posOffset>
                </wp:positionV>
                <wp:extent cx="939165" cy="759460"/>
                <wp:effectExtent l="0" t="0" r="0" b="2540"/>
                <wp:wrapNone/>
                <wp:docPr id="19" name="1_para01#Freeform 27 [Alt text =NZa Logo]" descr="NZa 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39165" cy="759460"/>
                        </a:xfrm>
                        <a:custGeom>
                          <a:avLst/>
                          <a:gdLst>
                            <a:gd name="T0" fmla="*/ 1823 w 4779"/>
                            <a:gd name="T1" fmla="*/ 2213 h 3856"/>
                            <a:gd name="T2" fmla="*/ 1638 w 4779"/>
                            <a:gd name="T3" fmla="*/ 2259 h 3856"/>
                            <a:gd name="T4" fmla="*/ 1149 w 4779"/>
                            <a:gd name="T5" fmla="*/ 1617 h 3856"/>
                            <a:gd name="T6" fmla="*/ 1080 w 4779"/>
                            <a:gd name="T7" fmla="*/ 1608 h 3856"/>
                            <a:gd name="T8" fmla="*/ 1057 w 4779"/>
                            <a:gd name="T9" fmla="*/ 2213 h 3856"/>
                            <a:gd name="T10" fmla="*/ 978 w 4779"/>
                            <a:gd name="T11" fmla="*/ 2259 h 3856"/>
                            <a:gd name="T12" fmla="*/ 932 w 4779"/>
                            <a:gd name="T13" fmla="*/ 1277 h 3856"/>
                            <a:gd name="T14" fmla="*/ 1116 w 4779"/>
                            <a:gd name="T15" fmla="*/ 1231 h 3856"/>
                            <a:gd name="T16" fmla="*/ 1606 w 4779"/>
                            <a:gd name="T17" fmla="*/ 1872 h 3856"/>
                            <a:gd name="T18" fmla="*/ 1674 w 4779"/>
                            <a:gd name="T19" fmla="*/ 1882 h 3856"/>
                            <a:gd name="T20" fmla="*/ 1697 w 4779"/>
                            <a:gd name="T21" fmla="*/ 1277 h 3856"/>
                            <a:gd name="T22" fmla="*/ 1778 w 4779"/>
                            <a:gd name="T23" fmla="*/ 1231 h 3856"/>
                            <a:gd name="T24" fmla="*/ 2740 w 4779"/>
                            <a:gd name="T25" fmla="*/ 2034 h 3856"/>
                            <a:gd name="T26" fmla="*/ 2241 w 4779"/>
                            <a:gd name="T27" fmla="*/ 1957 h 3856"/>
                            <a:gd name="T28" fmla="*/ 2775 w 4779"/>
                            <a:gd name="T29" fmla="*/ 1381 h 3856"/>
                            <a:gd name="T30" fmla="*/ 2730 w 4779"/>
                            <a:gd name="T31" fmla="*/ 1231 h 3856"/>
                            <a:gd name="T32" fmla="*/ 1947 w 4779"/>
                            <a:gd name="T33" fmla="*/ 1276 h 3856"/>
                            <a:gd name="T34" fmla="*/ 1992 w 4779"/>
                            <a:gd name="T35" fmla="*/ 1456 h 3856"/>
                            <a:gd name="T36" fmla="*/ 2475 w 4779"/>
                            <a:gd name="T37" fmla="*/ 1533 h 3856"/>
                            <a:gd name="T38" fmla="*/ 1941 w 4779"/>
                            <a:gd name="T39" fmla="*/ 2109 h 3856"/>
                            <a:gd name="T40" fmla="*/ 1986 w 4779"/>
                            <a:gd name="T41" fmla="*/ 2259 h 3856"/>
                            <a:gd name="T42" fmla="*/ 2786 w 4779"/>
                            <a:gd name="T43" fmla="*/ 2213 h 3856"/>
                            <a:gd name="T44" fmla="*/ 2740 w 4779"/>
                            <a:gd name="T45" fmla="*/ 2034 h 3856"/>
                            <a:gd name="T46" fmla="*/ 4338 w 4779"/>
                            <a:gd name="T47" fmla="*/ 2796 h 3856"/>
                            <a:gd name="T48" fmla="*/ 1499 w 4779"/>
                            <a:gd name="T49" fmla="*/ 3836 h 3856"/>
                            <a:gd name="T50" fmla="*/ 978 w 4779"/>
                            <a:gd name="T51" fmla="*/ 3623 h 3856"/>
                            <a:gd name="T52" fmla="*/ 155 w 4779"/>
                            <a:gd name="T53" fmla="*/ 1303 h 3856"/>
                            <a:gd name="T54" fmla="*/ 1019 w 4779"/>
                            <a:gd name="T55" fmla="*/ 54 h 3856"/>
                            <a:gd name="T56" fmla="*/ 1293 w 4779"/>
                            <a:gd name="T57" fmla="*/ 4 h 3856"/>
                            <a:gd name="T58" fmla="*/ 4254 w 4779"/>
                            <a:gd name="T59" fmla="*/ 698 h 3856"/>
                            <a:gd name="T60" fmla="*/ 4682 w 4779"/>
                            <a:gd name="T61" fmla="*/ 2009 h 3856"/>
                            <a:gd name="T62" fmla="*/ 4165 w 4779"/>
                            <a:gd name="T63" fmla="*/ 752 h 3856"/>
                            <a:gd name="T64" fmla="*/ 1279 w 4779"/>
                            <a:gd name="T65" fmla="*/ 108 h 3856"/>
                            <a:gd name="T66" fmla="*/ 946 w 4779"/>
                            <a:gd name="T67" fmla="*/ 260 h 3856"/>
                            <a:gd name="T68" fmla="*/ 220 w 4779"/>
                            <a:gd name="T69" fmla="*/ 2003 h 3856"/>
                            <a:gd name="T70" fmla="*/ 1367 w 4779"/>
                            <a:gd name="T71" fmla="*/ 3752 h 3856"/>
                            <a:gd name="T72" fmla="*/ 4033 w 4779"/>
                            <a:gd name="T73" fmla="*/ 2942 h 3856"/>
                            <a:gd name="T74" fmla="*/ 4587 w 4779"/>
                            <a:gd name="T75" fmla="*/ 1968 h 3856"/>
                            <a:gd name="T76" fmla="*/ 3828 w 4779"/>
                            <a:gd name="T77" fmla="*/ 1276 h 3856"/>
                            <a:gd name="T78" fmla="*/ 3783 w 4779"/>
                            <a:gd name="T79" fmla="*/ 2258 h 3856"/>
                            <a:gd name="T80" fmla="*/ 3703 w 4779"/>
                            <a:gd name="T81" fmla="*/ 2213 h 3856"/>
                            <a:gd name="T82" fmla="*/ 3294 w 4779"/>
                            <a:gd name="T83" fmla="*/ 2282 h 3856"/>
                            <a:gd name="T84" fmla="*/ 3294 w 4779"/>
                            <a:gd name="T85" fmla="*/ 1206 h 3856"/>
                            <a:gd name="T86" fmla="*/ 3703 w 4779"/>
                            <a:gd name="T87" fmla="*/ 1276 h 3856"/>
                            <a:gd name="T88" fmla="*/ 3783 w 4779"/>
                            <a:gd name="T89" fmla="*/ 1230 h 3856"/>
                            <a:gd name="T90" fmla="*/ 3703 w 4779"/>
                            <a:gd name="T91" fmla="*/ 1744 h 3856"/>
                            <a:gd name="T92" fmla="*/ 2972 w 4779"/>
                            <a:gd name="T93" fmla="*/ 1744 h 3856"/>
                            <a:gd name="T94" fmla="*/ 3703 w 4779"/>
                            <a:gd name="T95" fmla="*/ 1744 h 38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779" h="3856">
                              <a:moveTo>
                                <a:pt x="1823" y="1277"/>
                              </a:moveTo>
                              <a:cubicBezTo>
                                <a:pt x="1823" y="2213"/>
                                <a:pt x="1823" y="2213"/>
                                <a:pt x="1823" y="2213"/>
                              </a:cubicBezTo>
                              <a:cubicBezTo>
                                <a:pt x="1823" y="2238"/>
                                <a:pt x="1803" y="2259"/>
                                <a:pt x="1778" y="2259"/>
                              </a:cubicBezTo>
                              <a:cubicBezTo>
                                <a:pt x="1638" y="2259"/>
                                <a:pt x="1638" y="2259"/>
                                <a:pt x="1638" y="2259"/>
                              </a:cubicBezTo>
                              <a:cubicBezTo>
                                <a:pt x="1623" y="2259"/>
                                <a:pt x="1610" y="2252"/>
                                <a:pt x="1601" y="2240"/>
                              </a:cubicBezTo>
                              <a:cubicBezTo>
                                <a:pt x="1149" y="1617"/>
                                <a:pt x="1149" y="1617"/>
                                <a:pt x="1149" y="1617"/>
                              </a:cubicBezTo>
                              <a:cubicBezTo>
                                <a:pt x="1145" y="1611"/>
                                <a:pt x="1138" y="1608"/>
                                <a:pt x="1131" y="1608"/>
                              </a:cubicBezTo>
                              <a:cubicBezTo>
                                <a:pt x="1080" y="1608"/>
                                <a:pt x="1080" y="1608"/>
                                <a:pt x="1080" y="1608"/>
                              </a:cubicBezTo>
                              <a:cubicBezTo>
                                <a:pt x="1067" y="1608"/>
                                <a:pt x="1057" y="1618"/>
                                <a:pt x="1057" y="1631"/>
                              </a:cubicBezTo>
                              <a:cubicBezTo>
                                <a:pt x="1057" y="2213"/>
                                <a:pt x="1057" y="2213"/>
                                <a:pt x="1057" y="2213"/>
                              </a:cubicBezTo>
                              <a:cubicBezTo>
                                <a:pt x="1057" y="2238"/>
                                <a:pt x="1037" y="2259"/>
                                <a:pt x="1012" y="2259"/>
                              </a:cubicBezTo>
                              <a:cubicBezTo>
                                <a:pt x="978" y="2259"/>
                                <a:pt x="978" y="2259"/>
                                <a:pt x="978" y="2259"/>
                              </a:cubicBezTo>
                              <a:cubicBezTo>
                                <a:pt x="953" y="2259"/>
                                <a:pt x="932" y="2238"/>
                                <a:pt x="932" y="2213"/>
                              </a:cubicBezTo>
                              <a:cubicBezTo>
                                <a:pt x="932" y="1277"/>
                                <a:pt x="932" y="1277"/>
                                <a:pt x="932" y="1277"/>
                              </a:cubicBezTo>
                              <a:cubicBezTo>
                                <a:pt x="932" y="1251"/>
                                <a:pt x="953" y="1231"/>
                                <a:pt x="978" y="1231"/>
                              </a:cubicBezTo>
                              <a:cubicBezTo>
                                <a:pt x="1116" y="1231"/>
                                <a:pt x="1116" y="1231"/>
                                <a:pt x="1116" y="1231"/>
                              </a:cubicBezTo>
                              <a:cubicBezTo>
                                <a:pt x="1131" y="1231"/>
                                <a:pt x="1145" y="1238"/>
                                <a:pt x="1153" y="1250"/>
                              </a:cubicBezTo>
                              <a:cubicBezTo>
                                <a:pt x="1606" y="1872"/>
                                <a:pt x="1606" y="1872"/>
                                <a:pt x="1606" y="1872"/>
                              </a:cubicBezTo>
                              <a:cubicBezTo>
                                <a:pt x="1611" y="1878"/>
                                <a:pt x="1618" y="1882"/>
                                <a:pt x="1625" y="1882"/>
                              </a:cubicBezTo>
                              <a:cubicBezTo>
                                <a:pt x="1674" y="1882"/>
                                <a:pt x="1674" y="1882"/>
                                <a:pt x="1674" y="1882"/>
                              </a:cubicBezTo>
                              <a:cubicBezTo>
                                <a:pt x="1687" y="1882"/>
                                <a:pt x="1697" y="1872"/>
                                <a:pt x="1697" y="1859"/>
                              </a:cubicBezTo>
                              <a:cubicBezTo>
                                <a:pt x="1697" y="1277"/>
                                <a:pt x="1697" y="1277"/>
                                <a:pt x="1697" y="1277"/>
                              </a:cubicBezTo>
                              <a:cubicBezTo>
                                <a:pt x="1697" y="1251"/>
                                <a:pt x="1717" y="1231"/>
                                <a:pt x="1743" y="1231"/>
                              </a:cubicBezTo>
                              <a:cubicBezTo>
                                <a:pt x="1778" y="1231"/>
                                <a:pt x="1778" y="1231"/>
                                <a:pt x="1778" y="1231"/>
                              </a:cubicBezTo>
                              <a:cubicBezTo>
                                <a:pt x="1803" y="1231"/>
                                <a:pt x="1823" y="1251"/>
                                <a:pt x="1823" y="1277"/>
                              </a:cubicBezTo>
                              <a:close/>
                              <a:moveTo>
                                <a:pt x="2740" y="2034"/>
                              </a:moveTo>
                              <a:cubicBezTo>
                                <a:pt x="2274" y="2034"/>
                                <a:pt x="2274" y="2034"/>
                                <a:pt x="2274" y="2034"/>
                              </a:cubicBezTo>
                              <a:cubicBezTo>
                                <a:pt x="2234" y="2034"/>
                                <a:pt x="2213" y="1986"/>
                                <a:pt x="2241" y="1957"/>
                              </a:cubicBezTo>
                              <a:cubicBezTo>
                                <a:pt x="2763" y="1412"/>
                                <a:pt x="2763" y="1412"/>
                                <a:pt x="2763" y="1412"/>
                              </a:cubicBezTo>
                              <a:cubicBezTo>
                                <a:pt x="2771" y="1404"/>
                                <a:pt x="2775" y="1393"/>
                                <a:pt x="2775" y="1381"/>
                              </a:cubicBezTo>
                              <a:cubicBezTo>
                                <a:pt x="2775" y="1276"/>
                                <a:pt x="2775" y="1276"/>
                                <a:pt x="2775" y="1276"/>
                              </a:cubicBezTo>
                              <a:cubicBezTo>
                                <a:pt x="2775" y="1251"/>
                                <a:pt x="2755" y="1231"/>
                                <a:pt x="2730" y="1231"/>
                              </a:cubicBezTo>
                              <a:cubicBezTo>
                                <a:pt x="1992" y="1231"/>
                                <a:pt x="1992" y="1231"/>
                                <a:pt x="1992" y="1231"/>
                              </a:cubicBezTo>
                              <a:cubicBezTo>
                                <a:pt x="1967" y="1231"/>
                                <a:pt x="1947" y="1251"/>
                                <a:pt x="1947" y="1276"/>
                              </a:cubicBezTo>
                              <a:cubicBezTo>
                                <a:pt x="1947" y="1410"/>
                                <a:pt x="1947" y="1410"/>
                                <a:pt x="1947" y="1410"/>
                              </a:cubicBezTo>
                              <a:cubicBezTo>
                                <a:pt x="1947" y="1435"/>
                                <a:pt x="1967" y="1456"/>
                                <a:pt x="1992" y="1456"/>
                              </a:cubicBezTo>
                              <a:cubicBezTo>
                                <a:pt x="2442" y="1456"/>
                                <a:pt x="2442" y="1456"/>
                                <a:pt x="2442" y="1456"/>
                              </a:cubicBezTo>
                              <a:cubicBezTo>
                                <a:pt x="2483" y="1456"/>
                                <a:pt x="2503" y="1504"/>
                                <a:pt x="2475" y="1533"/>
                              </a:cubicBezTo>
                              <a:cubicBezTo>
                                <a:pt x="1954" y="2077"/>
                                <a:pt x="1954" y="2077"/>
                                <a:pt x="1954" y="2077"/>
                              </a:cubicBezTo>
                              <a:cubicBezTo>
                                <a:pt x="1946" y="2086"/>
                                <a:pt x="1941" y="2097"/>
                                <a:pt x="1941" y="2109"/>
                              </a:cubicBezTo>
                              <a:cubicBezTo>
                                <a:pt x="1941" y="2213"/>
                                <a:pt x="1941" y="2213"/>
                                <a:pt x="1941" y="2213"/>
                              </a:cubicBezTo>
                              <a:cubicBezTo>
                                <a:pt x="1941" y="2239"/>
                                <a:pt x="1961" y="2259"/>
                                <a:pt x="1986" y="2259"/>
                              </a:cubicBezTo>
                              <a:cubicBezTo>
                                <a:pt x="2740" y="2259"/>
                                <a:pt x="2740" y="2259"/>
                                <a:pt x="2740" y="2259"/>
                              </a:cubicBezTo>
                              <a:cubicBezTo>
                                <a:pt x="2765" y="2259"/>
                                <a:pt x="2786" y="2239"/>
                                <a:pt x="2786" y="2213"/>
                              </a:cubicBezTo>
                              <a:cubicBezTo>
                                <a:pt x="2786" y="2079"/>
                                <a:pt x="2786" y="2079"/>
                                <a:pt x="2786" y="2079"/>
                              </a:cubicBezTo>
                              <a:cubicBezTo>
                                <a:pt x="2786" y="2054"/>
                                <a:pt x="2765" y="2034"/>
                                <a:pt x="2740" y="2034"/>
                              </a:cubicBezTo>
                              <a:close/>
                              <a:moveTo>
                                <a:pt x="4682" y="2009"/>
                              </a:moveTo>
                              <a:cubicBezTo>
                                <a:pt x="4338" y="2796"/>
                                <a:pt x="4338" y="2796"/>
                                <a:pt x="4338" y="2796"/>
                              </a:cubicBezTo>
                              <a:cubicBezTo>
                                <a:pt x="4287" y="2914"/>
                                <a:pt x="4186" y="3003"/>
                                <a:pt x="4063" y="3041"/>
                              </a:cubicBezTo>
                              <a:cubicBezTo>
                                <a:pt x="1499" y="3836"/>
                                <a:pt x="1499" y="3836"/>
                                <a:pt x="1499" y="3836"/>
                              </a:cubicBezTo>
                              <a:cubicBezTo>
                                <a:pt x="1455" y="3849"/>
                                <a:pt x="1411" y="3856"/>
                                <a:pt x="1367" y="3856"/>
                              </a:cubicBezTo>
                              <a:cubicBezTo>
                                <a:pt x="1208" y="3856"/>
                                <a:pt x="1057" y="3770"/>
                                <a:pt x="978" y="3623"/>
                              </a:cubicBezTo>
                              <a:cubicBezTo>
                                <a:pt x="128" y="2052"/>
                                <a:pt x="128" y="2052"/>
                                <a:pt x="128" y="2052"/>
                              </a:cubicBezTo>
                              <a:cubicBezTo>
                                <a:pt x="0" y="1816"/>
                                <a:pt x="11" y="1530"/>
                                <a:pt x="155" y="1303"/>
                              </a:cubicBezTo>
                              <a:cubicBezTo>
                                <a:pt x="858" y="204"/>
                                <a:pt x="858" y="204"/>
                                <a:pt x="858" y="204"/>
                              </a:cubicBezTo>
                              <a:cubicBezTo>
                                <a:pt x="899" y="140"/>
                                <a:pt x="955" y="89"/>
                                <a:pt x="1019" y="54"/>
                              </a:cubicBezTo>
                              <a:cubicBezTo>
                                <a:pt x="1084" y="19"/>
                                <a:pt x="1157" y="0"/>
                                <a:pt x="1231" y="0"/>
                              </a:cubicBezTo>
                              <a:cubicBezTo>
                                <a:pt x="1252" y="0"/>
                                <a:pt x="1273" y="1"/>
                                <a:pt x="1293" y="4"/>
                              </a:cubicBezTo>
                              <a:cubicBezTo>
                                <a:pt x="3726" y="349"/>
                                <a:pt x="3726" y="349"/>
                                <a:pt x="3726" y="349"/>
                              </a:cubicBezTo>
                              <a:cubicBezTo>
                                <a:pt x="3945" y="380"/>
                                <a:pt x="4139" y="508"/>
                                <a:pt x="4254" y="698"/>
                              </a:cubicBezTo>
                              <a:cubicBezTo>
                                <a:pt x="4637" y="1331"/>
                                <a:pt x="4637" y="1331"/>
                                <a:pt x="4637" y="1331"/>
                              </a:cubicBezTo>
                              <a:cubicBezTo>
                                <a:pt x="4762" y="1536"/>
                                <a:pt x="4779" y="1790"/>
                                <a:pt x="4682" y="2009"/>
                              </a:cubicBezTo>
                              <a:close/>
                              <a:moveTo>
                                <a:pt x="4548" y="1385"/>
                              </a:moveTo>
                              <a:cubicBezTo>
                                <a:pt x="4165" y="752"/>
                                <a:pt x="4165" y="752"/>
                                <a:pt x="4165" y="752"/>
                              </a:cubicBezTo>
                              <a:cubicBezTo>
                                <a:pt x="4066" y="588"/>
                                <a:pt x="3901" y="479"/>
                                <a:pt x="3711" y="452"/>
                              </a:cubicBezTo>
                              <a:cubicBezTo>
                                <a:pt x="1279" y="108"/>
                                <a:pt x="1279" y="108"/>
                                <a:pt x="1279" y="108"/>
                              </a:cubicBezTo>
                              <a:cubicBezTo>
                                <a:pt x="1263" y="105"/>
                                <a:pt x="1247" y="104"/>
                                <a:pt x="1231" y="104"/>
                              </a:cubicBezTo>
                              <a:cubicBezTo>
                                <a:pt x="1115" y="104"/>
                                <a:pt x="1009" y="162"/>
                                <a:pt x="946" y="260"/>
                              </a:cubicBezTo>
                              <a:cubicBezTo>
                                <a:pt x="243" y="1360"/>
                                <a:pt x="243" y="1360"/>
                                <a:pt x="243" y="1360"/>
                              </a:cubicBezTo>
                              <a:cubicBezTo>
                                <a:pt x="119" y="1554"/>
                                <a:pt x="110" y="1800"/>
                                <a:pt x="220" y="2003"/>
                              </a:cubicBezTo>
                              <a:cubicBezTo>
                                <a:pt x="1069" y="3574"/>
                                <a:pt x="1069" y="3574"/>
                                <a:pt x="1069" y="3574"/>
                              </a:cubicBezTo>
                              <a:cubicBezTo>
                                <a:pt x="1129" y="3683"/>
                                <a:pt x="1243" y="3752"/>
                                <a:pt x="1367" y="3752"/>
                              </a:cubicBezTo>
                              <a:cubicBezTo>
                                <a:pt x="1401" y="3752"/>
                                <a:pt x="1435" y="3746"/>
                                <a:pt x="1468" y="3736"/>
                              </a:cubicBezTo>
                              <a:cubicBezTo>
                                <a:pt x="4033" y="2942"/>
                                <a:pt x="4033" y="2942"/>
                                <a:pt x="4033" y="2942"/>
                              </a:cubicBezTo>
                              <a:cubicBezTo>
                                <a:pt x="4127" y="2912"/>
                                <a:pt x="4203" y="2844"/>
                                <a:pt x="4243" y="2754"/>
                              </a:cubicBezTo>
                              <a:cubicBezTo>
                                <a:pt x="4587" y="1968"/>
                                <a:pt x="4587" y="1968"/>
                                <a:pt x="4587" y="1968"/>
                              </a:cubicBezTo>
                              <a:cubicBezTo>
                                <a:pt x="4669" y="1779"/>
                                <a:pt x="4655" y="1561"/>
                                <a:pt x="4548" y="1385"/>
                              </a:cubicBezTo>
                              <a:close/>
                              <a:moveTo>
                                <a:pt x="3828" y="1276"/>
                              </a:moveTo>
                              <a:cubicBezTo>
                                <a:pt x="3828" y="2213"/>
                                <a:pt x="3828" y="2213"/>
                                <a:pt x="3828" y="2213"/>
                              </a:cubicBezTo>
                              <a:cubicBezTo>
                                <a:pt x="3828" y="2238"/>
                                <a:pt x="3808" y="2258"/>
                                <a:pt x="3783" y="2258"/>
                              </a:cubicBezTo>
                              <a:cubicBezTo>
                                <a:pt x="3749" y="2258"/>
                                <a:pt x="3749" y="2258"/>
                                <a:pt x="3749" y="2258"/>
                              </a:cubicBezTo>
                              <a:cubicBezTo>
                                <a:pt x="3724" y="2258"/>
                                <a:pt x="3703" y="2238"/>
                                <a:pt x="3703" y="2213"/>
                              </a:cubicBezTo>
                              <a:cubicBezTo>
                                <a:pt x="3703" y="2090"/>
                                <a:pt x="3703" y="2090"/>
                                <a:pt x="3703" y="2090"/>
                              </a:cubicBezTo>
                              <a:cubicBezTo>
                                <a:pt x="3670" y="2153"/>
                                <a:pt x="3543" y="2282"/>
                                <a:pt x="3294" y="2282"/>
                              </a:cubicBezTo>
                              <a:cubicBezTo>
                                <a:pt x="3004" y="2282"/>
                                <a:pt x="2789" y="2051"/>
                                <a:pt x="2789" y="1744"/>
                              </a:cubicBezTo>
                              <a:cubicBezTo>
                                <a:pt x="2789" y="1438"/>
                                <a:pt x="3004" y="1206"/>
                                <a:pt x="3294" y="1206"/>
                              </a:cubicBezTo>
                              <a:cubicBezTo>
                                <a:pt x="3543" y="1206"/>
                                <a:pt x="3670" y="1336"/>
                                <a:pt x="3703" y="1399"/>
                              </a:cubicBezTo>
                              <a:cubicBezTo>
                                <a:pt x="3703" y="1276"/>
                                <a:pt x="3703" y="1276"/>
                                <a:pt x="3703" y="1276"/>
                              </a:cubicBezTo>
                              <a:cubicBezTo>
                                <a:pt x="3703" y="1251"/>
                                <a:pt x="3724" y="1230"/>
                                <a:pt x="3749" y="1230"/>
                              </a:cubicBezTo>
                              <a:cubicBezTo>
                                <a:pt x="3783" y="1230"/>
                                <a:pt x="3783" y="1230"/>
                                <a:pt x="3783" y="1230"/>
                              </a:cubicBezTo>
                              <a:cubicBezTo>
                                <a:pt x="3808" y="1230"/>
                                <a:pt x="3828" y="1251"/>
                                <a:pt x="3828" y="1276"/>
                              </a:cubicBezTo>
                              <a:close/>
                              <a:moveTo>
                                <a:pt x="3703" y="1744"/>
                              </a:moveTo>
                              <a:cubicBezTo>
                                <a:pt x="3703" y="1573"/>
                                <a:pt x="3546" y="1444"/>
                                <a:pt x="3339" y="1444"/>
                              </a:cubicBezTo>
                              <a:cubicBezTo>
                                <a:pt x="3129" y="1444"/>
                                <a:pt x="2972" y="1573"/>
                                <a:pt x="2972" y="1744"/>
                              </a:cubicBezTo>
                              <a:cubicBezTo>
                                <a:pt x="2972" y="1916"/>
                                <a:pt x="3129" y="2045"/>
                                <a:pt x="3339" y="2045"/>
                              </a:cubicBezTo>
                              <a:cubicBezTo>
                                <a:pt x="3546" y="2045"/>
                                <a:pt x="3703" y="1916"/>
                                <a:pt x="3703" y="1744"/>
                              </a:cubicBezTo>
                              <a:close/>
                            </a:path>
                          </a:pathLst>
                        </a:cu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A683F" id="1_para01#Freeform 27 [Alt text =NZa Logo]" o:spid="_x0000_s1026" alt="NZa Logo" style="position:absolute;margin-left:65.5pt;margin-top:39.2pt;width:73.95pt;height:5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779,3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" o:allowoverlap="f" path="m1823,1277v,936,,936,,936c1823,2238,1803,2259,1778,2259v-140,,-140,,-140,c1623,2259,1610,2252,1601,2240,1149,1617,1149,1617,1149,1617v-4,-6,-11,-9,-18,-9c1080,1608,1080,1608,1080,1608v-13,,-23,10,-23,23c1057,2213,1057,2213,1057,2213v,25,-20,46,-45,46c978,2259,978,2259,978,2259v-25,,-46,-21,-46,-46c932,1277,932,1277,932,1277v,-26,21,-46,46,-46c1116,1231,1116,1231,1116,1231v15,,29,7,37,19c1606,1872,1606,1872,1606,1872v5,6,12,10,19,10c1674,1882,1674,1882,1674,1882v13,,23,-10,23,-23c1697,1277,1697,1277,1697,1277v,-26,20,-46,46,-46c1778,1231,1778,1231,1778,1231v25,,45,20,45,46xm2740,2034v-466,,-466,,-466,c2234,2034,2213,1986,2241,1957v522,-545,522,-545,522,-545c2771,1404,2775,1393,2775,1381v,-105,,-105,,-105c2775,1251,2755,1231,2730,1231v-738,,-738,,-738,c1967,1231,1947,1251,1947,1276v,134,,134,,134c1947,1435,1967,1456,1992,1456v450,,450,,450,c2483,1456,2503,1504,2475,1533v-521,544,-521,544,-521,544c1946,2086,1941,2097,1941,2109v,104,,104,,104c1941,2239,1961,2259,1986,2259v754,,754,,754,c2765,2259,2786,2239,2786,2213v,-134,,-134,,-134c2786,2054,2765,2034,2740,2034xm4682,2009v-344,787,-344,787,-344,787c4287,2914,4186,3003,4063,3041,1499,3836,1499,3836,1499,3836v-44,13,-88,20,-132,20c1208,3856,1057,3770,978,3623,128,2052,128,2052,128,2052,,1816,11,1530,155,1303,858,204,858,204,858,204,899,140,955,89,1019,54,1084,19,1157,,1231,v21,,42,1,62,4c3726,349,3726,349,3726,349v219,31,413,159,528,349c4637,1331,4637,1331,4637,1331v125,205,142,459,45,678xm4548,1385c4165,752,4165,752,4165,752,4066,588,3901,479,3711,452,1279,108,1279,108,1279,108v-16,-3,-32,-4,-48,-4c1115,104,1009,162,946,260,243,1360,243,1360,243,1360v-124,194,-133,440,-23,643c1069,3574,1069,3574,1069,3574v60,109,174,178,298,178c1401,3752,1435,3746,1468,3736,4033,2942,4033,2942,4033,2942v94,-30,170,-98,210,-188c4587,1968,4587,1968,4587,1968v82,-189,68,-407,-39,-583xm3828,1276v,937,,937,,937c3828,2238,3808,2258,3783,2258v-34,,-34,,-34,c3724,2258,3703,2238,3703,2213v,-123,,-123,,-123c3670,2153,3543,2282,3294,2282v-290,,-505,-231,-505,-538c2789,1438,3004,1206,3294,1206v249,,376,130,409,193c3703,1276,3703,1276,3703,1276v,-25,21,-46,46,-46c3783,1230,3783,1230,3783,1230v25,,45,21,45,46xm3703,1744v,-171,-157,-300,-364,-300c3129,1444,2972,1573,2972,1744v,172,157,301,367,301c3546,2045,3703,1916,3703,1744xe" fillcolor="#28348b [3204]" stroked="f">
                <v:path arrowok="t" o:connecttype="custom" o:connectlocs="358254,435862;321898,444922;225800,318477;212241,316704;207721,435862;192196,444922;183156,251512;219315,242452;315610,368700;328973,370670;333493,251512;349411,242452;538462,400607;440399,385442;545341,271995;536497,242452;382623,251315;391466,286767;486385,301933;381444,415379;390287,444922;547502,435862;538462,400607;852500,550687;294582,755521;192196,713569;30460,256633;200253,10636;254099,788;835992,137475;920103,395683;818502,148110;251348,21271;185907,51208;43234,394502;268642,738977;792562,579443;901433,387608;752275,251315;743432,444725;727710,435862;647334,449452;647334,237528;727710,251315;743432,242255;727710,343490;584055,343490;727710,343490" o:connectangles="0,0,0,0,0,0,0,0,0,0,0,0,0,0,0,0,0,0,0,0,0,0,0,0,0,0,0,0,0,0,0,0,0,0,0,0,0,0,0,0,0,0,0,0,0,0,0,0"/>
                <o:lock v:ext="edit" verticies="t"/>
                <w10:wrap anchorx="page" anchory="page"/>
                <w10:anchorlock/>
              </v:shape>
            </w:pict>
          </mc:Fallback>
        </mc:AlternateContent>
      </w:r>
      <w:r w:rsidR="00A90DFF" w:rsidRPr="006C0D75">
        <w:rPr>
          <w:color w:val="28348B"/>
          <w:sz w:val="52"/>
          <w:szCs w:val="52"/>
        </w:rPr>
        <w:t>Zorgspecifieke concentratietoets</w:t>
      </w:r>
    </w:p>
    <w:p w14:paraId="44BE4F91" w14:textId="77777777" w:rsidR="00A90DFF" w:rsidRDefault="00A90DFF" w:rsidP="006C0D75">
      <w:pPr>
        <w:pStyle w:val="Kop2zondernummerNZa"/>
      </w:pPr>
      <w:r w:rsidRPr="00A90DFF">
        <w:t>Aanvraagformulier</w:t>
      </w:r>
    </w:p>
    <w:p w14:paraId="53FF4531" w14:textId="77777777" w:rsidR="00A90DFF" w:rsidRDefault="00A90DFF" w:rsidP="00A90DFF">
      <w:pPr>
        <w:pStyle w:val="BasistekstNZa"/>
      </w:pPr>
      <w:r w:rsidRPr="00A90DFF">
        <w:t>Ten behoeve van de aanvraag voor het verkrijgen van goedkeuring voor een concentratie als bedoeld in artikel 49a, eerste lid, van de Wet marktordening gezondheidszorg.</w:t>
      </w:r>
    </w:p>
    <w:p w14:paraId="030E48A3" w14:textId="77777777" w:rsidR="00A90DFF" w:rsidRPr="00187D06" w:rsidRDefault="00A90DFF" w:rsidP="00A90DFF">
      <w:pPr>
        <w:pStyle w:val="BasistekstNZa"/>
        <w:rPr>
          <w:i/>
        </w:rPr>
      </w:pPr>
      <w:r w:rsidRPr="00CE2FDA">
        <w:rPr>
          <w:i/>
        </w:rPr>
        <w:t xml:space="preserve">Hierbij verklaren de rechtsgeldig vertegenwoordigers van de in dit document genoemde betrokken </w:t>
      </w:r>
      <w:r w:rsidRPr="00187D06">
        <w:rPr>
          <w:i/>
        </w:rPr>
        <w:t>organisaties dat dit document volledig en naar waarheid is ingevuld.</w:t>
      </w:r>
      <w:r w:rsidRPr="00187D06">
        <w:rPr>
          <w:rStyle w:val="Voetnootmarkering"/>
          <w:i/>
        </w:rPr>
        <w:footnoteReference w:id="2"/>
      </w:r>
    </w:p>
    <w:tbl>
      <w:tblPr>
        <w:tblStyle w:val="Tabelraster"/>
        <w:tblpPr w:leftFromText="142" w:rightFromText="142" w:bottomFromText="284" w:vertAnchor="text" w:tblpY="1"/>
        <w:tblOverlap w:val="never"/>
        <w:tblW w:w="9634" w:type="dxa"/>
        <w:tblLook w:val="04A0" w:firstRow="1" w:lastRow="0" w:firstColumn="1" w:lastColumn="0" w:noHBand="0" w:noVBand="1"/>
        <w:tblCaption w:val="Handtekeningvakken"/>
        <w:tblDescription w:val="Naam organisatie 1 (links) en organisatie 2 (rechts), naam en functie rechtsgeld vertegenwoordiger, plaats en datum, handtekening"/>
      </w:tblPr>
      <w:tblGrid>
        <w:gridCol w:w="5065"/>
        <w:gridCol w:w="4569"/>
      </w:tblGrid>
      <w:tr w:rsidR="00A90DFF" w14:paraId="3662FB3A" w14:textId="77777777" w:rsidTr="0094326E">
        <w:tc>
          <w:tcPr>
            <w:tcW w:w="5065" w:type="dxa"/>
            <w:shd w:val="clear" w:color="auto" w:fill="auto"/>
          </w:tcPr>
          <w:p w14:paraId="2E89D007" w14:textId="77777777" w:rsidR="00A90DFF" w:rsidRPr="00187D06" w:rsidRDefault="000545EA" w:rsidP="001316E6">
            <w:pPr>
              <w:pStyle w:val="BasistekstzonderafstandNZa"/>
              <w:rPr>
                <w:b/>
              </w:rPr>
            </w:pPr>
            <w:sdt>
              <w:sdtPr>
                <w:id w:val="-1970278355"/>
                <w:placeholder>
                  <w:docPart w:val="92C23B8ECE94463CB1697DE88F8F81EA"/>
                </w:placeholder>
                <w:showingPlcHdr/>
                <w:text/>
              </w:sdtPr>
              <w:sdtEndPr/>
              <w:sdtContent>
                <w:r w:rsidR="00A90DFF" w:rsidRPr="00E04202">
                  <w:rPr>
                    <w:rStyle w:val="Tekstvantijdelijkeaanduiding"/>
                    <w:szCs w:val="18"/>
                    <w:shd w:val="clear" w:color="auto" w:fill="auto"/>
                  </w:rPr>
                  <w:t>Naam organisatie 1</w:t>
                </w:r>
              </w:sdtContent>
            </w:sdt>
          </w:p>
          <w:p w14:paraId="77FE7867" w14:textId="77777777" w:rsidR="00A90DFF" w:rsidRPr="00187D06" w:rsidRDefault="000545EA" w:rsidP="001316E6">
            <w:pPr>
              <w:pStyle w:val="BasistekstzonderafstandNZa"/>
              <w:rPr>
                <w:b/>
              </w:rPr>
            </w:pPr>
            <w:sdt>
              <w:sdtPr>
                <w:id w:val="-723446719"/>
                <w:placeholder>
                  <w:docPart w:val="F1B1AD1BF55A4C448F537D4B18238171"/>
                </w:placeholder>
                <w:showingPlcHdr/>
                <w:text/>
              </w:sdtPr>
              <w:sdtEndPr/>
              <w:sdtContent>
                <w:r w:rsidR="00A90DFF" w:rsidRPr="00A00640">
                  <w:rPr>
                    <w:rStyle w:val="Tekstvantijdelijkeaanduiding"/>
                    <w:szCs w:val="18"/>
                    <w:shd w:val="clear" w:color="auto" w:fill="auto"/>
                  </w:rPr>
                  <w:t>Naam en functie rechtsgeldig vertegenwoordiger</w:t>
                </w:r>
              </w:sdtContent>
            </w:sdt>
          </w:p>
          <w:p w14:paraId="785DFBC7" w14:textId="77777777" w:rsidR="00A90DFF" w:rsidRPr="00187D06" w:rsidRDefault="000545EA" w:rsidP="001316E6">
            <w:pPr>
              <w:pStyle w:val="BasistekstzonderafstandNZa"/>
              <w:rPr>
                <w:b/>
              </w:rPr>
            </w:pPr>
            <w:sdt>
              <w:sdtPr>
                <w:id w:val="203834908"/>
                <w:placeholder>
                  <w:docPart w:val="B4D68529AA9B4B41B9765FD828C7CB6C"/>
                </w:placeholder>
                <w:showingPlcHdr/>
                <w:text/>
              </w:sdtPr>
              <w:sdtEndPr/>
              <w:sdtContent>
                <w:r w:rsidR="00A90DFF" w:rsidRPr="00A00640">
                  <w:rPr>
                    <w:rStyle w:val="Tekstvantijdelijkeaanduiding"/>
                    <w:szCs w:val="18"/>
                    <w:shd w:val="clear" w:color="auto" w:fill="auto"/>
                  </w:rPr>
                  <w:t>Plaats en datum</w:t>
                </w:r>
              </w:sdtContent>
            </w:sdt>
          </w:p>
          <w:p w14:paraId="489104F1" w14:textId="77777777" w:rsidR="00A90DFF" w:rsidRPr="00187D06" w:rsidRDefault="00A90DFF" w:rsidP="001316E6">
            <w:pPr>
              <w:tabs>
                <w:tab w:val="left" w:pos="3133"/>
              </w:tabs>
              <w:spacing w:line="276" w:lineRule="auto"/>
              <w:rPr>
                <w:b/>
                <w:szCs w:val="18"/>
              </w:rPr>
            </w:pPr>
          </w:p>
          <w:p w14:paraId="7E7770EE" w14:textId="77777777" w:rsidR="00A90DFF" w:rsidRPr="00187D06" w:rsidRDefault="00A90DFF" w:rsidP="001316E6">
            <w:pPr>
              <w:tabs>
                <w:tab w:val="left" w:pos="3133"/>
              </w:tabs>
              <w:spacing w:line="276" w:lineRule="auto"/>
              <w:rPr>
                <w:b/>
                <w:szCs w:val="18"/>
              </w:rPr>
            </w:pPr>
          </w:p>
          <w:p w14:paraId="4734636E" w14:textId="77777777" w:rsidR="00A90DFF" w:rsidRPr="00187D06" w:rsidRDefault="00A90DFF" w:rsidP="001316E6">
            <w:pPr>
              <w:tabs>
                <w:tab w:val="left" w:pos="9"/>
              </w:tabs>
              <w:spacing w:line="276" w:lineRule="auto"/>
              <w:rPr>
                <w:b/>
                <w:szCs w:val="18"/>
              </w:rPr>
            </w:pPr>
            <w:r w:rsidRPr="00187D06">
              <w:rPr>
                <w:szCs w:val="18"/>
              </w:rPr>
              <w:t>Handtekening</w:t>
            </w:r>
          </w:p>
        </w:tc>
        <w:tc>
          <w:tcPr>
            <w:tcW w:w="4569" w:type="dxa"/>
          </w:tcPr>
          <w:p w14:paraId="3FD74E4D" w14:textId="77777777" w:rsidR="00A90DFF" w:rsidRPr="00187D06" w:rsidRDefault="000545EA" w:rsidP="001316E6">
            <w:pPr>
              <w:pStyle w:val="BasistekstzonderafstandNZa"/>
              <w:rPr>
                <w:b/>
              </w:rPr>
            </w:pPr>
            <w:sdt>
              <w:sdtPr>
                <w:id w:val="-1047995107"/>
                <w:placeholder>
                  <w:docPart w:val="A11785C89DD144D6807E8F401A12953A"/>
                </w:placeholder>
                <w:showingPlcHdr/>
                <w:text/>
              </w:sdtPr>
              <w:sdtEndPr/>
              <w:sdtContent>
                <w:r w:rsidR="00A90DFF" w:rsidRPr="00A00640">
                  <w:rPr>
                    <w:rStyle w:val="Tekstvantijdelijkeaanduiding"/>
                    <w:szCs w:val="18"/>
                    <w:shd w:val="clear" w:color="auto" w:fill="auto"/>
                  </w:rPr>
                  <w:t>Naam organisatie 2</w:t>
                </w:r>
              </w:sdtContent>
            </w:sdt>
          </w:p>
          <w:p w14:paraId="41E3A38F" w14:textId="77777777" w:rsidR="00A90DFF" w:rsidRPr="00187D06" w:rsidRDefault="000545EA" w:rsidP="001316E6">
            <w:pPr>
              <w:pStyle w:val="BasistekstzonderafstandNZa"/>
              <w:rPr>
                <w:b/>
              </w:rPr>
            </w:pPr>
            <w:sdt>
              <w:sdtPr>
                <w:id w:val="64774748"/>
                <w:placeholder>
                  <w:docPart w:val="934FC753CFC8439991445E09CC0FBDF9"/>
                </w:placeholder>
                <w:showingPlcHdr/>
                <w:text/>
              </w:sdtPr>
              <w:sdtEndPr/>
              <w:sdtContent>
                <w:r w:rsidR="00A90DFF" w:rsidRPr="00A00640">
                  <w:t>Naam en functie rechtsgeldig vertegenwoordiger</w:t>
                </w:r>
              </w:sdtContent>
            </w:sdt>
          </w:p>
          <w:p w14:paraId="550678A5" w14:textId="77777777" w:rsidR="00A90DFF" w:rsidRPr="00187D06" w:rsidRDefault="000545EA" w:rsidP="001316E6">
            <w:pPr>
              <w:pStyle w:val="BasistekstzonderafstandNZa"/>
              <w:rPr>
                <w:b/>
              </w:rPr>
            </w:pPr>
            <w:sdt>
              <w:sdtPr>
                <w:id w:val="-1453168409"/>
                <w:placeholder>
                  <w:docPart w:val="CC0508DA2B7F4A04B8DB1DCBD3D538B4"/>
                </w:placeholder>
                <w:showingPlcHdr/>
                <w:text/>
              </w:sdtPr>
              <w:sdtEndPr/>
              <w:sdtContent>
                <w:r w:rsidR="00A90DFF" w:rsidRPr="00A00640">
                  <w:rPr>
                    <w:rStyle w:val="Tekstvantijdelijkeaanduiding"/>
                    <w:szCs w:val="18"/>
                    <w:shd w:val="clear" w:color="auto" w:fill="auto"/>
                  </w:rPr>
                  <w:t>Plaats en datum</w:t>
                </w:r>
              </w:sdtContent>
            </w:sdt>
          </w:p>
          <w:p w14:paraId="744F27A8" w14:textId="77777777" w:rsidR="00A90DFF" w:rsidRPr="00187D06" w:rsidRDefault="00A90DFF" w:rsidP="001316E6">
            <w:pPr>
              <w:tabs>
                <w:tab w:val="left" w:pos="3133"/>
              </w:tabs>
              <w:spacing w:line="276" w:lineRule="auto"/>
              <w:rPr>
                <w:b/>
                <w:szCs w:val="18"/>
              </w:rPr>
            </w:pPr>
          </w:p>
          <w:p w14:paraId="1BB15072" w14:textId="77777777" w:rsidR="00A90DFF" w:rsidRPr="00187D06" w:rsidRDefault="00A90DFF" w:rsidP="001316E6">
            <w:pPr>
              <w:tabs>
                <w:tab w:val="left" w:pos="3133"/>
              </w:tabs>
              <w:spacing w:line="276" w:lineRule="auto"/>
              <w:rPr>
                <w:b/>
                <w:szCs w:val="18"/>
              </w:rPr>
            </w:pPr>
          </w:p>
          <w:p w14:paraId="7C67D4FD" w14:textId="77777777" w:rsidR="00A90DFF" w:rsidRDefault="00A90DFF" w:rsidP="001316E6">
            <w:pPr>
              <w:tabs>
                <w:tab w:val="left" w:pos="9"/>
              </w:tabs>
              <w:spacing w:line="276" w:lineRule="auto"/>
              <w:rPr>
                <w:b/>
                <w:szCs w:val="18"/>
              </w:rPr>
            </w:pPr>
            <w:r w:rsidRPr="00187D06">
              <w:rPr>
                <w:szCs w:val="18"/>
              </w:rPr>
              <w:t>Handtekening</w:t>
            </w:r>
          </w:p>
        </w:tc>
      </w:tr>
    </w:tbl>
    <w:p w14:paraId="0E4CA9BA" w14:textId="77777777" w:rsidR="00A90DFF" w:rsidRPr="00187D06" w:rsidRDefault="00A90DFF" w:rsidP="00A90DFF">
      <w:pPr>
        <w:pStyle w:val="BasistekstNZa"/>
        <w:rPr>
          <w:i/>
        </w:rPr>
      </w:pPr>
      <w:r w:rsidRPr="001316E6">
        <w:rPr>
          <w:i/>
        </w:rPr>
        <w:t xml:space="preserve">Indien de aanvraag namens de betrokken organisaties wordt ingediend door een gemachtigde, verklaart deze gemachtigde namens de betrokken organisaties dat dit document volledig en naar waarheid is </w:t>
      </w:r>
      <w:r w:rsidRPr="00187D06">
        <w:rPr>
          <w:i/>
        </w:rPr>
        <w:t>ingevuld.</w:t>
      </w:r>
      <w:r w:rsidR="001316E6" w:rsidRPr="00187D06">
        <w:rPr>
          <w:rStyle w:val="Voetnootmarkering"/>
          <w:i/>
        </w:rPr>
        <w:footnoteReference w:id="3"/>
      </w:r>
    </w:p>
    <w:tbl>
      <w:tblPr>
        <w:tblStyle w:val="Tabelraster"/>
        <w:tblpPr w:leftFromText="142" w:rightFromText="142" w:bottomFromText="284" w:vertAnchor="text" w:tblpY="1"/>
        <w:tblOverlap w:val="never"/>
        <w:tblW w:w="9639" w:type="dxa"/>
        <w:tblLook w:val="04A0" w:firstRow="1" w:lastRow="0" w:firstColumn="1" w:lastColumn="0" w:noHBand="0" w:noVBand="1"/>
        <w:tblCaption w:val="Handtekeningvakken"/>
        <w:tblDescription w:val="Naam gemachtigde 1 (links en gemachtigde 2 (rechts, functie gemachtigde, plaat en datum, handtekening"/>
      </w:tblPr>
      <w:tblGrid>
        <w:gridCol w:w="5103"/>
        <w:gridCol w:w="4536"/>
      </w:tblGrid>
      <w:tr w:rsidR="001316E6" w14:paraId="478CC252" w14:textId="77777777" w:rsidTr="001316E6">
        <w:tc>
          <w:tcPr>
            <w:tcW w:w="5103" w:type="dxa"/>
          </w:tcPr>
          <w:p w14:paraId="6BC1316E" w14:textId="77777777" w:rsidR="001316E6" w:rsidRPr="00187D06" w:rsidRDefault="000545EA" w:rsidP="001316E6">
            <w:pPr>
              <w:pStyle w:val="BasistekstzonderafstandNZa"/>
              <w:rPr>
                <w:b/>
              </w:rPr>
            </w:pPr>
            <w:sdt>
              <w:sdtPr>
                <w:id w:val="-2071645351"/>
                <w:placeholder>
                  <w:docPart w:val="FA6CF0FF68F6470AB8911942E8BF6DE8"/>
                </w:placeholder>
                <w:showingPlcHdr/>
                <w:text/>
              </w:sdtPr>
              <w:sdtEndPr/>
              <w:sdtContent>
                <w:r w:rsidR="001316E6" w:rsidRPr="00A00640">
                  <w:rPr>
                    <w:rStyle w:val="Tekstvantijdelijkeaanduiding"/>
                    <w:szCs w:val="18"/>
                    <w:shd w:val="clear" w:color="auto" w:fill="auto"/>
                  </w:rPr>
                  <w:t>Naam gemachtigde 1</w:t>
                </w:r>
              </w:sdtContent>
            </w:sdt>
          </w:p>
          <w:p w14:paraId="6D92395A" w14:textId="77777777" w:rsidR="001316E6" w:rsidRPr="00187D06" w:rsidRDefault="000545EA" w:rsidP="001316E6">
            <w:pPr>
              <w:pStyle w:val="BasistekstzonderafstandNZa"/>
              <w:rPr>
                <w:b/>
              </w:rPr>
            </w:pPr>
            <w:sdt>
              <w:sdtPr>
                <w:id w:val="578179994"/>
                <w:placeholder>
                  <w:docPart w:val="45D32EB544E3405D81970B9D38361B48"/>
                </w:placeholder>
                <w:showingPlcHdr/>
                <w:text/>
              </w:sdtPr>
              <w:sdtEndPr/>
              <w:sdtContent>
                <w:r w:rsidR="001316E6" w:rsidRPr="00A00640">
                  <w:rPr>
                    <w:rStyle w:val="Tekstvantijdelijkeaanduiding"/>
                    <w:szCs w:val="18"/>
                    <w:shd w:val="clear" w:color="auto" w:fill="auto"/>
                  </w:rPr>
                  <w:t>Functie gemachtigde</w:t>
                </w:r>
              </w:sdtContent>
            </w:sdt>
          </w:p>
          <w:p w14:paraId="1DAF1D38" w14:textId="77777777" w:rsidR="001316E6" w:rsidRPr="00187D06" w:rsidRDefault="000545EA" w:rsidP="001316E6">
            <w:pPr>
              <w:pStyle w:val="BasistekstzonderafstandNZa"/>
              <w:rPr>
                <w:b/>
              </w:rPr>
            </w:pPr>
            <w:sdt>
              <w:sdtPr>
                <w:id w:val="-1984234112"/>
                <w:placeholder>
                  <w:docPart w:val="4550480E19F74C55AB4F0D8EE5F198B0"/>
                </w:placeholder>
                <w:showingPlcHdr/>
                <w:text/>
              </w:sdtPr>
              <w:sdtEndPr/>
              <w:sdtContent>
                <w:r w:rsidR="001316E6" w:rsidRPr="00A00640">
                  <w:rPr>
                    <w:rStyle w:val="Tekstvantijdelijkeaanduiding"/>
                    <w:szCs w:val="18"/>
                    <w:shd w:val="clear" w:color="auto" w:fill="auto"/>
                  </w:rPr>
                  <w:t>Plaats en datum</w:t>
                </w:r>
              </w:sdtContent>
            </w:sdt>
          </w:p>
          <w:p w14:paraId="6200B9FE" w14:textId="77777777" w:rsidR="001316E6" w:rsidRPr="00187D06" w:rsidRDefault="001316E6" w:rsidP="001316E6">
            <w:pPr>
              <w:tabs>
                <w:tab w:val="left" w:pos="3133"/>
              </w:tabs>
              <w:spacing w:line="276" w:lineRule="auto"/>
              <w:rPr>
                <w:b/>
                <w:szCs w:val="18"/>
              </w:rPr>
            </w:pPr>
          </w:p>
          <w:p w14:paraId="50EC3E82" w14:textId="77777777" w:rsidR="001316E6" w:rsidRPr="00187D06" w:rsidRDefault="001316E6" w:rsidP="001316E6">
            <w:pPr>
              <w:tabs>
                <w:tab w:val="left" w:pos="3133"/>
              </w:tabs>
              <w:spacing w:line="276" w:lineRule="auto"/>
              <w:rPr>
                <w:b/>
                <w:szCs w:val="18"/>
              </w:rPr>
            </w:pPr>
          </w:p>
          <w:p w14:paraId="1226D706" w14:textId="77777777" w:rsidR="001316E6" w:rsidRPr="00187D06" w:rsidRDefault="001316E6" w:rsidP="001316E6">
            <w:pPr>
              <w:tabs>
                <w:tab w:val="left" w:pos="9"/>
              </w:tabs>
              <w:spacing w:line="276" w:lineRule="auto"/>
              <w:rPr>
                <w:b/>
                <w:szCs w:val="18"/>
              </w:rPr>
            </w:pPr>
            <w:r w:rsidRPr="00187D06">
              <w:rPr>
                <w:szCs w:val="18"/>
              </w:rPr>
              <w:t>Handtekening</w:t>
            </w:r>
          </w:p>
        </w:tc>
        <w:tc>
          <w:tcPr>
            <w:tcW w:w="4536" w:type="dxa"/>
          </w:tcPr>
          <w:p w14:paraId="7713B3D4" w14:textId="77777777" w:rsidR="001316E6" w:rsidRPr="00187D06" w:rsidRDefault="000545EA" w:rsidP="001316E6">
            <w:pPr>
              <w:pStyle w:val="BasistekstzonderafstandNZa"/>
              <w:rPr>
                <w:b/>
              </w:rPr>
            </w:pPr>
            <w:sdt>
              <w:sdtPr>
                <w:id w:val="-1982455395"/>
                <w:placeholder>
                  <w:docPart w:val="FC34291EEA3843108C2AF64162F22F26"/>
                </w:placeholder>
                <w:showingPlcHdr/>
                <w:text/>
              </w:sdtPr>
              <w:sdtEndPr/>
              <w:sdtContent>
                <w:r w:rsidR="001316E6" w:rsidRPr="00A00640">
                  <w:rPr>
                    <w:rStyle w:val="Tekstvantijdelijkeaanduiding"/>
                    <w:szCs w:val="18"/>
                    <w:shd w:val="clear" w:color="auto" w:fill="auto"/>
                  </w:rPr>
                  <w:t>Naam gemachtigde 2</w:t>
                </w:r>
              </w:sdtContent>
            </w:sdt>
          </w:p>
          <w:p w14:paraId="49E6C420" w14:textId="77777777" w:rsidR="001316E6" w:rsidRPr="00187D06" w:rsidRDefault="000545EA" w:rsidP="001316E6">
            <w:pPr>
              <w:pStyle w:val="BasistekstzonderafstandNZa"/>
              <w:rPr>
                <w:b/>
              </w:rPr>
            </w:pPr>
            <w:sdt>
              <w:sdtPr>
                <w:id w:val="-725836658"/>
                <w:placeholder>
                  <w:docPart w:val="4944C6BB527E41899FED2EED97944494"/>
                </w:placeholder>
                <w:showingPlcHdr/>
                <w:text/>
              </w:sdtPr>
              <w:sdtEndPr/>
              <w:sdtContent>
                <w:r w:rsidR="001316E6" w:rsidRPr="00A00640">
                  <w:rPr>
                    <w:rStyle w:val="Tekstvantijdelijkeaanduiding"/>
                    <w:szCs w:val="18"/>
                    <w:shd w:val="clear" w:color="auto" w:fill="auto"/>
                  </w:rPr>
                  <w:t>Functie gemachtigde</w:t>
                </w:r>
              </w:sdtContent>
            </w:sdt>
          </w:p>
          <w:p w14:paraId="34FEE00F" w14:textId="77777777" w:rsidR="001316E6" w:rsidRPr="00187D06" w:rsidRDefault="000545EA" w:rsidP="001316E6">
            <w:pPr>
              <w:pStyle w:val="BasistekstzonderafstandNZa"/>
              <w:rPr>
                <w:b/>
              </w:rPr>
            </w:pPr>
            <w:sdt>
              <w:sdtPr>
                <w:id w:val="1495526406"/>
                <w:placeholder>
                  <w:docPart w:val="B760B91962C743E2B2A448839DC2D25E"/>
                </w:placeholder>
                <w:showingPlcHdr/>
                <w:text/>
              </w:sdtPr>
              <w:sdtEndPr/>
              <w:sdtContent>
                <w:r w:rsidR="001316E6" w:rsidRPr="00A00640">
                  <w:rPr>
                    <w:rStyle w:val="Tekstvantijdelijkeaanduiding"/>
                    <w:szCs w:val="18"/>
                    <w:shd w:val="clear" w:color="auto" w:fill="auto"/>
                  </w:rPr>
                  <w:t>Plaats en datum</w:t>
                </w:r>
              </w:sdtContent>
            </w:sdt>
          </w:p>
          <w:p w14:paraId="30E67086" w14:textId="77777777" w:rsidR="001316E6" w:rsidRPr="00187D06" w:rsidRDefault="001316E6" w:rsidP="001316E6">
            <w:pPr>
              <w:tabs>
                <w:tab w:val="left" w:pos="3133"/>
              </w:tabs>
              <w:spacing w:line="276" w:lineRule="auto"/>
              <w:rPr>
                <w:b/>
                <w:szCs w:val="18"/>
              </w:rPr>
            </w:pPr>
          </w:p>
          <w:p w14:paraId="13778CB0" w14:textId="77777777" w:rsidR="001316E6" w:rsidRPr="00187D06" w:rsidRDefault="001316E6" w:rsidP="001316E6">
            <w:pPr>
              <w:tabs>
                <w:tab w:val="left" w:pos="3133"/>
              </w:tabs>
              <w:spacing w:line="276" w:lineRule="auto"/>
              <w:rPr>
                <w:b/>
                <w:szCs w:val="18"/>
              </w:rPr>
            </w:pPr>
          </w:p>
          <w:p w14:paraId="6C5D04C4" w14:textId="77777777" w:rsidR="001316E6" w:rsidRDefault="001316E6" w:rsidP="001316E6">
            <w:pPr>
              <w:tabs>
                <w:tab w:val="left" w:pos="9"/>
              </w:tabs>
              <w:spacing w:line="276" w:lineRule="auto"/>
              <w:rPr>
                <w:b/>
                <w:szCs w:val="18"/>
              </w:rPr>
            </w:pPr>
            <w:r w:rsidRPr="00187D06">
              <w:rPr>
                <w:szCs w:val="18"/>
              </w:rPr>
              <w:t>Handtekening</w:t>
            </w:r>
          </w:p>
        </w:tc>
      </w:tr>
    </w:tbl>
    <w:p w14:paraId="7E07AC03" w14:textId="77777777" w:rsidR="001316E6" w:rsidRPr="001316E6" w:rsidRDefault="001316E6" w:rsidP="001316E6">
      <w:pPr>
        <w:pStyle w:val="BasistekstNZa"/>
      </w:pPr>
      <w:r w:rsidRPr="006D708D">
        <w:rPr>
          <w:i/>
          <w:color w:val="000000" w:themeColor="text1"/>
        </w:rPr>
        <w:lastRenderedPageBreak/>
        <w:t>Artikel 49a van de Wet marktordening gezondheidszorg (Wmg) bepaalt dat het voor zorgaanbieders verboden is een concentratie tot stand te brengen voordat de concentratie is goedgekeurd door de Nederlandse Zorgautoriteit (NZa). Dit formulier dient ertoe de goedkeuring van een concentratie bij de NZa aan te vragen. De aanvraag tot goedkeuring van de concentratie is een aanvraag zoals bedoeld in de Algemene wet bestuursrecht. Dit aanvraagformulier bevat tevens de vragen die beantwoord moeten worden in de effectrapportage, zoals vereist op grond van artikel 49b Wmg.</w:t>
      </w:r>
    </w:p>
    <w:p w14:paraId="075EE255" w14:textId="77777777" w:rsidR="001316E6" w:rsidRPr="00AC1003" w:rsidRDefault="0080775F" w:rsidP="006C0D75">
      <w:pPr>
        <w:pStyle w:val="Kop2zondernummerNZa"/>
      </w:pPr>
      <w:r>
        <w:t>Procedure</w:t>
      </w:r>
    </w:p>
    <w:p w14:paraId="5E1D9871" w14:textId="77777777" w:rsidR="001316E6" w:rsidRDefault="001316E6" w:rsidP="0074451B">
      <w:pPr>
        <w:pStyle w:val="Opsommingteken1eniveauNZa"/>
      </w:pPr>
      <w:r w:rsidRPr="001316E6">
        <w:t>Per onderdeel vult u het formulier volledig en naar waarheid in.</w:t>
      </w:r>
    </w:p>
    <w:p w14:paraId="306DFE6B" w14:textId="77777777" w:rsidR="001316E6" w:rsidRDefault="001316E6" w:rsidP="0074451B">
      <w:pPr>
        <w:pStyle w:val="Opsommingteken1eniveauNZa"/>
      </w:pPr>
      <w:r w:rsidRPr="001316E6">
        <w:t>Het aanvraagformulier dient zelfstandig leesbaar te zijn. Er kan niet worden volstaan met verwijzingen naar bijlagen en andere documenten. Bijlagen kunnen als ondersteunend aan het aanvraagformulier worden meegezonden.</w:t>
      </w:r>
    </w:p>
    <w:p w14:paraId="06C620C6" w14:textId="77777777" w:rsidR="001316E6" w:rsidRDefault="001316E6" w:rsidP="0074451B">
      <w:pPr>
        <w:pStyle w:val="Opsommingteken1eniveauNZa"/>
      </w:pPr>
      <w:r>
        <w:t xml:space="preserve">Het aanvraagformulier, inclusief bijlagen, kan per e-mail worden verzonden aan </w:t>
      </w:r>
      <w:hyperlink r:id="rId12" w:history="1">
        <w:r>
          <w:rPr>
            <w:rStyle w:val="Hyperlink"/>
          </w:rPr>
          <w:t>info@nza.nl</w:t>
        </w:r>
      </w:hyperlink>
      <w:r>
        <w:t>, onder vermelding van “Zorgspecifieke concentratietoets”.</w:t>
      </w:r>
      <w:r>
        <w:br/>
      </w:r>
      <w:r w:rsidRPr="001316E6">
        <w:rPr>
          <w:i/>
        </w:rPr>
        <w:t>Een e-mail kan niet groter zijn dan 20mb. U kunt de aanvraag in meerdere e-mails sturen.</w:t>
      </w:r>
    </w:p>
    <w:p w14:paraId="79E3ED7F" w14:textId="77777777" w:rsidR="001316E6" w:rsidRDefault="001316E6" w:rsidP="0074451B">
      <w:pPr>
        <w:pStyle w:val="Opsommingteken1eniveauNZa"/>
      </w:pPr>
      <w:r w:rsidRPr="00AC1003">
        <w:t>Wij verzoeken u ons</w:t>
      </w:r>
      <w:r>
        <w:t xml:space="preserve"> het aanvraagformulier ondertekend, voorzien van de actuele datum en zowel in </w:t>
      </w:r>
      <w:r w:rsidRPr="00AC1003">
        <w:t>PDF-format als in Word-format toe te</w:t>
      </w:r>
      <w:r>
        <w:t xml:space="preserve"> sturen. Indien deze versies van elkaar afwijken, wordt de PDF versie als origineel gehanteerd.</w:t>
      </w:r>
    </w:p>
    <w:p w14:paraId="381B095D" w14:textId="77777777" w:rsidR="0074451B" w:rsidRPr="0074451B" w:rsidRDefault="0074451B" w:rsidP="0074451B">
      <w:pPr>
        <w:pStyle w:val="Opsommingteken1eniveauNZa"/>
      </w:pPr>
      <w:r w:rsidRPr="0074451B">
        <w:t>Indien gewenst kunt u het aanvraagformulier, inclusief bijlagen, ook per post versturen aan:</w:t>
      </w:r>
    </w:p>
    <w:p w14:paraId="004301BE" w14:textId="77777777" w:rsidR="0074451B" w:rsidRPr="0074451B" w:rsidRDefault="0074451B" w:rsidP="0074451B">
      <w:pPr>
        <w:pStyle w:val="Inspring2eniveauNZa"/>
      </w:pPr>
    </w:p>
    <w:p w14:paraId="25A6780B" w14:textId="77777777" w:rsidR="0074451B" w:rsidRPr="00AC1003" w:rsidRDefault="0074451B" w:rsidP="0074451B">
      <w:pPr>
        <w:pStyle w:val="Inspring2eniveauNZa"/>
      </w:pPr>
      <w:r w:rsidRPr="00AC1003">
        <w:t>Nederlandse Zorgautoriteit</w:t>
      </w:r>
    </w:p>
    <w:p w14:paraId="7E58034E" w14:textId="77777777" w:rsidR="0074451B" w:rsidRPr="00AC1003" w:rsidRDefault="0074451B" w:rsidP="0074451B">
      <w:pPr>
        <w:pStyle w:val="Inspring2eniveauNZa"/>
      </w:pPr>
      <w:r>
        <w:t>T</w:t>
      </w:r>
      <w:r w:rsidRPr="00AC1003">
        <w:t>.a.v. team zorgspecifieke concentratietoets</w:t>
      </w:r>
    </w:p>
    <w:p w14:paraId="1183B03D" w14:textId="77777777" w:rsidR="0074451B" w:rsidRPr="00AC1003" w:rsidRDefault="0074451B" w:rsidP="0074451B">
      <w:pPr>
        <w:pStyle w:val="Inspring2eniveauNZa"/>
      </w:pPr>
      <w:r w:rsidRPr="00AC1003">
        <w:t>Postbus 3017</w:t>
      </w:r>
    </w:p>
    <w:p w14:paraId="040CD307" w14:textId="77777777" w:rsidR="0074451B" w:rsidRPr="00AC1003" w:rsidRDefault="0074451B" w:rsidP="0074451B">
      <w:pPr>
        <w:pStyle w:val="Inspring2eniveauNZa"/>
      </w:pPr>
      <w:r w:rsidRPr="00AC1003">
        <w:t>3502 GA  UTRECHT</w:t>
      </w:r>
    </w:p>
    <w:p w14:paraId="7B08763A" w14:textId="77777777" w:rsidR="0074451B" w:rsidRDefault="0074451B" w:rsidP="0074451B">
      <w:pPr>
        <w:pStyle w:val="Inspring2eniveauNZa"/>
      </w:pPr>
    </w:p>
    <w:p w14:paraId="0EAC823D" w14:textId="77777777" w:rsidR="0074451B" w:rsidRDefault="0074451B" w:rsidP="00222D1E">
      <w:pPr>
        <w:pStyle w:val="Opsommingteken1eniveauNZa"/>
      </w:pPr>
      <w:r>
        <w:t>Wij besluiten, conform artikel 49c, eerste lid, Wmg, in beginsel binnen vier weken na ontvangst van de aanvraag.</w:t>
      </w:r>
    </w:p>
    <w:p w14:paraId="0B0D18AF" w14:textId="77777777" w:rsidR="0074451B" w:rsidRDefault="0074451B" w:rsidP="00222D1E">
      <w:pPr>
        <w:pStyle w:val="Opsommingteken1eniveauNZa"/>
      </w:pPr>
      <w:r>
        <w:t>Indien de aanvraag onvoldoende informatie bevat voor de beoordeling, zullen wij de aanvrager in de gelegenheid stellen de aanvraag aan te vullen. De hierboven genoemde termijn voor het nemen van het besluit wordt daarmee opgeschort.</w:t>
      </w:r>
    </w:p>
    <w:p w14:paraId="10789FBC" w14:textId="77777777" w:rsidR="001316E6" w:rsidRDefault="0074451B" w:rsidP="0074451B">
      <w:pPr>
        <w:pStyle w:val="Opsommingteken1eniveauNZa"/>
      </w:pPr>
      <w:r>
        <w:t>Wij dienen een besluit te nemen op grond van een ondertekende versie van het meest recente aanvraagformulier.</w:t>
      </w:r>
    </w:p>
    <w:p w14:paraId="7E949E93" w14:textId="77777777" w:rsidR="0074451B" w:rsidRDefault="0080775F" w:rsidP="0080775F">
      <w:pPr>
        <w:pStyle w:val="Kop2zondernummerNZa"/>
      </w:pPr>
      <w:r>
        <w:t>Publicatie</w:t>
      </w:r>
    </w:p>
    <w:p w14:paraId="26945ED8" w14:textId="77777777" w:rsidR="0074451B" w:rsidRDefault="0074451B" w:rsidP="0074451B">
      <w:pPr>
        <w:tabs>
          <w:tab w:val="left" w:pos="9"/>
        </w:tabs>
        <w:spacing w:line="276" w:lineRule="auto"/>
      </w:pPr>
      <w:r w:rsidRPr="001F0682">
        <w:t xml:space="preserve">In </w:t>
      </w:r>
      <w:r>
        <w:t>geval de NZa goedkeuring verleent aan de concentratie, wordt naast het besluit ook de aanvraag gepubliceerd, conform artikel 49c, vierde lid, Wmg.</w:t>
      </w:r>
    </w:p>
    <w:p w14:paraId="25075E9C" w14:textId="36E45AC9" w:rsidR="0074451B" w:rsidRDefault="0074451B" w:rsidP="0074451B">
      <w:pPr>
        <w:tabs>
          <w:tab w:val="left" w:pos="9"/>
        </w:tabs>
        <w:spacing w:line="276" w:lineRule="auto"/>
      </w:pPr>
      <w:r>
        <w:t xml:space="preserve">Gegevens die ingevolge artikel </w:t>
      </w:r>
      <w:r w:rsidR="00A132C6">
        <w:t>5.1</w:t>
      </w:r>
      <w:r>
        <w:t xml:space="preserve"> van de Wet open</w:t>
      </w:r>
      <w:r w:rsidR="00A132C6">
        <w:t xml:space="preserve"> overheid</w:t>
      </w:r>
      <w:r>
        <w:t xml:space="preserve"> niet voor verstrekking in aanmerking komen, worden niet openbaar gemaakt. U dient de informatie die u als vertrouwelijk beschouwt duidelijk herkenbaar te maken in het Word-format van het aanvraagformulier. Van iedere passage die u vertrouwelijk acht dient u de vertrouwelijkheid ervan te motiveren. Persoonsgegevens in het aanvraagformulier laten wij weg bij openbaarmaking, zie ook ‘Privacyverklaring’. </w:t>
      </w:r>
    </w:p>
    <w:p w14:paraId="7A489376" w14:textId="77777777" w:rsidR="0074451B" w:rsidRPr="0074451B" w:rsidRDefault="0080775F" w:rsidP="0080775F">
      <w:pPr>
        <w:pStyle w:val="Kop2zondernummerNZa"/>
      </w:pPr>
      <w:r>
        <w:t>Privacyverklaring</w:t>
      </w:r>
    </w:p>
    <w:p w14:paraId="4D4E0BF4" w14:textId="77777777" w:rsidR="0074451B" w:rsidRDefault="0074451B" w:rsidP="0080775F">
      <w:pPr>
        <w:pStyle w:val="Kop3zondernummerNZa"/>
      </w:pPr>
      <w:r>
        <w:t>Informatie over het verwerken van persoonsgegevens</w:t>
      </w:r>
    </w:p>
    <w:p w14:paraId="462D73AB" w14:textId="77777777" w:rsidR="0074451B" w:rsidRDefault="0074451B" w:rsidP="0074451B">
      <w:pPr>
        <w:tabs>
          <w:tab w:val="left" w:pos="9"/>
        </w:tabs>
        <w:spacing w:line="276" w:lineRule="auto"/>
      </w:pPr>
      <w:r>
        <w:t xml:space="preserve">Op een aantal plekken in dit formulier vragen wij om persoonsgegevens of om documenten waar deze in staan. We gebruiken deze om uw melding te behandelen. </w:t>
      </w:r>
    </w:p>
    <w:p w14:paraId="58BB53C4" w14:textId="77777777" w:rsidR="0074451B" w:rsidRDefault="0074451B" w:rsidP="0080775F">
      <w:pPr>
        <w:pStyle w:val="Kop3zondernummerNZa"/>
      </w:pPr>
      <w:r>
        <w:t>Waarom vragen wij deze gegevens?</w:t>
      </w:r>
    </w:p>
    <w:p w14:paraId="25896E95" w14:textId="77777777" w:rsidR="0074451B" w:rsidRDefault="0074451B" w:rsidP="0074451B">
      <w:pPr>
        <w:tabs>
          <w:tab w:val="left" w:pos="9"/>
        </w:tabs>
        <w:spacing w:line="276" w:lineRule="auto"/>
      </w:pPr>
      <w:r>
        <w:t>We hebben deze gegevens nodig om de zorgspecifieke concentratietoets uit te voeren. Deze toets is een taak van de NZa op grond van de wet. Zonder deze gegevens kunnen wij uw melding niet beoordelen.</w:t>
      </w:r>
    </w:p>
    <w:p w14:paraId="2463FE95" w14:textId="77777777" w:rsidR="0074451B" w:rsidRDefault="0074451B" w:rsidP="0080775F">
      <w:pPr>
        <w:pStyle w:val="Kop3zondernummerNZa"/>
      </w:pPr>
      <w:r>
        <w:t>Hoe verwerken we de persoonsgegevens?</w:t>
      </w:r>
    </w:p>
    <w:p w14:paraId="2B2A534D" w14:textId="27DB834F" w:rsidR="0074451B" w:rsidRDefault="0074451B" w:rsidP="0074451B">
      <w:pPr>
        <w:tabs>
          <w:tab w:val="left" w:pos="9"/>
        </w:tabs>
        <w:spacing w:line="276" w:lineRule="auto"/>
      </w:pPr>
      <w:r>
        <w:t>Onze eigen medewerkers behandelen uw melding en gebruiken daarbij de gegevens die u heeft aangeleverd. Daarnaast kan het nodig zijn dat we deze gegevens delen met medewerkers van de Autoriteit Consument en Markt (ACM). Bij het publiceren van ons besluit op uw verzoek tot goedkeuring van een voorgenomen concentratie maken we uw aanvraagformulier openbaar. In dat geval laten we de persoonsgegevens weg. In voorkomende gevallen kan het zijn dat wij de gegevens die u in het kader van de zorgspecifieke concentratietoets heeft aangeleverd, gebruiken voor andere toezichtsdoeleinden die onder onze wettelijke taak vallen. Hiertoe zijn wij bevoegd op grond</w:t>
      </w:r>
      <w:r w:rsidR="00D4016E">
        <w:t xml:space="preserve"> van artikel 69, tweede lid, Wmg</w:t>
      </w:r>
      <w:r>
        <w:t xml:space="preserve">. </w:t>
      </w:r>
    </w:p>
    <w:p w14:paraId="11CA7B28" w14:textId="77777777" w:rsidR="0074451B" w:rsidRDefault="0074451B" w:rsidP="0080775F">
      <w:pPr>
        <w:pStyle w:val="Kop3zondernummerNZa"/>
      </w:pPr>
      <w:r>
        <w:t>Hoe lang bewaren wij deze gegevens?</w:t>
      </w:r>
    </w:p>
    <w:p w14:paraId="1FE35A44" w14:textId="77777777" w:rsidR="0074451B" w:rsidRDefault="0074451B" w:rsidP="0074451B">
      <w:pPr>
        <w:tabs>
          <w:tab w:val="left" w:pos="9"/>
        </w:tabs>
        <w:spacing w:line="276" w:lineRule="auto"/>
      </w:pPr>
      <w:r>
        <w:t>Na het besluit bewaren we de gegevens uit uw melding in ons archief. Tien jaar na het besluit vernietigen we de gegevens, behalve als we ze dan nog nodig hebben voor ons werk.</w:t>
      </w:r>
    </w:p>
    <w:p w14:paraId="700AA709" w14:textId="77777777" w:rsidR="0074451B" w:rsidRDefault="0074451B" w:rsidP="0080775F">
      <w:pPr>
        <w:pStyle w:val="Kop3zondernummerNZa"/>
      </w:pPr>
      <w:r>
        <w:t>Wat zijn uw rechten?</w:t>
      </w:r>
    </w:p>
    <w:p w14:paraId="63B6F748" w14:textId="77777777" w:rsidR="0074451B" w:rsidRDefault="0074451B" w:rsidP="0074451B">
      <w:pPr>
        <w:tabs>
          <w:tab w:val="left" w:pos="9"/>
        </w:tabs>
        <w:spacing w:line="276" w:lineRule="auto"/>
      </w:pPr>
      <w:r>
        <w:t xml:space="preserve">De Algemene Verordening Gegevensbescherming (AVG) geeft u een aantal rechten. Meer hierover leest u in de </w:t>
      </w:r>
      <w:hyperlink r:id="rId13" w:history="1">
        <w:r w:rsidRPr="0074451B">
          <w:rPr>
            <w:rStyle w:val="Hyperlink"/>
          </w:rPr>
          <w:t>privacyverklaring van de NZa</w:t>
        </w:r>
      </w:hyperlink>
      <w:r>
        <w:t>.</w:t>
      </w:r>
    </w:p>
    <w:p w14:paraId="7D397E76" w14:textId="77777777" w:rsidR="0074451B" w:rsidRDefault="0080775F" w:rsidP="0080775F">
      <w:pPr>
        <w:pStyle w:val="Kop2zondernummerNZa"/>
      </w:pPr>
      <w:r>
        <w:t>Contact</w:t>
      </w:r>
    </w:p>
    <w:p w14:paraId="21B577FE" w14:textId="77777777" w:rsidR="0074451B" w:rsidRDefault="0074451B" w:rsidP="0074451B">
      <w:pPr>
        <w:pStyle w:val="BasistekstNZa"/>
      </w:pPr>
      <w:r>
        <w:t>Voor vragen over de zorgspecifieke concentratietoets kunt u telefonisch contact opnemen met de NZa (030 296 81 11) of contact opnemen via e-mail (</w:t>
      </w:r>
      <w:hyperlink r:id="rId14" w:history="1">
        <w:r w:rsidRPr="0074451B">
          <w:rPr>
            <w:rStyle w:val="Hyperlink"/>
          </w:rPr>
          <w:t>info@nza.nl</w:t>
        </w:r>
      </w:hyperlink>
      <w:r>
        <w:t>), onder vermelding van “Zorgspecifieke concentratietoets”.</w:t>
      </w:r>
    </w:p>
    <w:p w14:paraId="49C92051" w14:textId="7B9C90E2" w:rsidR="0074451B" w:rsidRDefault="0074451B" w:rsidP="00020951">
      <w:pPr>
        <w:pStyle w:val="BasistekstzonderafstandNZa"/>
      </w:pPr>
      <w:r>
        <w:br w:type="page"/>
      </w:r>
    </w:p>
    <w:p w14:paraId="43E9A37C" w14:textId="77777777" w:rsidR="0074451B" w:rsidRPr="0074451B" w:rsidRDefault="0074451B" w:rsidP="0080775F">
      <w:pPr>
        <w:pStyle w:val="Kop2zondernummerNZa"/>
      </w:pPr>
      <w:r w:rsidRPr="007A476C">
        <w:t>O</w:t>
      </w:r>
      <w:r w:rsidR="0080775F">
        <w:t>nderdeel</w:t>
      </w:r>
      <w:r w:rsidRPr="007A476C">
        <w:t xml:space="preserve"> I – Bij de concentratie betrokken organisaties</w:t>
      </w:r>
    </w:p>
    <w:p w14:paraId="7531A0A3" w14:textId="77777777" w:rsidR="0074451B" w:rsidRPr="00AC1003" w:rsidRDefault="0074451B" w:rsidP="0074451B">
      <w:pPr>
        <w:tabs>
          <w:tab w:val="left" w:pos="9"/>
        </w:tabs>
        <w:spacing w:line="276" w:lineRule="auto"/>
      </w:pPr>
      <w:r w:rsidRPr="00AC1003">
        <w:t>Als betrokken organisaties worden beschouwd (</w:t>
      </w:r>
      <w:hyperlink r:id="rId15" w:history="1">
        <w:r w:rsidRPr="00C95379">
          <w:rPr>
            <w:rStyle w:val="Hyperlink"/>
            <w:i/>
          </w:rPr>
          <w:t>meer informatie vindt u in paragraaf 1.2 van de Toelichting</w:t>
        </w:r>
      </w:hyperlink>
      <w:r w:rsidRPr="00AC1003">
        <w:t>):</w:t>
      </w:r>
    </w:p>
    <w:p w14:paraId="0BEC9031" w14:textId="77777777" w:rsidR="0074451B" w:rsidRPr="00AC1003" w:rsidRDefault="0074451B" w:rsidP="0074451B">
      <w:pPr>
        <w:pStyle w:val="Opsommingteken1eniveauNZa"/>
      </w:pPr>
      <w:r w:rsidRPr="00AC1003">
        <w:t>Bij fusie: de fuserende organisaties</w:t>
      </w:r>
      <w:r>
        <w:t>.</w:t>
      </w:r>
    </w:p>
    <w:p w14:paraId="0D646EC3" w14:textId="77777777" w:rsidR="0074451B" w:rsidRPr="00AC1003" w:rsidRDefault="0074451B" w:rsidP="0074451B">
      <w:pPr>
        <w:pStyle w:val="Opsommingteken1eniveauNZa"/>
      </w:pPr>
      <w:r w:rsidRPr="00AC1003">
        <w:t>Bij verkrijging van zeggenschap over een organisatie of een deel daarvan: de organisatie die zeggenschap verkrijgt en de organisatie, of het deel daarvan, waarover zeggenschap wordt verkregen</w:t>
      </w:r>
      <w:r>
        <w:t>.</w:t>
      </w:r>
    </w:p>
    <w:p w14:paraId="60F9E2D7" w14:textId="77777777" w:rsidR="0074451B" w:rsidRPr="00AC1003" w:rsidRDefault="0074451B" w:rsidP="0074451B">
      <w:pPr>
        <w:pStyle w:val="Opsommingteken1eniveauNZa"/>
      </w:pPr>
      <w:r w:rsidRPr="00AC1003">
        <w:t>Bij een openbaar bod: de organisatie die beoogt zeggenschap te verkrijgen en de organisatie die doelwit is van het bod</w:t>
      </w:r>
      <w:r>
        <w:t>.</w:t>
      </w:r>
    </w:p>
    <w:p w14:paraId="6D802E31" w14:textId="77777777" w:rsidR="0074451B" w:rsidRPr="00AC1003" w:rsidRDefault="0074451B" w:rsidP="0074451B">
      <w:pPr>
        <w:pStyle w:val="Opsommingteken1eniveauNZa"/>
      </w:pPr>
      <w:r w:rsidRPr="00AC1003">
        <w:t>Bij een nieuw op te richten gemeenschappelijke organisatie: de oprichtende organisaties</w:t>
      </w:r>
      <w:r>
        <w:t>.</w:t>
      </w:r>
    </w:p>
    <w:p w14:paraId="6978F0B4" w14:textId="77777777" w:rsidR="0074451B" w:rsidRDefault="0074451B" w:rsidP="0074451B">
      <w:pPr>
        <w:pStyle w:val="Opsommingteken1eniveauNZa"/>
      </w:pPr>
      <w:r w:rsidRPr="00AC1003">
        <w:t>Bij een wijziging in de zeggenschap in een bestaande gemeenschappelijke organisatie: de organisaties die na de concentratie zeggenschap hebben over de gemeenschappelijke organisatie en de gemeenschappelijke organisatie zelf</w:t>
      </w:r>
      <w:r>
        <w:t>.</w:t>
      </w:r>
    </w:p>
    <w:p w14:paraId="5FB7209A" w14:textId="77777777" w:rsidR="0074451B" w:rsidRDefault="0074451B" w:rsidP="0074451B">
      <w:pPr>
        <w:pStyle w:val="BasistekstNZa"/>
      </w:pPr>
      <w:r>
        <w:br w:type="page"/>
      </w:r>
    </w:p>
    <w:p w14:paraId="0F6A8D6A" w14:textId="77777777" w:rsidR="0074451B" w:rsidRDefault="00222D1E" w:rsidP="00222D1E">
      <w:pPr>
        <w:pStyle w:val="Kop5zondernummerNZa"/>
      </w:pPr>
      <w:r>
        <w:t xml:space="preserve">I.1 </w:t>
      </w:r>
      <w:r w:rsidRPr="006B789D">
        <w:t>Organisatie 1</w:t>
      </w:r>
      <w:r>
        <w:rPr>
          <w:rStyle w:val="Voetnootmarkering"/>
        </w:rPr>
        <w:footnoteReference w:id="4"/>
      </w:r>
    </w:p>
    <w:p w14:paraId="29C2333D" w14:textId="77777777" w:rsidR="00222D1E" w:rsidRDefault="00222D1E" w:rsidP="00222D1E">
      <w:pPr>
        <w:pStyle w:val="Lijstalinea"/>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1E2668" w:themeColor="accent1" w:themeShade="BF"/>
        </w:pBdr>
        <w:tabs>
          <w:tab w:val="left" w:pos="9"/>
        </w:tabs>
        <w:spacing w:line="276" w:lineRule="auto"/>
        <w:ind w:left="0"/>
      </w:pPr>
      <w:r>
        <w:t>Statutaire naam organisatie:</w:t>
      </w:r>
      <w:r>
        <w:tab/>
      </w:r>
      <w:r>
        <w:tab/>
      </w:r>
      <w:sdt>
        <w:sdtPr>
          <w:id w:val="-2093309909"/>
          <w:placeholder>
            <w:docPart w:val="B19D45A17DEC4A60A1CBBF892AFD7F4A"/>
          </w:placeholder>
          <w:showingPlcHdr/>
          <w:text/>
        </w:sdtPr>
        <w:sdtEndPr/>
        <w:sdtContent>
          <w:r w:rsidRPr="00A00640">
            <w:t>Vul naam in</w:t>
          </w:r>
        </w:sdtContent>
      </w:sdt>
    </w:p>
    <w:p w14:paraId="1A347784" w14:textId="77777777" w:rsidR="00222D1E" w:rsidRDefault="00222D1E" w:rsidP="00222D1E">
      <w:pPr>
        <w:pStyle w:val="Lijstalinea"/>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1E2668" w:themeColor="accent1" w:themeShade="BF"/>
        </w:pBdr>
        <w:tabs>
          <w:tab w:val="left" w:pos="9"/>
        </w:tabs>
        <w:spacing w:line="276" w:lineRule="auto"/>
        <w:ind w:left="0"/>
      </w:pPr>
      <w:r>
        <w:t>Nummer Kamer van Koophandel:</w:t>
      </w:r>
      <w:r>
        <w:tab/>
      </w:r>
      <w:sdt>
        <w:sdtPr>
          <w:rPr>
            <w:szCs w:val="18"/>
          </w:rPr>
          <w:id w:val="320632474"/>
          <w:placeholder>
            <w:docPart w:val="C277B6C63358433185392AB9CE9DD6AC"/>
          </w:placeholder>
          <w:showingPlcHdr/>
          <w:text/>
        </w:sdtPr>
        <w:sdtEndPr/>
        <w:sdtContent>
          <w:r w:rsidRPr="00A00640">
            <w:t>Vul KvK nummer in (indien van toepassing)</w:t>
          </w:r>
        </w:sdtContent>
      </w:sdt>
    </w:p>
    <w:p w14:paraId="69D9B9F3" w14:textId="77777777" w:rsidR="00222D1E" w:rsidRDefault="00222D1E" w:rsidP="00222D1E">
      <w:pPr>
        <w:pStyle w:val="Lijstalinea"/>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1E2668" w:themeColor="accent1" w:themeShade="BF"/>
        </w:pBdr>
        <w:tabs>
          <w:tab w:val="left" w:pos="9"/>
        </w:tabs>
        <w:spacing w:line="276" w:lineRule="auto"/>
        <w:ind w:left="0"/>
        <w:rPr>
          <w:i/>
        </w:rPr>
      </w:pPr>
      <w:r>
        <w:t>Zorgaanbieder:</w:t>
      </w:r>
      <w:r>
        <w:tab/>
      </w:r>
      <w:r>
        <w:tab/>
      </w:r>
      <w:r>
        <w:tab/>
      </w:r>
      <w:r>
        <w:tab/>
      </w:r>
      <w:sdt>
        <w:sdtPr>
          <w:rPr>
            <w:szCs w:val="18"/>
          </w:rPr>
          <w:id w:val="1250536504"/>
          <w:placeholder>
            <w:docPart w:val="7E0DA787A21B4F81BE912C0837DF09EB"/>
          </w:placeholder>
          <w:showingPlcHdr/>
          <w:text/>
        </w:sdtPr>
        <w:sdtEndPr/>
        <w:sdtContent>
          <w:r w:rsidRPr="00A00640">
            <w:t>Ja/Nee</w:t>
          </w:r>
        </w:sdtContent>
      </w:sdt>
      <w:r>
        <w:rPr>
          <w:i/>
        </w:rPr>
        <w:t xml:space="preserve"> </w:t>
      </w:r>
    </w:p>
    <w:p w14:paraId="60BF858E" w14:textId="77777777" w:rsidR="00222D1E" w:rsidRDefault="00222D1E" w:rsidP="00222D1E">
      <w:pPr>
        <w:pStyle w:val="Lijstalinea"/>
        <w:pBdr>
          <w:top w:val="single" w:sz="4" w:space="1" w:color="000000" w:themeColor="text1"/>
          <w:left w:val="single" w:sz="4" w:space="4" w:color="000000" w:themeColor="text1"/>
          <w:bottom w:val="single" w:sz="4" w:space="1" w:color="000000" w:themeColor="text1"/>
          <w:right w:val="single" w:sz="4" w:space="4" w:color="000000" w:themeColor="text1"/>
          <w:between w:val="single" w:sz="4" w:space="1" w:color="000000" w:themeColor="text1"/>
          <w:bar w:val="single" w:sz="4" w:color="1E2668" w:themeColor="accent1" w:themeShade="BF"/>
        </w:pBdr>
        <w:tabs>
          <w:tab w:val="left" w:pos="9"/>
        </w:tabs>
        <w:spacing w:line="276" w:lineRule="auto"/>
        <w:ind w:left="0"/>
      </w:pPr>
      <w:r>
        <w:t xml:space="preserve">Indien zorgaanbieder: deze zorgaanbieder doet door </w:t>
      </w:r>
      <w:sdt>
        <w:sdtPr>
          <w:rPr>
            <w:szCs w:val="18"/>
          </w:rPr>
          <w:id w:val="1562745245"/>
          <w:placeholder>
            <w:docPart w:val="7697F9757D3D4FAEB4206975835024C0"/>
          </w:placeholder>
          <w:showingPlcHdr/>
          <w:text/>
        </w:sdtPr>
        <w:sdtEndPr/>
        <w:sdtContent>
          <w:r w:rsidRPr="00A00640">
            <w:t>aantal</w:t>
          </w:r>
        </w:sdtContent>
      </w:sdt>
      <w:r>
        <w:t xml:space="preserve"> personen zorg verlenen.</w:t>
      </w:r>
      <w:r>
        <w:rPr>
          <w:rStyle w:val="Voetnootmarkering"/>
        </w:rPr>
        <w:footnoteReference w:id="5"/>
      </w:r>
    </w:p>
    <w:p w14:paraId="1DA07548" w14:textId="77777777" w:rsidR="00222D1E" w:rsidRDefault="00222D1E" w:rsidP="00222D1E">
      <w:pPr>
        <w:pStyle w:val="Lijstalinea"/>
        <w:tabs>
          <w:tab w:val="left" w:pos="9"/>
        </w:tabs>
        <w:spacing w:line="276" w:lineRule="auto"/>
        <w:ind w:left="0"/>
      </w:pPr>
    </w:p>
    <w:p w14:paraId="2FC00AD9" w14:textId="77777777" w:rsidR="00222D1E" w:rsidRDefault="00222D1E" w:rsidP="00222D1E">
      <w:pPr>
        <w:pStyle w:val="Lijstalinea"/>
        <w:tabs>
          <w:tab w:val="left" w:pos="9"/>
        </w:tabs>
        <w:spacing w:line="276" w:lineRule="auto"/>
        <w:ind w:left="0"/>
        <w:rPr>
          <w:u w:val="single"/>
        </w:rPr>
      </w:pPr>
      <w:r>
        <w:rPr>
          <w:u w:val="single"/>
        </w:rPr>
        <w:t>Contactpersoon</w:t>
      </w:r>
    </w:p>
    <w:p w14:paraId="756CE971" w14:textId="77777777" w:rsidR="00222D1E" w:rsidRPr="003A13A7" w:rsidRDefault="00222D1E" w:rsidP="00222D1E">
      <w:pPr>
        <w:pStyle w:val="Lijstalinea"/>
        <w:tabs>
          <w:tab w:val="left" w:pos="9"/>
        </w:tabs>
        <w:spacing w:line="276" w:lineRule="auto"/>
        <w:ind w:left="0"/>
        <w:rPr>
          <w:i/>
        </w:rPr>
      </w:pPr>
      <w:r w:rsidRPr="003A13A7">
        <w:rPr>
          <w:i/>
        </w:rPr>
        <w:t>Indien de contactpersoon niet de rechtsgeldig vertegenwoordiger is: voeg machtiging bij.</w:t>
      </w:r>
    </w:p>
    <w:p w14:paraId="6E44803F"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rsidRPr="008E53C4">
        <w:t>De heer</w:t>
      </w:r>
      <w:r>
        <w:t>/mevrouw</w:t>
      </w:r>
      <w:r>
        <w:tab/>
      </w:r>
      <w:r>
        <w:tab/>
      </w:r>
      <w:r>
        <w:tab/>
      </w:r>
      <w:sdt>
        <w:sdtPr>
          <w:rPr>
            <w:szCs w:val="18"/>
          </w:rPr>
          <w:id w:val="273837498"/>
          <w:placeholder>
            <w:docPart w:val="BB34692991874FF0B16BF6798311E2A2"/>
          </w:placeholder>
          <w:showingPlcHdr/>
          <w:text/>
        </w:sdtPr>
        <w:sdtEndPr/>
        <w:sdtContent>
          <w:r w:rsidRPr="00A00640">
            <w:t>De heer/mevrouw</w:t>
          </w:r>
        </w:sdtContent>
      </w:sdt>
    </w:p>
    <w:p w14:paraId="54F8D5D0"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Initialen</w:t>
      </w:r>
      <w:r>
        <w:tab/>
      </w:r>
      <w:r>
        <w:tab/>
      </w:r>
      <w:r>
        <w:tab/>
      </w:r>
      <w:r>
        <w:tab/>
      </w:r>
      <w:r>
        <w:tab/>
      </w:r>
      <w:sdt>
        <w:sdtPr>
          <w:rPr>
            <w:szCs w:val="18"/>
          </w:rPr>
          <w:id w:val="-1672866777"/>
          <w:placeholder>
            <w:docPart w:val="FD7A8ADEC72340188475951BB8F94481"/>
          </w:placeholder>
          <w:showingPlcHdr/>
          <w:text/>
        </w:sdtPr>
        <w:sdtEndPr/>
        <w:sdtContent>
          <w:r w:rsidRPr="00A00640">
            <w:t>Initialen</w:t>
          </w:r>
        </w:sdtContent>
      </w:sdt>
    </w:p>
    <w:p w14:paraId="692F802D"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Naam</w:t>
      </w:r>
      <w:r>
        <w:tab/>
      </w:r>
      <w:r>
        <w:tab/>
      </w:r>
      <w:r>
        <w:tab/>
      </w:r>
      <w:r>
        <w:tab/>
      </w:r>
      <w:r>
        <w:tab/>
      </w:r>
      <w:sdt>
        <w:sdtPr>
          <w:rPr>
            <w:szCs w:val="18"/>
          </w:rPr>
          <w:id w:val="-825821760"/>
          <w:placeholder>
            <w:docPart w:val="13064C14DE5740BA9500A8BE84DDBFF5"/>
          </w:placeholder>
          <w:showingPlcHdr/>
          <w:text/>
        </w:sdtPr>
        <w:sdtEndPr/>
        <w:sdtContent>
          <w:r w:rsidRPr="00A00640">
            <w:t>Naam</w:t>
          </w:r>
        </w:sdtContent>
      </w:sdt>
    </w:p>
    <w:p w14:paraId="5E55229A"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E-mailadres</w:t>
      </w:r>
      <w:r>
        <w:tab/>
      </w:r>
      <w:r>
        <w:tab/>
      </w:r>
      <w:r>
        <w:tab/>
      </w:r>
      <w:r>
        <w:tab/>
      </w:r>
      <w:sdt>
        <w:sdtPr>
          <w:rPr>
            <w:szCs w:val="18"/>
          </w:rPr>
          <w:id w:val="-498961458"/>
          <w:placeholder>
            <w:docPart w:val="C71E4025D9D147D1A618AE20FDE18193"/>
          </w:placeholder>
          <w:showingPlcHdr/>
          <w:text/>
        </w:sdtPr>
        <w:sdtEndPr/>
        <w:sdtContent>
          <w:r w:rsidRPr="00A00640">
            <w:t>E-mailadres</w:t>
          </w:r>
        </w:sdtContent>
      </w:sdt>
    </w:p>
    <w:p w14:paraId="031D4923"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Postadres</w:t>
      </w:r>
      <w:r>
        <w:tab/>
      </w:r>
      <w:r>
        <w:tab/>
      </w:r>
      <w:r>
        <w:tab/>
      </w:r>
      <w:r>
        <w:tab/>
      </w:r>
      <w:sdt>
        <w:sdtPr>
          <w:rPr>
            <w:szCs w:val="18"/>
          </w:rPr>
          <w:id w:val="-39284021"/>
          <w:placeholder>
            <w:docPart w:val="C5C3216C79374BE986CE690CD4EAB3F9"/>
          </w:placeholder>
          <w:showingPlcHdr/>
          <w:text/>
        </w:sdtPr>
        <w:sdtEndPr/>
        <w:sdtContent>
          <w:r w:rsidRPr="00A00640">
            <w:t>Postadres</w:t>
          </w:r>
        </w:sdtContent>
      </w:sdt>
    </w:p>
    <w:p w14:paraId="158B795E"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Telefoonnummer</w:t>
      </w:r>
      <w:r>
        <w:tab/>
      </w:r>
      <w:r>
        <w:tab/>
      </w:r>
      <w:r>
        <w:tab/>
      </w:r>
      <w:sdt>
        <w:sdtPr>
          <w:rPr>
            <w:szCs w:val="18"/>
          </w:rPr>
          <w:id w:val="-122233142"/>
          <w:placeholder>
            <w:docPart w:val="CED3D809B6D5446D89A30DD19F368A39"/>
          </w:placeholder>
          <w:showingPlcHdr/>
          <w:text/>
        </w:sdtPr>
        <w:sdtEndPr/>
        <w:sdtContent>
          <w:r w:rsidRPr="00A00640">
            <w:t>Telefoonnummer</w:t>
          </w:r>
        </w:sdtContent>
      </w:sdt>
    </w:p>
    <w:p w14:paraId="22BBC0BA" w14:textId="77777777" w:rsidR="00222D1E" w:rsidRDefault="00222D1E" w:rsidP="00222D1E">
      <w:pPr>
        <w:pStyle w:val="Lijstalinea"/>
        <w:tabs>
          <w:tab w:val="left" w:pos="9"/>
        </w:tabs>
        <w:spacing w:line="276" w:lineRule="auto"/>
        <w:ind w:left="0"/>
      </w:pPr>
    </w:p>
    <w:p w14:paraId="17DD652E" w14:textId="77777777" w:rsidR="00222D1E" w:rsidRDefault="00222D1E" w:rsidP="00222D1E">
      <w:pPr>
        <w:pStyle w:val="Lijstalinea"/>
        <w:tabs>
          <w:tab w:val="left" w:pos="9"/>
        </w:tabs>
        <w:spacing w:line="276" w:lineRule="auto"/>
        <w:ind w:left="0"/>
        <w:rPr>
          <w:u w:val="single"/>
        </w:rPr>
      </w:pPr>
      <w:r>
        <w:rPr>
          <w:u w:val="single"/>
        </w:rPr>
        <w:t>Voorzitter ondernemingsraad</w:t>
      </w:r>
      <w:r>
        <w:rPr>
          <w:rStyle w:val="Voetnootmarkering"/>
          <w:u w:val="single"/>
        </w:rPr>
        <w:footnoteReference w:id="6"/>
      </w:r>
    </w:p>
    <w:p w14:paraId="696EB6D5"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rsidRPr="008E53C4">
        <w:t>De heer</w:t>
      </w:r>
      <w:r>
        <w:t>/mevrouw</w:t>
      </w:r>
      <w:r>
        <w:tab/>
      </w:r>
      <w:r>
        <w:tab/>
      </w:r>
      <w:r>
        <w:tab/>
      </w:r>
      <w:sdt>
        <w:sdtPr>
          <w:rPr>
            <w:szCs w:val="18"/>
          </w:rPr>
          <w:id w:val="723648990"/>
          <w:placeholder>
            <w:docPart w:val="420C1443ADDD4A1BA2EC2E4EC0976C87"/>
          </w:placeholder>
          <w:showingPlcHdr/>
          <w:text/>
        </w:sdtPr>
        <w:sdtEndPr/>
        <w:sdtContent>
          <w:r w:rsidRPr="00A00640">
            <w:t>De heer/mevrouw</w:t>
          </w:r>
        </w:sdtContent>
      </w:sdt>
    </w:p>
    <w:p w14:paraId="57690BE7"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Initialen</w:t>
      </w:r>
      <w:r>
        <w:tab/>
      </w:r>
      <w:r>
        <w:tab/>
      </w:r>
      <w:r>
        <w:tab/>
      </w:r>
      <w:r>
        <w:tab/>
      </w:r>
      <w:r>
        <w:tab/>
      </w:r>
      <w:sdt>
        <w:sdtPr>
          <w:rPr>
            <w:szCs w:val="18"/>
          </w:rPr>
          <w:id w:val="-64262496"/>
          <w:placeholder>
            <w:docPart w:val="FE99B3BF5D1E4F0FB159FBFF2AD2601E"/>
          </w:placeholder>
          <w:showingPlcHdr/>
          <w:text/>
        </w:sdtPr>
        <w:sdtEndPr/>
        <w:sdtContent>
          <w:r w:rsidRPr="00A00640">
            <w:t>Initialen</w:t>
          </w:r>
        </w:sdtContent>
      </w:sdt>
    </w:p>
    <w:p w14:paraId="73FA86CA"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Naam</w:t>
      </w:r>
      <w:r>
        <w:tab/>
      </w:r>
      <w:r>
        <w:tab/>
      </w:r>
      <w:r>
        <w:tab/>
      </w:r>
      <w:r>
        <w:tab/>
      </w:r>
      <w:r>
        <w:tab/>
      </w:r>
      <w:sdt>
        <w:sdtPr>
          <w:rPr>
            <w:szCs w:val="18"/>
          </w:rPr>
          <w:id w:val="1523823477"/>
          <w:placeholder>
            <w:docPart w:val="D5FFE13DDF4B447B9DCEA818A181905B"/>
          </w:placeholder>
          <w:showingPlcHdr/>
          <w:text/>
        </w:sdtPr>
        <w:sdtEndPr/>
        <w:sdtContent>
          <w:r w:rsidRPr="00A00640">
            <w:t>Naam</w:t>
          </w:r>
        </w:sdtContent>
      </w:sdt>
    </w:p>
    <w:p w14:paraId="6D11E678"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E-mailadres</w:t>
      </w:r>
      <w:r>
        <w:tab/>
      </w:r>
      <w:r>
        <w:tab/>
      </w:r>
      <w:r>
        <w:tab/>
      </w:r>
      <w:r>
        <w:tab/>
      </w:r>
      <w:sdt>
        <w:sdtPr>
          <w:rPr>
            <w:szCs w:val="18"/>
          </w:rPr>
          <w:id w:val="-215510010"/>
          <w:placeholder>
            <w:docPart w:val="0DDD44704A2F4A08B9566BA32680AD6C"/>
          </w:placeholder>
          <w:showingPlcHdr/>
          <w:text/>
        </w:sdtPr>
        <w:sdtEndPr/>
        <w:sdtContent>
          <w:r w:rsidRPr="00A00640">
            <w:t>E-mailadres</w:t>
          </w:r>
        </w:sdtContent>
      </w:sdt>
    </w:p>
    <w:p w14:paraId="62C389CB"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Postadres</w:t>
      </w:r>
      <w:r>
        <w:tab/>
      </w:r>
      <w:r>
        <w:tab/>
      </w:r>
      <w:r>
        <w:tab/>
      </w:r>
      <w:r>
        <w:tab/>
      </w:r>
      <w:sdt>
        <w:sdtPr>
          <w:rPr>
            <w:szCs w:val="18"/>
          </w:rPr>
          <w:id w:val="302577590"/>
          <w:placeholder>
            <w:docPart w:val="0E4E11C94CC14E87B2CFCE1EAB1FCE21"/>
          </w:placeholder>
          <w:showingPlcHdr/>
          <w:text/>
        </w:sdtPr>
        <w:sdtEndPr/>
        <w:sdtContent>
          <w:r w:rsidRPr="00A00640">
            <w:t>Postadres</w:t>
          </w:r>
        </w:sdtContent>
      </w:sdt>
    </w:p>
    <w:p w14:paraId="028A28DC"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Telefoonnummer</w:t>
      </w:r>
      <w:r>
        <w:tab/>
      </w:r>
      <w:r>
        <w:tab/>
      </w:r>
      <w:r>
        <w:tab/>
      </w:r>
      <w:sdt>
        <w:sdtPr>
          <w:rPr>
            <w:szCs w:val="18"/>
          </w:rPr>
          <w:id w:val="1722944820"/>
          <w:placeholder>
            <w:docPart w:val="B1C93905145A41399A078708B2E53D98"/>
          </w:placeholder>
          <w:showingPlcHdr/>
          <w:text/>
        </w:sdtPr>
        <w:sdtEndPr/>
        <w:sdtContent>
          <w:r w:rsidRPr="00A00640">
            <w:t>Telefoonnummer</w:t>
          </w:r>
        </w:sdtContent>
      </w:sdt>
    </w:p>
    <w:p w14:paraId="094E39EC" w14:textId="77777777" w:rsidR="00222D1E" w:rsidRDefault="00222D1E" w:rsidP="00222D1E">
      <w:pPr>
        <w:pStyle w:val="Lijstalinea"/>
        <w:tabs>
          <w:tab w:val="left" w:pos="9"/>
        </w:tabs>
        <w:spacing w:line="276" w:lineRule="auto"/>
        <w:ind w:left="0"/>
        <w:rPr>
          <w:u w:val="single"/>
        </w:rPr>
      </w:pPr>
    </w:p>
    <w:p w14:paraId="1910B67B" w14:textId="77777777" w:rsidR="00222D1E" w:rsidRDefault="00222D1E" w:rsidP="00222D1E">
      <w:pPr>
        <w:pStyle w:val="Lijstalinea"/>
        <w:tabs>
          <w:tab w:val="left" w:pos="9"/>
        </w:tabs>
        <w:spacing w:line="276" w:lineRule="auto"/>
        <w:ind w:left="0"/>
        <w:rPr>
          <w:u w:val="single"/>
        </w:rPr>
      </w:pPr>
      <w:r>
        <w:rPr>
          <w:u w:val="single"/>
        </w:rPr>
        <w:t>Voorzitter cliëntenraad</w:t>
      </w:r>
      <w:r>
        <w:rPr>
          <w:rStyle w:val="Voetnootmarkering"/>
          <w:u w:val="single"/>
        </w:rPr>
        <w:footnoteReference w:id="7"/>
      </w:r>
    </w:p>
    <w:p w14:paraId="644F4A8E"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rsidRPr="008E53C4">
        <w:t>De heer</w:t>
      </w:r>
      <w:r>
        <w:t>/mevrouw</w:t>
      </w:r>
      <w:r>
        <w:tab/>
      </w:r>
      <w:r>
        <w:tab/>
      </w:r>
      <w:r>
        <w:tab/>
      </w:r>
      <w:sdt>
        <w:sdtPr>
          <w:rPr>
            <w:szCs w:val="18"/>
          </w:rPr>
          <w:id w:val="1512183315"/>
          <w:placeholder>
            <w:docPart w:val="349B7D165B9D4D76A2B4F3BDB84748DF"/>
          </w:placeholder>
          <w:showingPlcHdr/>
          <w:text/>
        </w:sdtPr>
        <w:sdtEndPr/>
        <w:sdtContent>
          <w:r w:rsidRPr="00A00640">
            <w:t>De heer/mevrouw</w:t>
          </w:r>
        </w:sdtContent>
      </w:sdt>
    </w:p>
    <w:p w14:paraId="50EC0B41"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Initialen</w:t>
      </w:r>
      <w:r>
        <w:tab/>
      </w:r>
      <w:r>
        <w:tab/>
      </w:r>
      <w:r>
        <w:tab/>
      </w:r>
      <w:r>
        <w:tab/>
      </w:r>
      <w:r>
        <w:tab/>
      </w:r>
      <w:sdt>
        <w:sdtPr>
          <w:rPr>
            <w:szCs w:val="18"/>
          </w:rPr>
          <w:id w:val="348223775"/>
          <w:placeholder>
            <w:docPart w:val="BC767A4E92274ED0AAEA7F739618BBAB"/>
          </w:placeholder>
          <w:showingPlcHdr/>
          <w:text/>
        </w:sdtPr>
        <w:sdtEndPr/>
        <w:sdtContent>
          <w:r w:rsidRPr="00A00640">
            <w:t>Initialen</w:t>
          </w:r>
        </w:sdtContent>
      </w:sdt>
    </w:p>
    <w:p w14:paraId="0A78A0B9"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Naam</w:t>
      </w:r>
      <w:r>
        <w:tab/>
      </w:r>
      <w:r>
        <w:tab/>
      </w:r>
      <w:r>
        <w:tab/>
      </w:r>
      <w:r>
        <w:tab/>
      </w:r>
      <w:r>
        <w:tab/>
      </w:r>
      <w:sdt>
        <w:sdtPr>
          <w:rPr>
            <w:szCs w:val="18"/>
          </w:rPr>
          <w:id w:val="5489419"/>
          <w:placeholder>
            <w:docPart w:val="22B755329FA84D3CA22B8E6054B369DF"/>
          </w:placeholder>
          <w:showingPlcHdr/>
          <w:text/>
        </w:sdtPr>
        <w:sdtEndPr/>
        <w:sdtContent>
          <w:r w:rsidRPr="00A00640">
            <w:t>Naam</w:t>
          </w:r>
        </w:sdtContent>
      </w:sdt>
    </w:p>
    <w:p w14:paraId="50BA8018"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E-mailadres</w:t>
      </w:r>
      <w:r>
        <w:tab/>
      </w:r>
      <w:r>
        <w:tab/>
      </w:r>
      <w:r>
        <w:tab/>
      </w:r>
      <w:r>
        <w:tab/>
      </w:r>
      <w:sdt>
        <w:sdtPr>
          <w:rPr>
            <w:szCs w:val="18"/>
          </w:rPr>
          <w:id w:val="-704635612"/>
          <w:placeholder>
            <w:docPart w:val="B74416835EF34F2FB0C1967B67FA6F8C"/>
          </w:placeholder>
          <w:showingPlcHdr/>
          <w:text/>
        </w:sdtPr>
        <w:sdtEndPr/>
        <w:sdtContent>
          <w:r w:rsidRPr="00A00640">
            <w:t>E-mailadres</w:t>
          </w:r>
        </w:sdtContent>
      </w:sdt>
    </w:p>
    <w:p w14:paraId="1DD0FCFA"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Postadres</w:t>
      </w:r>
      <w:r>
        <w:tab/>
      </w:r>
      <w:r>
        <w:tab/>
      </w:r>
      <w:r>
        <w:tab/>
      </w:r>
      <w:r>
        <w:tab/>
      </w:r>
      <w:sdt>
        <w:sdtPr>
          <w:rPr>
            <w:szCs w:val="18"/>
          </w:rPr>
          <w:id w:val="1233579044"/>
          <w:placeholder>
            <w:docPart w:val="336D4417C1F34C16A9E0E2E7D11F9A65"/>
          </w:placeholder>
          <w:showingPlcHdr/>
          <w:text/>
        </w:sdtPr>
        <w:sdtEndPr/>
        <w:sdtContent>
          <w:r w:rsidRPr="00A00640">
            <w:t>Postadres</w:t>
          </w:r>
        </w:sdtContent>
      </w:sdt>
    </w:p>
    <w:p w14:paraId="7585B7A4"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Telefoonnummer</w:t>
      </w:r>
      <w:r>
        <w:tab/>
      </w:r>
      <w:r>
        <w:tab/>
      </w:r>
      <w:r>
        <w:tab/>
      </w:r>
      <w:sdt>
        <w:sdtPr>
          <w:rPr>
            <w:szCs w:val="18"/>
          </w:rPr>
          <w:id w:val="2064058899"/>
          <w:placeholder>
            <w:docPart w:val="942B951203F34396A746C735CFAD74E1"/>
          </w:placeholder>
          <w:showingPlcHdr/>
          <w:text/>
        </w:sdtPr>
        <w:sdtEndPr/>
        <w:sdtContent>
          <w:r w:rsidRPr="00A00640">
            <w:t>Telefoonnummer</w:t>
          </w:r>
        </w:sdtContent>
      </w:sdt>
    </w:p>
    <w:p w14:paraId="25E310F5" w14:textId="77777777" w:rsidR="00222D1E" w:rsidRDefault="00222D1E" w:rsidP="00222D1E">
      <w:pPr>
        <w:pStyle w:val="Lijstalinea"/>
        <w:tabs>
          <w:tab w:val="left" w:pos="9"/>
        </w:tabs>
        <w:spacing w:line="276" w:lineRule="auto"/>
        <w:ind w:left="0"/>
      </w:pPr>
    </w:p>
    <w:p w14:paraId="130E3C95" w14:textId="77777777" w:rsidR="00222D1E" w:rsidRDefault="00222D1E">
      <w:pPr>
        <w:rPr>
          <w:b/>
          <w:noProof/>
        </w:rPr>
      </w:pPr>
      <w:r>
        <w:rPr>
          <w:b/>
        </w:rPr>
        <w:br w:type="page"/>
      </w:r>
    </w:p>
    <w:p w14:paraId="2436CEBD" w14:textId="77777777" w:rsidR="00222D1E" w:rsidRPr="00222D1E" w:rsidRDefault="00222D1E" w:rsidP="00222D1E">
      <w:pPr>
        <w:pStyle w:val="BasistekstNZa"/>
        <w:rPr>
          <w:b/>
        </w:rPr>
      </w:pPr>
      <w:r w:rsidRPr="00222D1E">
        <w:rPr>
          <w:b/>
        </w:rPr>
        <w:t>Geef een beschrijving van de bedrijfsactiviteiten van deze organisatie en in welke zorgsector de organisatie actief is.</w:t>
      </w:r>
    </w:p>
    <w:sdt>
      <w:sdtPr>
        <w:rPr>
          <w:szCs w:val="18"/>
        </w:rPr>
        <w:id w:val="-1766377345"/>
        <w:placeholder>
          <w:docPart w:val="F9AD0E338A1348D7A6882852A352D1A7"/>
        </w:placeholder>
        <w:showingPlcHdr/>
      </w:sdtPr>
      <w:sdtEndPr/>
      <w:sdtContent>
        <w:p w14:paraId="65A5DB62" w14:textId="77777777" w:rsidR="00222D1E" w:rsidRDefault="00222D1E" w:rsidP="00222D1E">
          <w:pPr>
            <w:pBdr>
              <w:top w:val="single" w:sz="4" w:space="1" w:color="auto"/>
              <w:left w:val="single" w:sz="4" w:space="4" w:color="auto"/>
              <w:bottom w:val="single" w:sz="4" w:space="1" w:color="auto"/>
              <w:right w:val="single" w:sz="4" w:space="4" w:color="auto"/>
            </w:pBdr>
            <w:spacing w:line="276" w:lineRule="auto"/>
            <w:rPr>
              <w:szCs w:val="18"/>
            </w:rPr>
          </w:pPr>
          <w:r w:rsidRPr="00A00640">
            <w:t>Beschrijving bedrijfsactiviteiten</w:t>
          </w:r>
        </w:p>
      </w:sdtContent>
    </w:sdt>
    <w:p w14:paraId="26DE3DAF" w14:textId="77777777" w:rsidR="00222D1E" w:rsidRPr="00222D1E" w:rsidRDefault="00222D1E" w:rsidP="00222D1E">
      <w:pPr>
        <w:pStyle w:val="BasistekstNZa"/>
        <w:rPr>
          <w:b/>
        </w:rPr>
      </w:pPr>
      <w:r w:rsidRPr="00222D1E">
        <w:rPr>
          <w:b/>
        </w:rPr>
        <w:t>Geef aan in welke regio(‘s) de organisatie actief is en welke locatie(s) de organisatie heeft.</w:t>
      </w:r>
    </w:p>
    <w:p w14:paraId="36F11873" w14:textId="77777777" w:rsidR="00222D1E" w:rsidRDefault="000545EA" w:rsidP="00222D1E">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szCs w:val="18"/>
        </w:rPr>
      </w:pPr>
      <w:sdt>
        <w:sdtPr>
          <w:rPr>
            <w:szCs w:val="18"/>
          </w:rPr>
          <w:id w:val="-246114912"/>
          <w:placeholder>
            <w:docPart w:val="DD4FE033DE6242EA92F5ED16E7817DEF"/>
          </w:placeholder>
        </w:sdtPr>
        <w:sdtEndPr/>
        <w:sdtContent>
          <w:r w:rsidR="00222D1E" w:rsidRPr="00A00640">
            <w:t>Regio’s en locaties</w:t>
          </w:r>
        </w:sdtContent>
      </w:sdt>
    </w:p>
    <w:p w14:paraId="5A43BE41" w14:textId="77777777" w:rsidR="00222D1E" w:rsidRDefault="00222D1E" w:rsidP="00222D1E">
      <w:pPr>
        <w:pStyle w:val="Kop5zondernummerNZa"/>
      </w:pPr>
      <w:r>
        <w:t>I.2 Organisatie 2</w:t>
      </w:r>
    </w:p>
    <w:p w14:paraId="73E6B294"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1E2668" w:themeColor="accent1" w:themeShade="BF"/>
        </w:pBdr>
        <w:tabs>
          <w:tab w:val="left" w:pos="9"/>
        </w:tabs>
        <w:spacing w:line="276" w:lineRule="auto"/>
        <w:ind w:left="0"/>
      </w:pPr>
      <w:r>
        <w:t>Statutaire naam organisatie:</w:t>
      </w:r>
      <w:r>
        <w:tab/>
      </w:r>
      <w:r>
        <w:tab/>
      </w:r>
      <w:sdt>
        <w:sdtPr>
          <w:rPr>
            <w:szCs w:val="18"/>
          </w:rPr>
          <w:id w:val="-115999591"/>
          <w:placeholder>
            <w:docPart w:val="A71B9758F988441D81F8AD71D93F1199"/>
          </w:placeholder>
          <w:showingPlcHdr/>
          <w:text/>
        </w:sdtPr>
        <w:sdtEndPr/>
        <w:sdtContent>
          <w:r w:rsidRPr="00A00640">
            <w:t>Vul naam in</w:t>
          </w:r>
        </w:sdtContent>
      </w:sdt>
    </w:p>
    <w:p w14:paraId="745DD857"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1E2668" w:themeColor="accent1" w:themeShade="BF"/>
        </w:pBdr>
        <w:tabs>
          <w:tab w:val="left" w:pos="9"/>
        </w:tabs>
        <w:spacing w:line="276" w:lineRule="auto"/>
        <w:ind w:left="0"/>
      </w:pPr>
      <w:r>
        <w:t>Nummer Kamer van Koophandel:</w:t>
      </w:r>
      <w:r>
        <w:tab/>
      </w:r>
      <w:sdt>
        <w:sdtPr>
          <w:rPr>
            <w:szCs w:val="18"/>
          </w:rPr>
          <w:id w:val="-456637848"/>
          <w:placeholder>
            <w:docPart w:val="9008C20F4CE841438FDA92AD06C08E63"/>
          </w:placeholder>
          <w:showingPlcHdr/>
          <w:text/>
        </w:sdtPr>
        <w:sdtEndPr/>
        <w:sdtContent>
          <w:r w:rsidRPr="00A00640">
            <w:t>Vul KvK nummer in (indien van toepassing)</w:t>
          </w:r>
        </w:sdtContent>
      </w:sdt>
    </w:p>
    <w:p w14:paraId="4F41761E"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1E2668" w:themeColor="accent1" w:themeShade="BF"/>
        </w:pBdr>
        <w:tabs>
          <w:tab w:val="left" w:pos="9"/>
        </w:tabs>
        <w:spacing w:line="276" w:lineRule="auto"/>
        <w:ind w:left="0"/>
        <w:rPr>
          <w:i/>
        </w:rPr>
      </w:pPr>
      <w:r>
        <w:t>Zorgaanbieder:</w:t>
      </w:r>
      <w:r>
        <w:tab/>
      </w:r>
      <w:r>
        <w:tab/>
      </w:r>
      <w:r>
        <w:tab/>
      </w:r>
      <w:r>
        <w:tab/>
      </w:r>
      <w:sdt>
        <w:sdtPr>
          <w:rPr>
            <w:szCs w:val="18"/>
          </w:rPr>
          <w:id w:val="-390502187"/>
          <w:placeholder>
            <w:docPart w:val="5017AD0B6DFE4B15BA755C700DEF2536"/>
          </w:placeholder>
          <w:showingPlcHdr/>
          <w:text/>
        </w:sdtPr>
        <w:sdtEndPr/>
        <w:sdtContent>
          <w:r w:rsidRPr="00A00640">
            <w:t>Ja/Nee</w:t>
          </w:r>
        </w:sdtContent>
      </w:sdt>
      <w:r>
        <w:rPr>
          <w:i/>
        </w:rPr>
        <w:t xml:space="preserve"> </w:t>
      </w:r>
    </w:p>
    <w:p w14:paraId="1D5D4820"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1E2668" w:themeColor="accent1" w:themeShade="BF"/>
        </w:pBdr>
        <w:tabs>
          <w:tab w:val="left" w:pos="9"/>
        </w:tabs>
        <w:spacing w:line="276" w:lineRule="auto"/>
        <w:ind w:left="0"/>
      </w:pPr>
      <w:r>
        <w:t xml:space="preserve">Indien zorgaanbieder: deze zorgaanbieder doet door </w:t>
      </w:r>
      <w:sdt>
        <w:sdtPr>
          <w:rPr>
            <w:szCs w:val="18"/>
          </w:rPr>
          <w:id w:val="166223851"/>
          <w:placeholder>
            <w:docPart w:val="BD53117E8DD44858BB218F2156D8432F"/>
          </w:placeholder>
          <w:showingPlcHdr/>
          <w:text/>
        </w:sdtPr>
        <w:sdtEndPr/>
        <w:sdtContent>
          <w:r w:rsidRPr="00A00640">
            <w:t>aantal</w:t>
          </w:r>
        </w:sdtContent>
      </w:sdt>
      <w:r>
        <w:t xml:space="preserve"> personen zorg verlenen.</w:t>
      </w:r>
      <w:r>
        <w:rPr>
          <w:rStyle w:val="Voetnootmarkering"/>
        </w:rPr>
        <w:footnoteReference w:id="8"/>
      </w:r>
    </w:p>
    <w:p w14:paraId="2D4106E7" w14:textId="77777777" w:rsidR="00222D1E" w:rsidRDefault="00222D1E" w:rsidP="00222D1E">
      <w:pPr>
        <w:pStyle w:val="Lijstalinea"/>
        <w:tabs>
          <w:tab w:val="left" w:pos="9"/>
        </w:tabs>
        <w:spacing w:line="276" w:lineRule="auto"/>
        <w:ind w:left="0"/>
      </w:pPr>
    </w:p>
    <w:p w14:paraId="32B2A456" w14:textId="77777777" w:rsidR="00222D1E" w:rsidRDefault="00222D1E" w:rsidP="00222D1E">
      <w:pPr>
        <w:pStyle w:val="Lijstalinea"/>
        <w:tabs>
          <w:tab w:val="left" w:pos="9"/>
        </w:tabs>
        <w:spacing w:line="276" w:lineRule="auto"/>
        <w:ind w:left="0"/>
        <w:rPr>
          <w:u w:val="single"/>
        </w:rPr>
      </w:pPr>
      <w:r>
        <w:rPr>
          <w:u w:val="single"/>
        </w:rPr>
        <w:t>Contactpersoon</w:t>
      </w:r>
    </w:p>
    <w:p w14:paraId="0A57379C" w14:textId="77777777" w:rsidR="00222D1E" w:rsidRPr="003A13A7" w:rsidRDefault="00222D1E" w:rsidP="00222D1E">
      <w:pPr>
        <w:pStyle w:val="Lijstalinea"/>
        <w:tabs>
          <w:tab w:val="left" w:pos="9"/>
        </w:tabs>
        <w:spacing w:line="276" w:lineRule="auto"/>
        <w:ind w:left="0"/>
        <w:rPr>
          <w:i/>
        </w:rPr>
      </w:pPr>
      <w:r w:rsidRPr="003A13A7">
        <w:rPr>
          <w:i/>
        </w:rPr>
        <w:t>Indien de contactpersoon niet de rechtsgeldig vertegenwoordiger is: voeg machtiging bij.</w:t>
      </w:r>
    </w:p>
    <w:p w14:paraId="4EFD1045"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rsidRPr="008E53C4">
        <w:t>De heer</w:t>
      </w:r>
      <w:r>
        <w:t>/mevrouw</w:t>
      </w:r>
      <w:r>
        <w:tab/>
      </w:r>
      <w:r>
        <w:tab/>
      </w:r>
      <w:r>
        <w:tab/>
      </w:r>
      <w:sdt>
        <w:sdtPr>
          <w:rPr>
            <w:szCs w:val="18"/>
          </w:rPr>
          <w:id w:val="238142334"/>
          <w:placeholder>
            <w:docPart w:val="147A7BA9F7A94BE6B224059F75D87BD3"/>
          </w:placeholder>
          <w:showingPlcHdr/>
          <w:text/>
        </w:sdtPr>
        <w:sdtEndPr/>
        <w:sdtContent>
          <w:r w:rsidRPr="00A00640">
            <w:t>De heer/mevrouw</w:t>
          </w:r>
        </w:sdtContent>
      </w:sdt>
    </w:p>
    <w:p w14:paraId="5D661489"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Initialen</w:t>
      </w:r>
      <w:r>
        <w:tab/>
      </w:r>
      <w:r>
        <w:tab/>
      </w:r>
      <w:r>
        <w:tab/>
      </w:r>
      <w:r>
        <w:tab/>
      </w:r>
      <w:r>
        <w:tab/>
      </w:r>
      <w:sdt>
        <w:sdtPr>
          <w:rPr>
            <w:szCs w:val="18"/>
          </w:rPr>
          <w:id w:val="634300339"/>
          <w:placeholder>
            <w:docPart w:val="447FCB756FF94A968C1E57A92FC86189"/>
          </w:placeholder>
          <w:showingPlcHdr/>
          <w:text/>
        </w:sdtPr>
        <w:sdtEndPr/>
        <w:sdtContent>
          <w:r w:rsidRPr="00A00640">
            <w:t>Initialen</w:t>
          </w:r>
        </w:sdtContent>
      </w:sdt>
    </w:p>
    <w:p w14:paraId="302EB412"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Naam</w:t>
      </w:r>
      <w:r>
        <w:tab/>
      </w:r>
      <w:r>
        <w:tab/>
      </w:r>
      <w:r>
        <w:tab/>
      </w:r>
      <w:r>
        <w:tab/>
      </w:r>
      <w:r>
        <w:tab/>
      </w:r>
      <w:sdt>
        <w:sdtPr>
          <w:rPr>
            <w:szCs w:val="18"/>
          </w:rPr>
          <w:id w:val="-461660156"/>
          <w:placeholder>
            <w:docPart w:val="B29ABCF9F799460D936F8857766D7804"/>
          </w:placeholder>
          <w:showingPlcHdr/>
          <w:text/>
        </w:sdtPr>
        <w:sdtEndPr/>
        <w:sdtContent>
          <w:r w:rsidRPr="00A00640">
            <w:t>Naam</w:t>
          </w:r>
        </w:sdtContent>
      </w:sdt>
    </w:p>
    <w:p w14:paraId="0ABEEA63"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E-mailadres</w:t>
      </w:r>
      <w:r>
        <w:tab/>
      </w:r>
      <w:r>
        <w:tab/>
      </w:r>
      <w:r>
        <w:tab/>
      </w:r>
      <w:r>
        <w:tab/>
      </w:r>
      <w:sdt>
        <w:sdtPr>
          <w:rPr>
            <w:szCs w:val="18"/>
          </w:rPr>
          <w:id w:val="426006435"/>
          <w:placeholder>
            <w:docPart w:val="34BC725382F944988D3146246AF3B468"/>
          </w:placeholder>
          <w:showingPlcHdr/>
          <w:text/>
        </w:sdtPr>
        <w:sdtEndPr/>
        <w:sdtContent>
          <w:r w:rsidRPr="00A00640">
            <w:t>E-mailadres</w:t>
          </w:r>
        </w:sdtContent>
      </w:sdt>
    </w:p>
    <w:p w14:paraId="59329541"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Postadres</w:t>
      </w:r>
      <w:r>
        <w:tab/>
      </w:r>
      <w:r>
        <w:tab/>
      </w:r>
      <w:r>
        <w:tab/>
      </w:r>
      <w:r>
        <w:tab/>
      </w:r>
      <w:sdt>
        <w:sdtPr>
          <w:rPr>
            <w:szCs w:val="18"/>
          </w:rPr>
          <w:id w:val="1423069545"/>
          <w:placeholder>
            <w:docPart w:val="63579C7DB5EF482D81F5BB2C1449711C"/>
          </w:placeholder>
          <w:showingPlcHdr/>
          <w:text/>
        </w:sdtPr>
        <w:sdtEndPr/>
        <w:sdtContent>
          <w:r w:rsidRPr="00A00640">
            <w:t>Postadres</w:t>
          </w:r>
        </w:sdtContent>
      </w:sdt>
    </w:p>
    <w:p w14:paraId="0494CEC9"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Telefoonnummer</w:t>
      </w:r>
      <w:r>
        <w:tab/>
      </w:r>
      <w:r>
        <w:tab/>
      </w:r>
      <w:r>
        <w:tab/>
      </w:r>
      <w:sdt>
        <w:sdtPr>
          <w:rPr>
            <w:szCs w:val="18"/>
          </w:rPr>
          <w:id w:val="1836800226"/>
          <w:placeholder>
            <w:docPart w:val="B8BFA1376E214FCE935B7D0F2744A4D9"/>
          </w:placeholder>
          <w:showingPlcHdr/>
          <w:text/>
        </w:sdtPr>
        <w:sdtEndPr/>
        <w:sdtContent>
          <w:r w:rsidRPr="00A00640">
            <w:t>Telefoonnummer</w:t>
          </w:r>
        </w:sdtContent>
      </w:sdt>
    </w:p>
    <w:p w14:paraId="5BCDA546" w14:textId="77777777" w:rsidR="00222D1E" w:rsidRDefault="00222D1E" w:rsidP="00222D1E">
      <w:pPr>
        <w:pStyle w:val="Lijstalinea"/>
        <w:tabs>
          <w:tab w:val="left" w:pos="9"/>
        </w:tabs>
        <w:spacing w:line="276" w:lineRule="auto"/>
        <w:ind w:left="0"/>
      </w:pPr>
    </w:p>
    <w:p w14:paraId="7B4A475E" w14:textId="77777777" w:rsidR="00222D1E" w:rsidRDefault="00222D1E" w:rsidP="00222D1E">
      <w:pPr>
        <w:pStyle w:val="Lijstalinea"/>
        <w:tabs>
          <w:tab w:val="left" w:pos="9"/>
        </w:tabs>
        <w:spacing w:line="276" w:lineRule="auto"/>
        <w:ind w:left="0"/>
        <w:rPr>
          <w:u w:val="single"/>
        </w:rPr>
      </w:pPr>
      <w:r>
        <w:rPr>
          <w:u w:val="single"/>
        </w:rPr>
        <w:t>Voorzitter ondernemingsraad</w:t>
      </w:r>
      <w:r>
        <w:rPr>
          <w:rStyle w:val="Voetnootmarkering"/>
          <w:u w:val="single"/>
        </w:rPr>
        <w:footnoteReference w:id="9"/>
      </w:r>
    </w:p>
    <w:p w14:paraId="13B04584"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rsidRPr="008E53C4">
        <w:t>De heer</w:t>
      </w:r>
      <w:r>
        <w:t>/mevrouw</w:t>
      </w:r>
      <w:r>
        <w:tab/>
      </w:r>
      <w:r>
        <w:tab/>
      </w:r>
      <w:r>
        <w:tab/>
      </w:r>
      <w:sdt>
        <w:sdtPr>
          <w:rPr>
            <w:szCs w:val="18"/>
          </w:rPr>
          <w:id w:val="835190243"/>
          <w:placeholder>
            <w:docPart w:val="BAFC3154EB4C4FB98A6B2F83465573F1"/>
          </w:placeholder>
          <w:showingPlcHdr/>
          <w:text/>
        </w:sdtPr>
        <w:sdtEndPr/>
        <w:sdtContent>
          <w:r w:rsidRPr="00A00640">
            <w:t>De heer/mevrouw</w:t>
          </w:r>
        </w:sdtContent>
      </w:sdt>
    </w:p>
    <w:p w14:paraId="6C678A54"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Initialen</w:t>
      </w:r>
      <w:r>
        <w:tab/>
      </w:r>
      <w:r>
        <w:tab/>
      </w:r>
      <w:r>
        <w:tab/>
      </w:r>
      <w:r>
        <w:tab/>
      </w:r>
      <w:r>
        <w:tab/>
      </w:r>
      <w:sdt>
        <w:sdtPr>
          <w:rPr>
            <w:szCs w:val="18"/>
          </w:rPr>
          <w:id w:val="1275603685"/>
          <w:placeholder>
            <w:docPart w:val="C3B4BFD5B4974A66957FE1AF1616955D"/>
          </w:placeholder>
          <w:showingPlcHdr/>
          <w:text/>
        </w:sdtPr>
        <w:sdtEndPr/>
        <w:sdtContent>
          <w:r w:rsidRPr="00A00640">
            <w:t>Initialen</w:t>
          </w:r>
        </w:sdtContent>
      </w:sdt>
    </w:p>
    <w:p w14:paraId="5B32AD41"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Naam</w:t>
      </w:r>
      <w:r>
        <w:tab/>
      </w:r>
      <w:r>
        <w:tab/>
      </w:r>
      <w:r>
        <w:tab/>
      </w:r>
      <w:r>
        <w:tab/>
      </w:r>
      <w:r>
        <w:tab/>
      </w:r>
      <w:sdt>
        <w:sdtPr>
          <w:rPr>
            <w:szCs w:val="18"/>
          </w:rPr>
          <w:id w:val="-637105787"/>
          <w:placeholder>
            <w:docPart w:val="D5212DEE1D6546B8A3250F7A969F2D9F"/>
          </w:placeholder>
          <w:showingPlcHdr/>
          <w:text/>
        </w:sdtPr>
        <w:sdtEndPr/>
        <w:sdtContent>
          <w:r w:rsidRPr="00A00640">
            <w:t>Naam</w:t>
          </w:r>
        </w:sdtContent>
      </w:sdt>
    </w:p>
    <w:p w14:paraId="422D7074"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E-mailadres</w:t>
      </w:r>
      <w:r>
        <w:tab/>
      </w:r>
      <w:r>
        <w:tab/>
      </w:r>
      <w:r>
        <w:tab/>
      </w:r>
      <w:r>
        <w:tab/>
      </w:r>
      <w:sdt>
        <w:sdtPr>
          <w:rPr>
            <w:szCs w:val="18"/>
          </w:rPr>
          <w:id w:val="182649596"/>
          <w:placeholder>
            <w:docPart w:val="C343DF8485A14FCBA83E21991A3C5F5F"/>
          </w:placeholder>
          <w:showingPlcHdr/>
          <w:text/>
        </w:sdtPr>
        <w:sdtEndPr/>
        <w:sdtContent>
          <w:r w:rsidRPr="00A00640">
            <w:t>E-mailadres</w:t>
          </w:r>
        </w:sdtContent>
      </w:sdt>
    </w:p>
    <w:p w14:paraId="643FE3D0"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Postadres</w:t>
      </w:r>
      <w:r>
        <w:tab/>
      </w:r>
      <w:r>
        <w:tab/>
      </w:r>
      <w:r>
        <w:tab/>
      </w:r>
      <w:r>
        <w:tab/>
      </w:r>
      <w:sdt>
        <w:sdtPr>
          <w:rPr>
            <w:szCs w:val="18"/>
          </w:rPr>
          <w:id w:val="-1171948890"/>
          <w:placeholder>
            <w:docPart w:val="946676AE5C314AB8BE4305C17CD7297A"/>
          </w:placeholder>
          <w:showingPlcHdr/>
          <w:text/>
        </w:sdtPr>
        <w:sdtEndPr/>
        <w:sdtContent>
          <w:r w:rsidRPr="00A00640">
            <w:t>Postadres</w:t>
          </w:r>
        </w:sdtContent>
      </w:sdt>
    </w:p>
    <w:p w14:paraId="02137BF5"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Telefoonnummer</w:t>
      </w:r>
      <w:r>
        <w:tab/>
      </w:r>
      <w:r>
        <w:tab/>
      </w:r>
      <w:r>
        <w:tab/>
      </w:r>
      <w:sdt>
        <w:sdtPr>
          <w:rPr>
            <w:szCs w:val="18"/>
          </w:rPr>
          <w:id w:val="-2133935006"/>
          <w:placeholder>
            <w:docPart w:val="D9B2560DE2AD4D7CBFC13F83111AFC68"/>
          </w:placeholder>
          <w:showingPlcHdr/>
          <w:text/>
        </w:sdtPr>
        <w:sdtEndPr/>
        <w:sdtContent>
          <w:r w:rsidRPr="00A00640">
            <w:t>Telefoonnummer</w:t>
          </w:r>
        </w:sdtContent>
      </w:sdt>
    </w:p>
    <w:p w14:paraId="182BC968" w14:textId="77777777" w:rsidR="008D3F21" w:rsidRDefault="008D3F21">
      <w:pPr>
        <w:rPr>
          <w:u w:val="single"/>
        </w:rPr>
      </w:pPr>
      <w:r>
        <w:rPr>
          <w:u w:val="single"/>
        </w:rPr>
        <w:br w:type="page"/>
      </w:r>
    </w:p>
    <w:p w14:paraId="62DA5765" w14:textId="77777777" w:rsidR="00222D1E" w:rsidRDefault="00222D1E" w:rsidP="00222D1E">
      <w:pPr>
        <w:pStyle w:val="Lijstalinea"/>
        <w:tabs>
          <w:tab w:val="left" w:pos="9"/>
        </w:tabs>
        <w:spacing w:line="276" w:lineRule="auto"/>
        <w:ind w:left="0"/>
        <w:rPr>
          <w:u w:val="single"/>
        </w:rPr>
      </w:pPr>
      <w:r>
        <w:rPr>
          <w:u w:val="single"/>
        </w:rPr>
        <w:t>Voorzitter cliëntenraad</w:t>
      </w:r>
      <w:r>
        <w:rPr>
          <w:rStyle w:val="Voetnootmarkering"/>
          <w:u w:val="single"/>
        </w:rPr>
        <w:footnoteReference w:id="10"/>
      </w:r>
    </w:p>
    <w:p w14:paraId="59CF2F5B"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rsidRPr="008E53C4">
        <w:t>De heer</w:t>
      </w:r>
      <w:r>
        <w:t>/mevrouw</w:t>
      </w:r>
      <w:r>
        <w:tab/>
      </w:r>
      <w:r>
        <w:tab/>
      </w:r>
      <w:r>
        <w:tab/>
      </w:r>
      <w:sdt>
        <w:sdtPr>
          <w:rPr>
            <w:szCs w:val="18"/>
          </w:rPr>
          <w:id w:val="1885597213"/>
          <w:placeholder>
            <w:docPart w:val="89FB72F4DAF541E3A0C9279A914AE3A8"/>
          </w:placeholder>
          <w:showingPlcHdr/>
          <w:text/>
        </w:sdtPr>
        <w:sdtEndPr/>
        <w:sdtContent>
          <w:r w:rsidRPr="00A00640">
            <w:t>De heer/mevrouw</w:t>
          </w:r>
        </w:sdtContent>
      </w:sdt>
    </w:p>
    <w:p w14:paraId="7C588BB3"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Initialen</w:t>
      </w:r>
      <w:r>
        <w:tab/>
      </w:r>
      <w:r>
        <w:tab/>
      </w:r>
      <w:r>
        <w:tab/>
      </w:r>
      <w:r>
        <w:tab/>
      </w:r>
      <w:r>
        <w:tab/>
      </w:r>
      <w:sdt>
        <w:sdtPr>
          <w:rPr>
            <w:szCs w:val="18"/>
          </w:rPr>
          <w:id w:val="835418146"/>
          <w:placeholder>
            <w:docPart w:val="54C4B58EFB1840BFBBB106FE5B5D2F7B"/>
          </w:placeholder>
          <w:showingPlcHdr/>
          <w:text/>
        </w:sdtPr>
        <w:sdtEndPr/>
        <w:sdtContent>
          <w:r w:rsidRPr="00A00640">
            <w:t>Initialen</w:t>
          </w:r>
        </w:sdtContent>
      </w:sdt>
    </w:p>
    <w:p w14:paraId="6BF44377"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Naam</w:t>
      </w:r>
      <w:r>
        <w:tab/>
      </w:r>
      <w:r>
        <w:tab/>
      </w:r>
      <w:r>
        <w:tab/>
      </w:r>
      <w:r>
        <w:tab/>
      </w:r>
      <w:r>
        <w:tab/>
      </w:r>
      <w:sdt>
        <w:sdtPr>
          <w:rPr>
            <w:szCs w:val="18"/>
          </w:rPr>
          <w:id w:val="248474851"/>
          <w:placeholder>
            <w:docPart w:val="686C238867844F75BD7BE6DAE9E290E2"/>
          </w:placeholder>
          <w:showingPlcHdr/>
          <w:text/>
        </w:sdtPr>
        <w:sdtEndPr/>
        <w:sdtContent>
          <w:r w:rsidRPr="00A00640">
            <w:t>Naam</w:t>
          </w:r>
        </w:sdtContent>
      </w:sdt>
    </w:p>
    <w:p w14:paraId="14CD2CBC"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E-mailadres</w:t>
      </w:r>
      <w:r>
        <w:tab/>
      </w:r>
      <w:r>
        <w:tab/>
      </w:r>
      <w:r>
        <w:tab/>
      </w:r>
      <w:r>
        <w:tab/>
      </w:r>
      <w:sdt>
        <w:sdtPr>
          <w:rPr>
            <w:szCs w:val="18"/>
          </w:rPr>
          <w:id w:val="-1677030803"/>
          <w:placeholder>
            <w:docPart w:val="C372088C7BEC46348B43CB09714C6E12"/>
          </w:placeholder>
          <w:showingPlcHdr/>
          <w:text/>
        </w:sdtPr>
        <w:sdtEndPr/>
        <w:sdtContent>
          <w:r w:rsidRPr="00A00640">
            <w:t>E-mailadres</w:t>
          </w:r>
        </w:sdtContent>
      </w:sdt>
    </w:p>
    <w:p w14:paraId="1E39EF8E"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Postadres</w:t>
      </w:r>
      <w:r>
        <w:tab/>
      </w:r>
      <w:r>
        <w:tab/>
      </w:r>
      <w:r>
        <w:tab/>
      </w:r>
      <w:r>
        <w:tab/>
      </w:r>
      <w:sdt>
        <w:sdtPr>
          <w:rPr>
            <w:szCs w:val="18"/>
          </w:rPr>
          <w:id w:val="-948391587"/>
          <w:placeholder>
            <w:docPart w:val="71D84CE5AFBB41D5988CB671DE922575"/>
          </w:placeholder>
          <w:showingPlcHdr/>
          <w:text/>
        </w:sdtPr>
        <w:sdtEndPr/>
        <w:sdtContent>
          <w:r w:rsidRPr="00A00640">
            <w:t>Postadres</w:t>
          </w:r>
        </w:sdtContent>
      </w:sdt>
    </w:p>
    <w:p w14:paraId="2FA7EA76" w14:textId="77777777" w:rsidR="00222D1E" w:rsidRDefault="00222D1E" w:rsidP="00222D1E">
      <w:pPr>
        <w:pStyle w:val="Lijstalinea"/>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
        </w:tabs>
        <w:spacing w:line="276" w:lineRule="auto"/>
        <w:ind w:left="0"/>
      </w:pPr>
      <w:r>
        <w:t>Telefoonnummer</w:t>
      </w:r>
      <w:r>
        <w:tab/>
      </w:r>
      <w:r>
        <w:tab/>
      </w:r>
      <w:r>
        <w:tab/>
      </w:r>
      <w:sdt>
        <w:sdtPr>
          <w:rPr>
            <w:szCs w:val="18"/>
          </w:rPr>
          <w:id w:val="-1907299439"/>
          <w:placeholder>
            <w:docPart w:val="FD2148C69A8C457AB958002E5E29CD89"/>
          </w:placeholder>
          <w:showingPlcHdr/>
          <w:text/>
        </w:sdtPr>
        <w:sdtEndPr/>
        <w:sdtContent>
          <w:r w:rsidRPr="00A00640">
            <w:t>Telefoonnummer</w:t>
          </w:r>
        </w:sdtContent>
      </w:sdt>
    </w:p>
    <w:p w14:paraId="57DA7C78" w14:textId="77777777" w:rsidR="00222D1E" w:rsidRDefault="00222D1E" w:rsidP="00222D1E">
      <w:pPr>
        <w:pStyle w:val="Lijstalinea"/>
        <w:tabs>
          <w:tab w:val="left" w:pos="9"/>
        </w:tabs>
        <w:spacing w:line="276" w:lineRule="auto"/>
        <w:ind w:left="0"/>
      </w:pPr>
    </w:p>
    <w:p w14:paraId="73E5EBFF" w14:textId="77777777" w:rsidR="00AE7865" w:rsidRDefault="00AE7865" w:rsidP="00AE7865">
      <w:pPr>
        <w:pStyle w:val="Lijstalinea"/>
        <w:tabs>
          <w:tab w:val="left" w:pos="9"/>
        </w:tabs>
        <w:spacing w:line="276" w:lineRule="auto"/>
        <w:ind w:left="0"/>
        <w:rPr>
          <w:b/>
        </w:rPr>
      </w:pPr>
      <w:r>
        <w:rPr>
          <w:b/>
        </w:rPr>
        <w:t>Geef een beschrijving van de bedrijfsactiviteiten van deze organisatie en in welke zorgsector de organisatie actief is.</w:t>
      </w:r>
    </w:p>
    <w:p w14:paraId="569B7EC3" w14:textId="77777777" w:rsidR="00AE7865" w:rsidRDefault="00AE7865" w:rsidP="00AE7865">
      <w:pPr>
        <w:pStyle w:val="Lijstalinea"/>
        <w:tabs>
          <w:tab w:val="left" w:pos="9"/>
        </w:tabs>
        <w:spacing w:line="276" w:lineRule="auto"/>
        <w:ind w:left="0"/>
        <w:rPr>
          <w:b/>
        </w:rPr>
      </w:pPr>
    </w:p>
    <w:p w14:paraId="265AD2B0" w14:textId="77777777" w:rsidR="00AE7865" w:rsidRPr="00AA5A0E" w:rsidRDefault="00A979E1" w:rsidP="00A979E1">
      <w:pPr>
        <w:pBdr>
          <w:top w:val="single" w:sz="4" w:space="1" w:color="auto"/>
          <w:left w:val="single" w:sz="4" w:space="4" w:color="auto"/>
          <w:bottom w:val="single" w:sz="4" w:space="1" w:color="auto"/>
          <w:right w:val="single" w:sz="4" w:space="4" w:color="auto"/>
        </w:pBdr>
        <w:spacing w:line="276" w:lineRule="auto"/>
        <w:rPr>
          <w:szCs w:val="18"/>
        </w:rPr>
      </w:pPr>
      <w:r>
        <w:rPr>
          <w:szCs w:val="18"/>
        </w:rPr>
        <w:t xml:space="preserve">      </w:t>
      </w:r>
      <w:sdt>
        <w:sdtPr>
          <w:rPr>
            <w:szCs w:val="18"/>
          </w:rPr>
          <w:id w:val="216782444"/>
          <w:placeholder>
            <w:docPart w:val="5686F78B470A4ED7BD107EC9280C2A50"/>
          </w:placeholder>
          <w:showingPlcHdr/>
        </w:sdtPr>
        <w:sdtEndPr/>
        <w:sdtContent>
          <w:r w:rsidR="00AE7865" w:rsidRPr="00A00640">
            <w:t>Beschrijving bedrijfsactiviteiten</w:t>
          </w:r>
        </w:sdtContent>
      </w:sdt>
    </w:p>
    <w:p w14:paraId="0551673C" w14:textId="77777777" w:rsidR="00AE7865" w:rsidRPr="00AE7865" w:rsidRDefault="00AE7865" w:rsidP="00AE7865">
      <w:pPr>
        <w:pStyle w:val="BasistekstNZa"/>
        <w:rPr>
          <w:b/>
        </w:rPr>
      </w:pPr>
      <w:r w:rsidRPr="00AE7865">
        <w:rPr>
          <w:b/>
        </w:rPr>
        <w:t>Geef aan in welke regio(‘s) de organisatie actief is en welke locatie(s) de organisatie heeft.</w:t>
      </w:r>
    </w:p>
    <w:p w14:paraId="1EF20C3E" w14:textId="77777777" w:rsidR="00AE7865" w:rsidRDefault="00A979E1" w:rsidP="00AE7865">
      <w:pPr>
        <w:pBdr>
          <w:top w:val="single" w:sz="4" w:space="1" w:color="000000" w:themeColor="text1"/>
          <w:left w:val="single" w:sz="4" w:space="4" w:color="000000" w:themeColor="text1"/>
          <w:bottom w:val="single" w:sz="4" w:space="1" w:color="000000" w:themeColor="text1"/>
          <w:right w:val="single" w:sz="4" w:space="4" w:color="000000" w:themeColor="text1"/>
        </w:pBdr>
        <w:spacing w:line="276" w:lineRule="auto"/>
        <w:rPr>
          <w:szCs w:val="18"/>
        </w:rPr>
      </w:pPr>
      <w:r>
        <w:rPr>
          <w:szCs w:val="18"/>
        </w:rPr>
        <w:t xml:space="preserve">      </w:t>
      </w:r>
      <w:sdt>
        <w:sdtPr>
          <w:rPr>
            <w:szCs w:val="18"/>
          </w:rPr>
          <w:id w:val="1508242221"/>
          <w:placeholder>
            <w:docPart w:val="B49B50CA141D4832978F9229ECE582F6"/>
          </w:placeholder>
        </w:sdtPr>
        <w:sdtEndPr/>
        <w:sdtContent>
          <w:r w:rsidR="00AE7865" w:rsidRPr="00A00640">
            <w:t>Regio’s en locaties</w:t>
          </w:r>
        </w:sdtContent>
      </w:sdt>
    </w:p>
    <w:p w14:paraId="46CC56C7" w14:textId="77777777" w:rsidR="00AE7865" w:rsidRPr="00AE7865" w:rsidRDefault="00AE7865" w:rsidP="008D3F21">
      <w:pPr>
        <w:pStyle w:val="Kop5zondernummerNZa"/>
      </w:pPr>
      <w:r w:rsidRPr="00AE7865">
        <w:t>I.3 Beschrijf he</w:t>
      </w:r>
      <w:r w:rsidR="008D3F21">
        <w:t>t karakter van de concentratie</w:t>
      </w:r>
    </w:p>
    <w:p w14:paraId="2829E93C" w14:textId="77777777" w:rsidR="00AE7865" w:rsidRPr="003A13A7" w:rsidRDefault="00AE7865" w:rsidP="00AE7865">
      <w:pPr>
        <w:pStyle w:val="Lijstalinea"/>
        <w:spacing w:line="276" w:lineRule="auto"/>
        <w:ind w:left="0"/>
        <w:rPr>
          <w:szCs w:val="18"/>
        </w:rPr>
      </w:pPr>
      <w:r w:rsidRPr="003A13A7">
        <w:rPr>
          <w:i/>
          <w:szCs w:val="18"/>
        </w:rPr>
        <w:t>Gaat het om een fusie, verkrijging van zeggenschap</w:t>
      </w:r>
      <w:r>
        <w:rPr>
          <w:i/>
          <w:szCs w:val="18"/>
        </w:rPr>
        <w:t xml:space="preserve"> of</w:t>
      </w:r>
      <w:r w:rsidRPr="003A13A7">
        <w:rPr>
          <w:i/>
          <w:szCs w:val="18"/>
        </w:rPr>
        <w:t xml:space="preserve"> de totstandbrenging van een gemeenschappelijke organisatie (zie </w:t>
      </w:r>
      <w:hyperlink r:id="rId16" w:history="1">
        <w:r w:rsidRPr="0037106B">
          <w:rPr>
            <w:rStyle w:val="Hyperlink"/>
            <w:i/>
            <w:szCs w:val="18"/>
          </w:rPr>
          <w:t>artikel 27 Mededingingswet</w:t>
        </w:r>
      </w:hyperlink>
      <w:r w:rsidRPr="0037106B">
        <w:rPr>
          <w:i/>
          <w:szCs w:val="18"/>
        </w:rPr>
        <w:t>)?</w:t>
      </w:r>
    </w:p>
    <w:p w14:paraId="6AE56D93" w14:textId="107472AB" w:rsidR="00AE7865" w:rsidRPr="00891473" w:rsidRDefault="00AE7865" w:rsidP="00AE7865">
      <w:pPr>
        <w:pStyle w:val="Lijstalinea"/>
        <w:tabs>
          <w:tab w:val="left" w:pos="9"/>
        </w:tabs>
        <w:spacing w:line="276" w:lineRule="auto"/>
        <w:ind w:left="0"/>
        <w:rPr>
          <w:rStyle w:val="Hyperlink"/>
          <w:i/>
        </w:rPr>
      </w:pPr>
      <w:r>
        <w:rPr>
          <w:i/>
        </w:rPr>
        <w:fldChar w:fldCharType="begin"/>
      </w:r>
      <w:r>
        <w:rPr>
          <w:i/>
        </w:rPr>
        <w:instrText>HYPERLINK "https://puc.overheid.nl/nza/doc/PUC_3377_22/1/"</w:instrText>
      </w:r>
      <w:r>
        <w:rPr>
          <w:i/>
        </w:rPr>
        <w:fldChar w:fldCharType="separate"/>
      </w:r>
      <w:r w:rsidRPr="00891473">
        <w:rPr>
          <w:rStyle w:val="Hyperlink"/>
          <w:i/>
        </w:rPr>
        <w:t>Meer informatie over het begrip concentratie vindt u in paragraaf 1.1 van de Toelichting</w:t>
      </w:r>
      <w:r w:rsidR="00345D2E">
        <w:rPr>
          <w:rStyle w:val="Hyperlink"/>
          <w:i/>
        </w:rPr>
        <w:t>.</w:t>
      </w:r>
    </w:p>
    <w:p w14:paraId="7EA984E1" w14:textId="77777777" w:rsidR="00AE7865" w:rsidRDefault="00AE7865" w:rsidP="00AE7865">
      <w:pPr>
        <w:pStyle w:val="Lijstalinea"/>
        <w:spacing w:line="276" w:lineRule="auto"/>
        <w:ind w:left="0"/>
        <w:rPr>
          <w:color w:val="808080" w:themeColor="background2" w:themeShade="80"/>
          <w:szCs w:val="18"/>
        </w:rPr>
      </w:pPr>
      <w:r>
        <w:rPr>
          <w:i/>
        </w:rPr>
        <w:fldChar w:fldCharType="end"/>
      </w:r>
    </w:p>
    <w:p w14:paraId="485B9BE8" w14:textId="77777777" w:rsidR="00AE7865" w:rsidRDefault="00AE7865" w:rsidP="00AE7865">
      <w:pPr>
        <w:pStyle w:val="Opsommingkleineletter1eniveauNZa"/>
      </w:pPr>
      <w:r>
        <w:t>De voorgenomen concentratie betreft een concentratie in de zin van:</w:t>
      </w:r>
    </w:p>
    <w:p w14:paraId="7D78E9F8" w14:textId="77777777" w:rsidR="00AE7865" w:rsidRDefault="00AE7865" w:rsidP="00AE7865">
      <w:pPr>
        <w:pStyle w:val="Lijstalinea"/>
        <w:spacing w:line="276" w:lineRule="auto"/>
        <w:ind w:left="360"/>
        <w:rPr>
          <w:szCs w:val="18"/>
        </w:rPr>
      </w:pPr>
    </w:p>
    <w:p w14:paraId="22B4D55E" w14:textId="77777777" w:rsidR="00AE7865" w:rsidRPr="00E7223F" w:rsidRDefault="000545EA" w:rsidP="00AE7865">
      <w:pPr>
        <w:pStyle w:val="Lijstalinea"/>
        <w:spacing w:line="276" w:lineRule="auto"/>
        <w:ind w:left="360"/>
        <w:rPr>
          <w:szCs w:val="18"/>
        </w:rPr>
      </w:pPr>
      <w:sdt>
        <w:sdtPr>
          <w:rPr>
            <w:szCs w:val="18"/>
          </w:rPr>
          <w:id w:val="-699478995"/>
          <w14:checkbox>
            <w14:checked w14:val="0"/>
            <w14:checkedState w14:val="2612" w14:font="MS Gothic"/>
            <w14:uncheckedState w14:val="2610" w14:font="MS Gothic"/>
          </w14:checkbox>
        </w:sdtPr>
        <w:sdtEndPr/>
        <w:sdtContent>
          <w:r w:rsidR="00AE7865">
            <w:rPr>
              <w:rFonts w:ascii="MS Gothic" w:eastAsia="MS Gothic" w:hAnsi="MS Gothic" w:hint="eastAsia"/>
              <w:szCs w:val="18"/>
            </w:rPr>
            <w:t>☐</w:t>
          </w:r>
        </w:sdtContent>
      </w:sdt>
      <w:r w:rsidR="00AE7865">
        <w:rPr>
          <w:szCs w:val="18"/>
        </w:rPr>
        <w:tab/>
        <w:t>artikel 27, eerste lid, onder a, van de Mededingingswet (fusie).</w:t>
      </w:r>
    </w:p>
    <w:p w14:paraId="0E6A3DCF" w14:textId="77777777" w:rsidR="00AE7865" w:rsidRDefault="000545EA" w:rsidP="00AE7865">
      <w:pPr>
        <w:pStyle w:val="Lijstalinea"/>
        <w:spacing w:line="276" w:lineRule="auto"/>
        <w:ind w:left="360"/>
        <w:rPr>
          <w:szCs w:val="18"/>
        </w:rPr>
      </w:pPr>
      <w:sdt>
        <w:sdtPr>
          <w:rPr>
            <w:szCs w:val="18"/>
          </w:rPr>
          <w:id w:val="890847434"/>
          <w14:checkbox>
            <w14:checked w14:val="0"/>
            <w14:checkedState w14:val="2612" w14:font="MS Gothic"/>
            <w14:uncheckedState w14:val="2610" w14:font="MS Gothic"/>
          </w14:checkbox>
        </w:sdtPr>
        <w:sdtEndPr/>
        <w:sdtContent>
          <w:r w:rsidR="00AE7865">
            <w:rPr>
              <w:rFonts w:ascii="MS Gothic" w:eastAsia="MS Gothic" w:hAnsi="MS Gothic" w:hint="eastAsia"/>
              <w:szCs w:val="18"/>
            </w:rPr>
            <w:t>☐</w:t>
          </w:r>
        </w:sdtContent>
      </w:sdt>
      <w:r w:rsidR="00AE7865">
        <w:rPr>
          <w:szCs w:val="18"/>
        </w:rPr>
        <w:tab/>
        <w:t>artikel 27, eerste lid, onder b, van de Mededingingswet (wijziging van zeggenschap).</w:t>
      </w:r>
    </w:p>
    <w:p w14:paraId="1CD1ECB1" w14:textId="77777777" w:rsidR="00AE7865" w:rsidRDefault="000545EA" w:rsidP="00AE7865">
      <w:pPr>
        <w:pStyle w:val="Lijstalinea"/>
        <w:spacing w:line="276" w:lineRule="auto"/>
        <w:ind w:left="360"/>
        <w:rPr>
          <w:szCs w:val="18"/>
        </w:rPr>
      </w:pPr>
      <w:sdt>
        <w:sdtPr>
          <w:rPr>
            <w:szCs w:val="18"/>
          </w:rPr>
          <w:id w:val="1332254117"/>
          <w14:checkbox>
            <w14:checked w14:val="0"/>
            <w14:checkedState w14:val="2612" w14:font="MS Gothic"/>
            <w14:uncheckedState w14:val="2610" w14:font="MS Gothic"/>
          </w14:checkbox>
        </w:sdtPr>
        <w:sdtEndPr/>
        <w:sdtContent>
          <w:r w:rsidR="008840D9">
            <w:rPr>
              <w:rFonts w:ascii="MS Gothic" w:eastAsia="MS Gothic" w:hAnsi="MS Gothic" w:hint="eastAsia"/>
              <w:szCs w:val="18"/>
            </w:rPr>
            <w:t>☐</w:t>
          </w:r>
        </w:sdtContent>
      </w:sdt>
      <w:r w:rsidR="00AE7865">
        <w:rPr>
          <w:szCs w:val="18"/>
        </w:rPr>
        <w:tab/>
        <w:t>artikel 27, tweede lid, van de Mededingingswet (totstandbrenging gemeenschappelijke onderneming).</w:t>
      </w:r>
    </w:p>
    <w:p w14:paraId="3C720882" w14:textId="77777777" w:rsidR="00AE7865" w:rsidRDefault="00AE7865" w:rsidP="00AE7865">
      <w:pPr>
        <w:pStyle w:val="Lijstalinea"/>
        <w:spacing w:line="276" w:lineRule="auto"/>
        <w:ind w:left="360"/>
        <w:rPr>
          <w:szCs w:val="18"/>
        </w:rPr>
      </w:pPr>
    </w:p>
    <w:p w14:paraId="7DBD44A1" w14:textId="77777777" w:rsidR="00AE7865" w:rsidRDefault="00AE7865" w:rsidP="00AE7865">
      <w:pPr>
        <w:pStyle w:val="Opsommingkleineletter1eniveauNZa"/>
        <w:spacing w:after="240"/>
      </w:pPr>
      <w:r w:rsidRPr="00662D4D">
        <w:t xml:space="preserve">Beschrijf het karakter </w:t>
      </w:r>
      <w:r>
        <w:t xml:space="preserve">van de voorgenomen transactie </w:t>
      </w:r>
      <w:r w:rsidRPr="00662D4D">
        <w:t>in de zin van artikel 27 van de Mededingingswet.</w:t>
      </w:r>
      <w:r>
        <w:t xml:space="preserve"> Beschrijf de stappen die achtereenvolgens zullen worden gezet om de voorgenomen concentratie tot stand te brengen, het globale tijdspad en de veranderingen in de structuur van betrokken organisaties als gevolg van de voorgenomen transactie.</w:t>
      </w:r>
    </w:p>
    <w:sdt>
      <w:sdtPr>
        <w:rPr>
          <w:szCs w:val="18"/>
        </w:rPr>
        <w:id w:val="-1871362752"/>
        <w:placeholder>
          <w:docPart w:val="012D356715914111BE2AB19C633BCAD8"/>
        </w:placeholder>
        <w:showingPlcHdr/>
      </w:sdtPr>
      <w:sdtEndPr/>
      <w:sdtContent>
        <w:p w14:paraId="60FED9C9" w14:textId="77777777" w:rsidR="00AE7865" w:rsidRPr="00DF0DEC" w:rsidRDefault="00AE7865" w:rsidP="00A979E1">
          <w:pPr>
            <w:pBdr>
              <w:top w:val="single" w:sz="4" w:space="1" w:color="auto"/>
              <w:left w:val="single" w:sz="4" w:space="4" w:color="auto"/>
              <w:bottom w:val="single" w:sz="4" w:space="1" w:color="auto"/>
              <w:right w:val="single" w:sz="4" w:space="4" w:color="auto"/>
            </w:pBdr>
            <w:spacing w:line="276" w:lineRule="auto"/>
            <w:ind w:firstLine="284"/>
            <w:rPr>
              <w:szCs w:val="18"/>
            </w:rPr>
          </w:pPr>
          <w:r w:rsidRPr="00A00640">
            <w:t>Beschrijf het karakter</w:t>
          </w:r>
        </w:p>
      </w:sdtContent>
    </w:sdt>
    <w:p w14:paraId="2BF5D341" w14:textId="77777777" w:rsidR="008D3F21" w:rsidRDefault="008D3F21">
      <w:r>
        <w:br w:type="page"/>
      </w:r>
    </w:p>
    <w:p w14:paraId="10B63949" w14:textId="77777777" w:rsidR="00AE7865" w:rsidRDefault="00AE7865" w:rsidP="00AE7865">
      <w:pPr>
        <w:pStyle w:val="Opsommingkleineletter1eniveauNZa"/>
        <w:spacing w:after="240"/>
      </w:pPr>
      <w:r>
        <w:t xml:space="preserve">Beschrijf de eventuele (opschortende of ontbindende) voorwaarden die in de transactiedocumentatie of anderszins zijn gesteld aan het tot stand brengen van de voorgenomen concentratie. Vermeld van iedere voorwaarde de status en beschrijf of die status nog redelijkerwijs een belemmering kan vormen voor de doorgang van de transactie. </w:t>
      </w:r>
    </w:p>
    <w:sdt>
      <w:sdtPr>
        <w:rPr>
          <w:color w:val="808080" w:themeColor="background1" w:themeShade="80"/>
          <w:szCs w:val="18"/>
        </w:rPr>
        <w:id w:val="1173678250"/>
      </w:sdtPr>
      <w:sdtEndPr>
        <w:rPr>
          <w:color w:val="auto"/>
        </w:rPr>
      </w:sdtEndPr>
      <w:sdtContent>
        <w:p w14:paraId="39C062BD" w14:textId="77777777" w:rsidR="00AE7865" w:rsidRPr="00EA4C20" w:rsidRDefault="00AE7865" w:rsidP="00AE7865">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Beschrijf de voorwaarden bij de transactie</w:t>
          </w:r>
        </w:p>
      </w:sdtContent>
    </w:sdt>
    <w:p w14:paraId="2498AF80" w14:textId="77777777" w:rsidR="00AE7865" w:rsidRDefault="00AE7865" w:rsidP="00AE7865">
      <w:pPr>
        <w:pStyle w:val="Opsommingkleineletter1eniveauNZa"/>
      </w:pPr>
      <w:r>
        <w:t xml:space="preserve">Motiveer of de benodigde goedkeuring van toezichthoudende organen is verkregen. </w:t>
      </w:r>
    </w:p>
    <w:p w14:paraId="109175E1" w14:textId="77777777" w:rsidR="00AE7865" w:rsidRPr="00AE7865" w:rsidRDefault="00AE7865" w:rsidP="00AE7865">
      <w:pPr>
        <w:pStyle w:val="Inspring2eniveauNZa"/>
        <w:tabs>
          <w:tab w:val="clear" w:pos="567"/>
          <w:tab w:val="left" w:pos="284"/>
        </w:tabs>
        <w:spacing w:after="240"/>
        <w:ind w:left="284" w:firstLine="0"/>
        <w:rPr>
          <w:i/>
        </w:rPr>
      </w:pPr>
      <w:r w:rsidRPr="00AE7865">
        <w:rPr>
          <w:i/>
        </w:rPr>
        <w:t xml:space="preserve">Hierbij kunt u denken aan benodigde goedkeuring van de raad van toezicht of de raad van commissarissen. </w:t>
      </w:r>
    </w:p>
    <w:sdt>
      <w:sdtPr>
        <w:rPr>
          <w:color w:val="808080" w:themeColor="background1" w:themeShade="80"/>
          <w:szCs w:val="18"/>
        </w:rPr>
        <w:id w:val="338812604"/>
      </w:sdtPr>
      <w:sdtEndPr>
        <w:rPr>
          <w:color w:val="auto"/>
        </w:rPr>
      </w:sdtEndPr>
      <w:sdtContent>
        <w:p w14:paraId="3763EAF1" w14:textId="77777777" w:rsidR="00AE7865" w:rsidRPr="00EA4C20" w:rsidRDefault="00AE7865" w:rsidP="00AE7865">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rPr>
              <w:szCs w:val="18"/>
            </w:rPr>
            <w:t xml:space="preserve">Goedkeuring toezichthoudende organen </w:t>
          </w:r>
        </w:p>
      </w:sdtContent>
    </w:sdt>
    <w:p w14:paraId="0F38EDDB" w14:textId="77777777" w:rsidR="00AE7865" w:rsidRDefault="00AE7865" w:rsidP="008D3F21">
      <w:pPr>
        <w:pStyle w:val="Opsommingkleineletter1eniveauNZa"/>
      </w:pPr>
      <w:r>
        <w:t>Geef aan o</w:t>
      </w:r>
      <w:r w:rsidRPr="00662D4D">
        <w:t>p welke documenten de concentratie</w:t>
      </w:r>
      <w:r w:rsidRPr="007A68C8">
        <w:t xml:space="preserve"> </w:t>
      </w:r>
      <w:r w:rsidRPr="00662D4D">
        <w:t>berust</w:t>
      </w:r>
      <w:r>
        <w:t xml:space="preserve"> en voeg deze documenten bij</w:t>
      </w:r>
      <w:r w:rsidRPr="00662D4D">
        <w:t>.</w:t>
      </w:r>
    </w:p>
    <w:p w14:paraId="160996EB" w14:textId="77777777" w:rsidR="00AE7865" w:rsidRPr="00E7223F" w:rsidRDefault="000545EA" w:rsidP="00AE7865">
      <w:pPr>
        <w:pStyle w:val="Lijstalinea"/>
        <w:spacing w:line="276" w:lineRule="auto"/>
        <w:ind w:left="360"/>
        <w:rPr>
          <w:szCs w:val="18"/>
        </w:rPr>
      </w:pPr>
      <w:sdt>
        <w:sdtPr>
          <w:rPr>
            <w:szCs w:val="18"/>
          </w:rPr>
          <w:id w:val="-377095600"/>
          <w14:checkbox>
            <w14:checked w14:val="0"/>
            <w14:checkedState w14:val="2612" w14:font="MS Gothic"/>
            <w14:uncheckedState w14:val="2610" w14:font="MS Gothic"/>
          </w14:checkbox>
        </w:sdtPr>
        <w:sdtEndPr/>
        <w:sdtContent>
          <w:r w:rsidR="00AE7865" w:rsidRPr="00E7223F">
            <w:rPr>
              <w:rFonts w:ascii="MS Gothic" w:eastAsia="MS Gothic" w:hAnsi="MS Gothic" w:cs="MS Gothic" w:hint="eastAsia"/>
              <w:szCs w:val="18"/>
            </w:rPr>
            <w:t>☐</w:t>
          </w:r>
        </w:sdtContent>
      </w:sdt>
      <w:r w:rsidR="00AE7865">
        <w:rPr>
          <w:szCs w:val="18"/>
        </w:rPr>
        <w:tab/>
        <w:t>Intentieovereenkomst</w:t>
      </w:r>
      <w:r w:rsidR="00AE7865" w:rsidRPr="00E7223F">
        <w:rPr>
          <w:szCs w:val="18"/>
        </w:rPr>
        <w:t xml:space="preserve"> (</w:t>
      </w:r>
      <w:r w:rsidR="00AE7865" w:rsidRPr="00F4337D">
        <w:rPr>
          <w:szCs w:val="18"/>
        </w:rPr>
        <w:t>bijvoegen</w:t>
      </w:r>
      <w:r w:rsidR="00AE7865" w:rsidRPr="00E7223F">
        <w:rPr>
          <w:szCs w:val="18"/>
        </w:rPr>
        <w:t>).</w:t>
      </w:r>
    </w:p>
    <w:p w14:paraId="08EF7D3B" w14:textId="77777777" w:rsidR="00AE7865" w:rsidRDefault="000545EA" w:rsidP="00AE7865">
      <w:pPr>
        <w:pStyle w:val="Lijstalinea"/>
        <w:spacing w:line="276" w:lineRule="auto"/>
        <w:ind w:left="360"/>
        <w:rPr>
          <w:szCs w:val="18"/>
        </w:rPr>
      </w:pPr>
      <w:sdt>
        <w:sdtPr>
          <w:rPr>
            <w:szCs w:val="18"/>
          </w:rPr>
          <w:id w:val="830107605"/>
          <w14:checkbox>
            <w14:checked w14:val="0"/>
            <w14:checkedState w14:val="2612" w14:font="MS Gothic"/>
            <w14:uncheckedState w14:val="2610" w14:font="MS Gothic"/>
          </w14:checkbox>
        </w:sdtPr>
        <w:sdtEndPr/>
        <w:sdtContent>
          <w:r w:rsidR="00AE7865" w:rsidRPr="00E7223F">
            <w:rPr>
              <w:rFonts w:ascii="MS Gothic" w:eastAsia="MS Gothic" w:hAnsi="MS Gothic" w:cs="MS Gothic" w:hint="eastAsia"/>
              <w:szCs w:val="18"/>
            </w:rPr>
            <w:t>☐</w:t>
          </w:r>
        </w:sdtContent>
      </w:sdt>
      <w:r w:rsidR="00AE7865">
        <w:rPr>
          <w:szCs w:val="18"/>
        </w:rPr>
        <w:tab/>
        <w:t>(Concept) Koopovereenkomst</w:t>
      </w:r>
      <w:r w:rsidR="00AE7865" w:rsidRPr="00E7223F">
        <w:rPr>
          <w:szCs w:val="18"/>
        </w:rPr>
        <w:t xml:space="preserve"> (bijvoegen).</w:t>
      </w:r>
      <w:r w:rsidR="00AE7865" w:rsidRPr="00F4337D">
        <w:rPr>
          <w:szCs w:val="18"/>
        </w:rPr>
        <w:t xml:space="preserve"> </w:t>
      </w:r>
    </w:p>
    <w:p w14:paraId="66A3FB53" w14:textId="77777777" w:rsidR="00AE7865" w:rsidRDefault="000545EA" w:rsidP="00AE7865">
      <w:pPr>
        <w:pStyle w:val="Lijstalinea"/>
        <w:spacing w:line="276" w:lineRule="auto"/>
        <w:ind w:left="360"/>
        <w:rPr>
          <w:szCs w:val="18"/>
        </w:rPr>
      </w:pPr>
      <w:sdt>
        <w:sdtPr>
          <w:rPr>
            <w:szCs w:val="18"/>
          </w:rPr>
          <w:id w:val="-1763293813"/>
          <w14:checkbox>
            <w14:checked w14:val="0"/>
            <w14:checkedState w14:val="2612" w14:font="MS Gothic"/>
            <w14:uncheckedState w14:val="2610" w14:font="MS Gothic"/>
          </w14:checkbox>
        </w:sdtPr>
        <w:sdtEndPr/>
        <w:sdtContent>
          <w:r w:rsidR="00AE7865">
            <w:rPr>
              <w:rFonts w:ascii="MS Gothic" w:eastAsia="MS Gothic" w:hAnsi="MS Gothic" w:hint="eastAsia"/>
              <w:szCs w:val="18"/>
            </w:rPr>
            <w:t>☐</w:t>
          </w:r>
        </w:sdtContent>
      </w:sdt>
      <w:r w:rsidR="00AE7865">
        <w:rPr>
          <w:szCs w:val="18"/>
        </w:rPr>
        <w:tab/>
        <w:t xml:space="preserve">Statuten(wijziging) </w:t>
      </w:r>
      <w:r w:rsidR="00AE7865" w:rsidRPr="00E7223F">
        <w:rPr>
          <w:szCs w:val="18"/>
        </w:rPr>
        <w:t>(bijvoegen).</w:t>
      </w:r>
    </w:p>
    <w:p w14:paraId="3BED9684" w14:textId="77777777" w:rsidR="00AE7865" w:rsidRDefault="000545EA" w:rsidP="00AE7865">
      <w:pPr>
        <w:pStyle w:val="Lijstalinea"/>
        <w:spacing w:line="276" w:lineRule="auto"/>
        <w:ind w:left="360"/>
        <w:rPr>
          <w:szCs w:val="18"/>
        </w:rPr>
      </w:pPr>
      <w:sdt>
        <w:sdtPr>
          <w:rPr>
            <w:szCs w:val="18"/>
          </w:rPr>
          <w:id w:val="1872340732"/>
          <w14:checkbox>
            <w14:checked w14:val="0"/>
            <w14:checkedState w14:val="2612" w14:font="MS Gothic"/>
            <w14:uncheckedState w14:val="2610" w14:font="MS Gothic"/>
          </w14:checkbox>
        </w:sdtPr>
        <w:sdtEndPr/>
        <w:sdtContent>
          <w:r w:rsidR="00AE7865">
            <w:rPr>
              <w:rFonts w:ascii="MS Gothic" w:eastAsia="MS Gothic" w:hAnsi="MS Gothic" w:hint="eastAsia"/>
              <w:szCs w:val="18"/>
            </w:rPr>
            <w:t>☐</w:t>
          </w:r>
        </w:sdtContent>
      </w:sdt>
      <w:r w:rsidR="00AE7865">
        <w:rPr>
          <w:szCs w:val="18"/>
        </w:rPr>
        <w:tab/>
        <w:t xml:space="preserve">Oprichtingsakte </w:t>
      </w:r>
      <w:r w:rsidR="00AE7865" w:rsidRPr="00E7223F">
        <w:rPr>
          <w:szCs w:val="18"/>
        </w:rPr>
        <w:t>(bijvoegen).</w:t>
      </w:r>
    </w:p>
    <w:p w14:paraId="24B406FE" w14:textId="77777777" w:rsidR="00AE7865" w:rsidRDefault="000545EA" w:rsidP="00AE7865">
      <w:pPr>
        <w:pStyle w:val="Lijstalinea"/>
        <w:spacing w:line="276" w:lineRule="auto"/>
        <w:ind w:left="360"/>
        <w:rPr>
          <w:szCs w:val="18"/>
        </w:rPr>
      </w:pPr>
      <w:sdt>
        <w:sdtPr>
          <w:rPr>
            <w:szCs w:val="18"/>
          </w:rPr>
          <w:id w:val="750315510"/>
          <w14:checkbox>
            <w14:checked w14:val="0"/>
            <w14:checkedState w14:val="2612" w14:font="MS Gothic"/>
            <w14:uncheckedState w14:val="2610" w14:font="MS Gothic"/>
          </w14:checkbox>
        </w:sdtPr>
        <w:sdtEndPr/>
        <w:sdtContent>
          <w:r w:rsidR="00AE7865">
            <w:rPr>
              <w:rFonts w:ascii="MS Gothic" w:eastAsia="MS Gothic" w:hAnsi="MS Gothic" w:hint="eastAsia"/>
              <w:szCs w:val="18"/>
            </w:rPr>
            <w:t>☐</w:t>
          </w:r>
        </w:sdtContent>
      </w:sdt>
      <w:r w:rsidR="00AE7865">
        <w:rPr>
          <w:szCs w:val="18"/>
        </w:rPr>
        <w:tab/>
        <w:t xml:space="preserve">Aandeelhoudersovereenkomst </w:t>
      </w:r>
      <w:r w:rsidR="00AE7865" w:rsidRPr="00E7223F">
        <w:rPr>
          <w:szCs w:val="18"/>
        </w:rPr>
        <w:t>(bijvoegen).</w:t>
      </w:r>
    </w:p>
    <w:p w14:paraId="297D0B3A" w14:textId="77777777" w:rsidR="00AE7865" w:rsidRPr="00D90D80" w:rsidRDefault="000545EA" w:rsidP="00AE7865">
      <w:pPr>
        <w:pStyle w:val="Lijstalinea"/>
        <w:spacing w:line="276" w:lineRule="auto"/>
        <w:ind w:left="360"/>
        <w:rPr>
          <w:szCs w:val="18"/>
        </w:rPr>
      </w:pPr>
      <w:sdt>
        <w:sdtPr>
          <w:rPr>
            <w:szCs w:val="18"/>
          </w:rPr>
          <w:id w:val="-592400721"/>
          <w14:checkbox>
            <w14:checked w14:val="0"/>
            <w14:checkedState w14:val="2612" w14:font="MS Gothic"/>
            <w14:uncheckedState w14:val="2610" w14:font="MS Gothic"/>
          </w14:checkbox>
        </w:sdtPr>
        <w:sdtEndPr/>
        <w:sdtContent>
          <w:r w:rsidR="00AE7865">
            <w:rPr>
              <w:rFonts w:ascii="MS Gothic" w:eastAsia="MS Gothic" w:hAnsi="MS Gothic" w:hint="eastAsia"/>
              <w:szCs w:val="18"/>
            </w:rPr>
            <w:t>☐</w:t>
          </w:r>
        </w:sdtContent>
      </w:sdt>
      <w:r w:rsidR="00AE7865">
        <w:rPr>
          <w:szCs w:val="18"/>
        </w:rPr>
        <w:tab/>
        <w:t xml:space="preserve">Voorstel tot fusie ex. art. 2:312 BW </w:t>
      </w:r>
      <w:r w:rsidR="00AE7865" w:rsidRPr="00E7223F">
        <w:rPr>
          <w:szCs w:val="18"/>
        </w:rPr>
        <w:t>(bijvoegen).</w:t>
      </w:r>
    </w:p>
    <w:p w14:paraId="3D247874" w14:textId="77777777" w:rsidR="00AE7865" w:rsidRDefault="000545EA" w:rsidP="00AE7865">
      <w:pPr>
        <w:spacing w:line="276" w:lineRule="auto"/>
        <w:ind w:firstLine="360"/>
        <w:rPr>
          <w:szCs w:val="18"/>
        </w:rPr>
      </w:pPr>
      <w:sdt>
        <w:sdtPr>
          <w:rPr>
            <w:szCs w:val="18"/>
          </w:rPr>
          <w:id w:val="827482890"/>
          <w14:checkbox>
            <w14:checked w14:val="0"/>
            <w14:checkedState w14:val="2612" w14:font="MS Gothic"/>
            <w14:uncheckedState w14:val="2610" w14:font="MS Gothic"/>
          </w14:checkbox>
        </w:sdtPr>
        <w:sdtEndPr/>
        <w:sdtContent>
          <w:r w:rsidR="00AE7865" w:rsidRPr="00E7223F">
            <w:rPr>
              <w:rFonts w:ascii="MS Gothic" w:eastAsia="MS Gothic" w:hAnsi="MS Gothic" w:cs="MS Gothic" w:hint="eastAsia"/>
              <w:szCs w:val="18"/>
            </w:rPr>
            <w:t>☐</w:t>
          </w:r>
        </w:sdtContent>
      </w:sdt>
      <w:r w:rsidR="00AE7865" w:rsidRPr="00E7223F">
        <w:rPr>
          <w:szCs w:val="18"/>
        </w:rPr>
        <w:t xml:space="preserve"> </w:t>
      </w:r>
      <w:r w:rsidR="00AE7865">
        <w:rPr>
          <w:szCs w:val="18"/>
        </w:rPr>
        <w:tab/>
      </w:r>
      <w:r w:rsidR="00AE7865" w:rsidRPr="00DF0DEC">
        <w:rPr>
          <w:szCs w:val="18"/>
        </w:rPr>
        <w:t xml:space="preserve">Anders, namelijk: </w:t>
      </w:r>
      <w:sdt>
        <w:sdtPr>
          <w:rPr>
            <w:szCs w:val="18"/>
          </w:rPr>
          <w:id w:val="-2016224170"/>
          <w:placeholder>
            <w:docPart w:val="41A5FDB3DF754704B5F237AAB577CCF4"/>
          </w:placeholder>
          <w:showingPlcHdr/>
        </w:sdtPr>
        <w:sdtEndPr/>
        <w:sdtContent>
          <w:r w:rsidR="00AE7865" w:rsidRPr="00A00640">
            <w:t>Meerdere documenten mogelijk</w:t>
          </w:r>
        </w:sdtContent>
      </w:sdt>
      <w:r w:rsidR="00AE7865" w:rsidRPr="00A00640">
        <w:rPr>
          <w:szCs w:val="18"/>
        </w:rPr>
        <w:t xml:space="preserve"> (</w:t>
      </w:r>
      <w:r w:rsidR="00AE7865" w:rsidRPr="00DF0DEC">
        <w:rPr>
          <w:szCs w:val="18"/>
        </w:rPr>
        <w:t>bijvoegen</w:t>
      </w:r>
      <w:r w:rsidR="00AE7865" w:rsidRPr="00C13C28">
        <w:rPr>
          <w:szCs w:val="18"/>
        </w:rPr>
        <w:t>).</w:t>
      </w:r>
    </w:p>
    <w:p w14:paraId="3B2DBF73" w14:textId="77777777" w:rsidR="00AE7865" w:rsidRPr="00D336D4" w:rsidRDefault="00AE7865" w:rsidP="00D336D4">
      <w:pPr>
        <w:pStyle w:val="Opsommingkleineletter1eniveauNZa"/>
        <w:rPr>
          <w:szCs w:val="18"/>
        </w:rPr>
      </w:pPr>
      <w:r>
        <w:rPr>
          <w:szCs w:val="18"/>
        </w:rPr>
        <w:t xml:space="preserve">Geef aan of de voorgenomen concentratie tevens </w:t>
      </w:r>
      <w:r w:rsidR="00C26696">
        <w:rPr>
          <w:szCs w:val="18"/>
        </w:rPr>
        <w:t>meldingsplichtig</w:t>
      </w:r>
      <w:r>
        <w:rPr>
          <w:szCs w:val="18"/>
        </w:rPr>
        <w:t xml:space="preserve"> is bij een andere toezichthouder.</w:t>
      </w:r>
    </w:p>
    <w:p w14:paraId="6516794A" w14:textId="77777777" w:rsidR="00AE7865" w:rsidRPr="00E7223F" w:rsidRDefault="000545EA" w:rsidP="00AE7865">
      <w:pPr>
        <w:pStyle w:val="Lijstalinea"/>
        <w:spacing w:line="276" w:lineRule="auto"/>
        <w:ind w:left="360"/>
        <w:rPr>
          <w:szCs w:val="18"/>
        </w:rPr>
      </w:pPr>
      <w:sdt>
        <w:sdtPr>
          <w:rPr>
            <w:szCs w:val="18"/>
          </w:rPr>
          <w:id w:val="-1131243185"/>
          <w14:checkbox>
            <w14:checked w14:val="0"/>
            <w14:checkedState w14:val="2612" w14:font="MS Gothic"/>
            <w14:uncheckedState w14:val="2610" w14:font="MS Gothic"/>
          </w14:checkbox>
        </w:sdtPr>
        <w:sdtEndPr/>
        <w:sdtContent>
          <w:r w:rsidR="00AE7865" w:rsidRPr="00E7223F">
            <w:rPr>
              <w:rFonts w:ascii="MS Gothic" w:eastAsia="MS Gothic" w:hAnsi="MS Gothic" w:cs="MS Gothic" w:hint="eastAsia"/>
              <w:szCs w:val="18"/>
            </w:rPr>
            <w:t>☐</w:t>
          </w:r>
        </w:sdtContent>
      </w:sdt>
      <w:r w:rsidR="00AE7865">
        <w:rPr>
          <w:szCs w:val="18"/>
        </w:rPr>
        <w:tab/>
      </w:r>
      <w:r w:rsidR="00AE7865" w:rsidRPr="003002FC">
        <w:rPr>
          <w:szCs w:val="18"/>
        </w:rPr>
        <w:t>ACM</w:t>
      </w:r>
    </w:p>
    <w:p w14:paraId="2A37F5E8" w14:textId="77777777" w:rsidR="00AE7865" w:rsidRDefault="000545EA" w:rsidP="00AE7865">
      <w:pPr>
        <w:pStyle w:val="Lijstalinea"/>
        <w:spacing w:line="276" w:lineRule="auto"/>
        <w:ind w:left="360"/>
        <w:rPr>
          <w:szCs w:val="18"/>
        </w:rPr>
      </w:pPr>
      <w:sdt>
        <w:sdtPr>
          <w:rPr>
            <w:szCs w:val="18"/>
          </w:rPr>
          <w:id w:val="-947844159"/>
          <w14:checkbox>
            <w14:checked w14:val="0"/>
            <w14:checkedState w14:val="2612" w14:font="MS Gothic"/>
            <w14:uncheckedState w14:val="2610" w14:font="MS Gothic"/>
          </w14:checkbox>
        </w:sdtPr>
        <w:sdtEndPr/>
        <w:sdtContent>
          <w:r w:rsidR="00AE7865" w:rsidRPr="00E7223F">
            <w:rPr>
              <w:rFonts w:ascii="MS Gothic" w:eastAsia="MS Gothic" w:hAnsi="MS Gothic" w:cs="MS Gothic" w:hint="eastAsia"/>
              <w:szCs w:val="18"/>
            </w:rPr>
            <w:t>☐</w:t>
          </w:r>
        </w:sdtContent>
      </w:sdt>
      <w:r w:rsidR="00AE7865">
        <w:rPr>
          <w:szCs w:val="18"/>
        </w:rPr>
        <w:tab/>
        <w:t xml:space="preserve">Europese Commissie </w:t>
      </w:r>
    </w:p>
    <w:p w14:paraId="3FE19FF2" w14:textId="26F2711F" w:rsidR="00AE7865" w:rsidRDefault="000545EA" w:rsidP="00AE7865">
      <w:pPr>
        <w:pStyle w:val="Lijstalinea"/>
        <w:spacing w:line="276" w:lineRule="auto"/>
        <w:ind w:left="360"/>
        <w:rPr>
          <w:szCs w:val="18"/>
        </w:rPr>
      </w:pPr>
      <w:sdt>
        <w:sdtPr>
          <w:rPr>
            <w:szCs w:val="18"/>
          </w:rPr>
          <w:id w:val="1200123359"/>
          <w14:checkbox>
            <w14:checked w14:val="0"/>
            <w14:checkedState w14:val="2612" w14:font="MS Gothic"/>
            <w14:uncheckedState w14:val="2610" w14:font="MS Gothic"/>
          </w14:checkbox>
        </w:sdtPr>
        <w:sdtEndPr/>
        <w:sdtContent>
          <w:r w:rsidR="00500127">
            <w:rPr>
              <w:rFonts w:ascii="MS Gothic" w:eastAsia="MS Gothic" w:hAnsi="MS Gothic" w:hint="eastAsia"/>
              <w:szCs w:val="18"/>
            </w:rPr>
            <w:t>☐</w:t>
          </w:r>
        </w:sdtContent>
      </w:sdt>
      <w:r w:rsidR="00AE7865">
        <w:rPr>
          <w:szCs w:val="18"/>
        </w:rPr>
        <w:tab/>
        <w:t>Anders, namelijk:</w:t>
      </w:r>
      <w:r w:rsidR="00AE7865" w:rsidRPr="006D4F06">
        <w:rPr>
          <w:szCs w:val="18"/>
        </w:rPr>
        <w:t xml:space="preserve"> </w:t>
      </w:r>
      <w:sdt>
        <w:sdtPr>
          <w:rPr>
            <w:szCs w:val="18"/>
          </w:rPr>
          <w:id w:val="1629750655"/>
          <w:placeholder>
            <w:docPart w:val="824A7C6ED1C3440886176EAA09D98BEB"/>
          </w:placeholder>
          <w:showingPlcHdr/>
        </w:sdtPr>
        <w:sdtEndPr/>
        <w:sdtContent>
          <w:r w:rsidR="00AE7865" w:rsidRPr="00A00640">
            <w:t>Meerdere toezichthouders mogelijk</w:t>
          </w:r>
        </w:sdtContent>
      </w:sdt>
    </w:p>
    <w:p w14:paraId="4D3FA262" w14:textId="63F569B8" w:rsidR="00500127" w:rsidRDefault="000545EA" w:rsidP="00500127">
      <w:pPr>
        <w:pStyle w:val="Lijstalinea"/>
        <w:spacing w:line="276" w:lineRule="auto"/>
        <w:ind w:left="360"/>
        <w:rPr>
          <w:szCs w:val="18"/>
        </w:rPr>
      </w:pPr>
      <w:sdt>
        <w:sdtPr>
          <w:rPr>
            <w:szCs w:val="18"/>
          </w:rPr>
          <w:id w:val="-1454790014"/>
          <w14:checkbox>
            <w14:checked w14:val="0"/>
            <w14:checkedState w14:val="2612" w14:font="MS Gothic"/>
            <w14:uncheckedState w14:val="2610" w14:font="MS Gothic"/>
          </w14:checkbox>
        </w:sdtPr>
        <w:sdtEndPr/>
        <w:sdtContent>
          <w:r w:rsidR="00500127" w:rsidRPr="00E7223F">
            <w:rPr>
              <w:rFonts w:ascii="MS Gothic" w:eastAsia="MS Gothic" w:hAnsi="MS Gothic" w:cs="MS Gothic" w:hint="eastAsia"/>
              <w:szCs w:val="18"/>
            </w:rPr>
            <w:t>☐</w:t>
          </w:r>
        </w:sdtContent>
      </w:sdt>
      <w:r w:rsidR="00500127">
        <w:rPr>
          <w:szCs w:val="18"/>
        </w:rPr>
        <w:tab/>
        <w:t xml:space="preserve">Niet van toepassing </w:t>
      </w:r>
    </w:p>
    <w:p w14:paraId="462F9091" w14:textId="01F90364" w:rsidR="00F309EE" w:rsidRDefault="00F309EE"/>
    <w:p w14:paraId="09EF200C" w14:textId="2EA37CF2" w:rsidR="00F309EE" w:rsidRPr="00F309EE" w:rsidRDefault="0029728D" w:rsidP="00F309EE">
      <w:pPr>
        <w:rPr>
          <w:noProof/>
        </w:rPr>
      </w:pPr>
      <w:r w:rsidRPr="0029728D">
        <w:rPr>
          <w:b/>
        </w:rPr>
        <w:t>Monitor in opdracht van het Ministerie van Volksgezondheid, Welzijn en Sport</w:t>
      </w:r>
      <w:r>
        <w:br/>
      </w:r>
      <w:r w:rsidR="00D4016E">
        <w:t>Op 1 januari 2023 is de Algemene Maatregel van B</w:t>
      </w:r>
      <w:r w:rsidR="00F309EE" w:rsidRPr="00F309EE">
        <w:t xml:space="preserve">estuur verlopen die regelt dat de omzetdrempels voor het concentratietoezicht in de zorg op grond van de Mededingingswet tijdelijk werden verlaagd (Stb. 2017, 503). In opdracht van het Ministerie van Volksgezondheid, Welzijn en Sport monitort de NZa op grond van artikel 32 Wmg het effect van het wegvallen van de verlaagde omzetdrempels voor </w:t>
      </w:r>
      <w:r w:rsidR="00D4016E">
        <w:t xml:space="preserve">het </w:t>
      </w:r>
      <w:r w:rsidR="00F309EE" w:rsidRPr="00F309EE">
        <w:t>concentratietoezicht op grond van de Mededingingswet</w:t>
      </w:r>
      <w:r w:rsidR="00F309EE">
        <w:rPr>
          <w:rStyle w:val="Voetnootmarkering"/>
        </w:rPr>
        <w:footnoteReference w:id="11"/>
      </w:r>
      <w:r w:rsidR="00F309EE" w:rsidRPr="00F309EE">
        <w:t xml:space="preserve">. </w:t>
      </w:r>
    </w:p>
    <w:p w14:paraId="7F1C3A19" w14:textId="425D2CAE" w:rsidR="00F309EE" w:rsidRDefault="00F309EE" w:rsidP="00F309EE">
      <w:pPr>
        <w:pStyle w:val="Opsommingkleineletter1eniveauNZa"/>
      </w:pPr>
      <w:r w:rsidRPr="00F309EE">
        <w:rPr>
          <w:szCs w:val="18"/>
        </w:rPr>
        <w:t xml:space="preserve">Geef </w:t>
      </w:r>
      <w:r w:rsidRPr="00F309EE">
        <w:t>aan of de voorgenomen concentratie onder d</w:t>
      </w:r>
      <w:r w:rsidR="0019395F">
        <w:t>e verlaagde omzetdrempels zou</w:t>
      </w:r>
      <w:r w:rsidRPr="00F309EE">
        <w:t xml:space="preserve"> vallen zoals die golden tot 1 januari 2023 (Stb. 2007, 518). </w:t>
      </w:r>
    </w:p>
    <w:p w14:paraId="4FA31BF3" w14:textId="3A08B30B" w:rsidR="00F309EE" w:rsidRDefault="000545EA" w:rsidP="00F309EE">
      <w:pPr>
        <w:pStyle w:val="Lijstalinea"/>
        <w:spacing w:line="276" w:lineRule="auto"/>
        <w:ind w:left="360"/>
        <w:rPr>
          <w:szCs w:val="18"/>
        </w:rPr>
      </w:pPr>
      <w:sdt>
        <w:sdtPr>
          <w:rPr>
            <w:szCs w:val="18"/>
          </w:rPr>
          <w:id w:val="1467320446"/>
          <w14:checkbox>
            <w14:checked w14:val="0"/>
            <w14:checkedState w14:val="2612" w14:font="MS Gothic"/>
            <w14:uncheckedState w14:val="2610" w14:font="MS Gothic"/>
          </w14:checkbox>
        </w:sdtPr>
        <w:sdtEndPr/>
        <w:sdtContent>
          <w:r w:rsidR="00F309EE">
            <w:rPr>
              <w:rFonts w:ascii="MS Gothic" w:eastAsia="MS Gothic" w:hAnsi="MS Gothic" w:hint="eastAsia"/>
              <w:szCs w:val="18"/>
            </w:rPr>
            <w:t>☐</w:t>
          </w:r>
        </w:sdtContent>
      </w:sdt>
      <w:r w:rsidR="00F309EE">
        <w:rPr>
          <w:szCs w:val="18"/>
        </w:rPr>
        <w:tab/>
        <w:t>Ja</w:t>
      </w:r>
      <w:r w:rsidR="00F309EE" w:rsidRPr="006D4F06">
        <w:rPr>
          <w:szCs w:val="18"/>
        </w:rPr>
        <w:t xml:space="preserve"> </w:t>
      </w:r>
    </w:p>
    <w:p w14:paraId="419EC763" w14:textId="59D41D2D" w:rsidR="00F309EE" w:rsidRPr="00F309EE" w:rsidRDefault="000545EA" w:rsidP="00F309EE">
      <w:pPr>
        <w:pStyle w:val="Lijstalinea"/>
        <w:spacing w:line="276" w:lineRule="auto"/>
        <w:ind w:left="360"/>
        <w:rPr>
          <w:szCs w:val="18"/>
        </w:rPr>
      </w:pPr>
      <w:sdt>
        <w:sdtPr>
          <w:rPr>
            <w:szCs w:val="18"/>
          </w:rPr>
          <w:id w:val="-1537571898"/>
          <w14:checkbox>
            <w14:checked w14:val="0"/>
            <w14:checkedState w14:val="2612" w14:font="MS Gothic"/>
            <w14:uncheckedState w14:val="2610" w14:font="MS Gothic"/>
          </w14:checkbox>
        </w:sdtPr>
        <w:sdtEndPr/>
        <w:sdtContent>
          <w:r w:rsidR="00F309EE" w:rsidRPr="00E7223F">
            <w:rPr>
              <w:rFonts w:ascii="MS Gothic" w:eastAsia="MS Gothic" w:hAnsi="MS Gothic" w:cs="MS Gothic" w:hint="eastAsia"/>
              <w:szCs w:val="18"/>
            </w:rPr>
            <w:t>☐</w:t>
          </w:r>
        </w:sdtContent>
      </w:sdt>
      <w:r w:rsidR="00F309EE">
        <w:rPr>
          <w:szCs w:val="18"/>
        </w:rPr>
        <w:tab/>
        <w:t xml:space="preserve">Nee </w:t>
      </w:r>
    </w:p>
    <w:p w14:paraId="4DC1D883" w14:textId="60C37D06" w:rsidR="008D3F21" w:rsidRPr="0029728D" w:rsidRDefault="0029728D" w:rsidP="00F309EE">
      <w:pPr>
        <w:rPr>
          <w:noProof/>
        </w:rPr>
      </w:pPr>
      <w:r>
        <w:br/>
      </w:r>
      <w:r w:rsidRPr="0029728D">
        <w:t xml:space="preserve">Overleg </w:t>
      </w:r>
      <w:r w:rsidR="008E71DC">
        <w:t>ter onderbouwing</w:t>
      </w:r>
      <w:r w:rsidRPr="0029728D">
        <w:t xml:space="preserve"> hiervan de meest recente jaarrekening van de betrokken ondernemingen. </w:t>
      </w:r>
      <w:r>
        <w:t>Deze worden enkel gebruikt voor monitoringsdoeleinden en hebben geen invloed op de beoordeling</w:t>
      </w:r>
      <w:r w:rsidRPr="0029728D">
        <w:t xml:space="preserve"> in het kader van de Zorgspecifieke concentratietoets.</w:t>
      </w:r>
      <w:r w:rsidR="008D3F21" w:rsidRPr="0029728D">
        <w:br w:type="page"/>
      </w:r>
    </w:p>
    <w:p w14:paraId="209BEC03" w14:textId="77777777" w:rsidR="008D3F21" w:rsidRPr="007A476C" w:rsidRDefault="0080775F" w:rsidP="0080775F">
      <w:pPr>
        <w:pStyle w:val="Kop2zondernummerNZa"/>
      </w:pPr>
      <w:r>
        <w:t>Onderdeel</w:t>
      </w:r>
      <w:r w:rsidR="008D3F21" w:rsidRPr="007A476C">
        <w:t xml:space="preserve"> II – Effectrapportage</w:t>
      </w:r>
    </w:p>
    <w:p w14:paraId="18BA0170" w14:textId="77777777" w:rsidR="004C5E51" w:rsidRDefault="004C5E51" w:rsidP="004C5E51">
      <w:pPr>
        <w:tabs>
          <w:tab w:val="left" w:pos="9"/>
        </w:tabs>
        <w:spacing w:after="0" w:line="276" w:lineRule="auto"/>
        <w:rPr>
          <w:szCs w:val="18"/>
        </w:rPr>
      </w:pPr>
    </w:p>
    <w:p w14:paraId="32D5F111" w14:textId="77777777" w:rsidR="008D3F21" w:rsidRDefault="008D3F21" w:rsidP="004C5E51">
      <w:pPr>
        <w:tabs>
          <w:tab w:val="left" w:pos="9"/>
        </w:tabs>
        <w:spacing w:after="0" w:line="276" w:lineRule="auto"/>
        <w:rPr>
          <w:szCs w:val="18"/>
        </w:rPr>
      </w:pPr>
      <w:r w:rsidRPr="008965DD">
        <w:rPr>
          <w:szCs w:val="18"/>
        </w:rPr>
        <w:t xml:space="preserve">Dit onderdeel bevat de effectrapportage, zoals bedoeld in artikel 49b Wmg. </w:t>
      </w:r>
    </w:p>
    <w:p w14:paraId="548DE8AC" w14:textId="77777777" w:rsidR="004C5E51" w:rsidRDefault="004C5E51" w:rsidP="004C5E51">
      <w:pPr>
        <w:tabs>
          <w:tab w:val="left" w:pos="9"/>
        </w:tabs>
        <w:spacing w:after="0" w:line="276" w:lineRule="auto"/>
        <w:rPr>
          <w:szCs w:val="18"/>
        </w:rPr>
      </w:pPr>
    </w:p>
    <w:p w14:paraId="632403F8" w14:textId="77777777" w:rsidR="008D3F21" w:rsidRDefault="008D3F21" w:rsidP="004C5E51">
      <w:pPr>
        <w:tabs>
          <w:tab w:val="left" w:pos="9"/>
        </w:tabs>
        <w:spacing w:after="0" w:line="276" w:lineRule="auto"/>
        <w:rPr>
          <w:szCs w:val="18"/>
        </w:rPr>
      </w:pPr>
      <w:r>
        <w:rPr>
          <w:szCs w:val="18"/>
        </w:rPr>
        <w:t>Wij</w:t>
      </w:r>
      <w:r w:rsidRPr="008965DD">
        <w:rPr>
          <w:szCs w:val="18"/>
        </w:rPr>
        <w:t xml:space="preserve"> beoordelen of deze rapportage voldoende inzicht biedt in de verwachte effecten van de beoogde concentratie.</w:t>
      </w:r>
    </w:p>
    <w:p w14:paraId="77B93A1A" w14:textId="77777777" w:rsidR="008D3F21" w:rsidRDefault="008D3F21" w:rsidP="008D3F21">
      <w:pPr>
        <w:pStyle w:val="BasistekstNZa"/>
      </w:pPr>
      <w:r>
        <w:br w:type="page"/>
      </w:r>
    </w:p>
    <w:p w14:paraId="17F6DEB3" w14:textId="77777777" w:rsidR="008D3F21" w:rsidRDefault="008D3F21" w:rsidP="008D3F21">
      <w:pPr>
        <w:pStyle w:val="Lijstalinea"/>
        <w:numPr>
          <w:ilvl w:val="0"/>
          <w:numId w:val="30"/>
        </w:numPr>
        <w:spacing w:line="276" w:lineRule="auto"/>
        <w:contextualSpacing/>
        <w:rPr>
          <w:szCs w:val="18"/>
        </w:rPr>
      </w:pPr>
      <w:r>
        <w:rPr>
          <w:szCs w:val="18"/>
        </w:rPr>
        <w:t xml:space="preserve">Licht toe waarom betrokken organisaties kiezen voor een concentratie en motiveer de </w:t>
      </w:r>
      <w:r w:rsidRPr="008965DD">
        <w:rPr>
          <w:szCs w:val="18"/>
        </w:rPr>
        <w:t xml:space="preserve">doelstellingen </w:t>
      </w:r>
      <w:r>
        <w:rPr>
          <w:szCs w:val="18"/>
        </w:rPr>
        <w:t>van betrokken organisaties bij de voorgenomen concentratie.</w:t>
      </w:r>
    </w:p>
    <w:p w14:paraId="74CA3830" w14:textId="54C7574A" w:rsidR="008D3F21" w:rsidRDefault="008D3F21" w:rsidP="008D3F21">
      <w:pPr>
        <w:rPr>
          <w:szCs w:val="18"/>
        </w:rPr>
      </w:pPr>
      <w:r w:rsidRPr="00640C77">
        <w:rPr>
          <w:i/>
          <w:szCs w:val="18"/>
        </w:rPr>
        <w:t xml:space="preserve">Welke alternatieven </w:t>
      </w:r>
      <w:r>
        <w:rPr>
          <w:i/>
          <w:szCs w:val="18"/>
        </w:rPr>
        <w:t>anders da</w:t>
      </w:r>
      <w:r w:rsidRPr="00640C77">
        <w:rPr>
          <w:i/>
          <w:szCs w:val="18"/>
        </w:rPr>
        <w:t xml:space="preserve">n een concentratie zijn in beschouwing genomen? </w:t>
      </w:r>
      <w:r>
        <w:rPr>
          <w:i/>
          <w:szCs w:val="18"/>
        </w:rPr>
        <w:t>W</w:t>
      </w:r>
      <w:r w:rsidRPr="008518C9">
        <w:rPr>
          <w:i/>
          <w:szCs w:val="18"/>
        </w:rPr>
        <w:t>at</w:t>
      </w:r>
      <w:r>
        <w:rPr>
          <w:i/>
          <w:szCs w:val="18"/>
        </w:rPr>
        <w:t xml:space="preserve"> zijn</w:t>
      </w:r>
      <w:r w:rsidRPr="008518C9">
        <w:rPr>
          <w:i/>
          <w:szCs w:val="18"/>
        </w:rPr>
        <w:t xml:space="preserve"> de beweegredenen</w:t>
      </w:r>
      <w:r>
        <w:rPr>
          <w:i/>
          <w:szCs w:val="18"/>
        </w:rPr>
        <w:t xml:space="preserve"> van partijen om voor elkaar te kiezen?</w:t>
      </w:r>
      <w:r w:rsidRPr="008518C9">
        <w:rPr>
          <w:i/>
          <w:szCs w:val="18"/>
        </w:rPr>
        <w:t xml:space="preserve"> </w:t>
      </w:r>
      <w:r w:rsidRPr="00640C77">
        <w:rPr>
          <w:i/>
          <w:szCs w:val="18"/>
        </w:rPr>
        <w:t>Wat willen de betrokken organisaties bereiken met de concentratie?</w:t>
      </w:r>
      <w:r w:rsidRPr="008965DD">
        <w:rPr>
          <w:szCs w:val="18"/>
        </w:rPr>
        <w:t xml:space="preserve"> (</w:t>
      </w:r>
      <w:hyperlink r:id="rId17" w:history="1">
        <w:r w:rsidRPr="00891473">
          <w:rPr>
            <w:rStyle w:val="Hyperlink"/>
            <w:i/>
          </w:rPr>
          <w:t>Zie paragraaf 2.1 van de Toelichting</w:t>
        </w:r>
      </w:hyperlink>
      <w:r w:rsidRPr="008965DD">
        <w:rPr>
          <w:szCs w:val="18"/>
        </w:rPr>
        <w:t>)</w:t>
      </w:r>
    </w:p>
    <w:sdt>
      <w:sdtPr>
        <w:rPr>
          <w:color w:val="808080" w:themeColor="background1" w:themeShade="80"/>
          <w:szCs w:val="18"/>
        </w:rPr>
        <w:id w:val="-47230598"/>
      </w:sdtPr>
      <w:sdtEndPr/>
      <w:sdtContent>
        <w:p w14:paraId="0CDA8E5D" w14:textId="77777777" w:rsidR="008D3F21" w:rsidRPr="00B0538D" w:rsidRDefault="00B0538D" w:rsidP="00B0538D">
          <w:pPr>
            <w:pBdr>
              <w:top w:val="single" w:sz="4" w:space="1" w:color="auto"/>
              <w:left w:val="single" w:sz="4" w:space="4" w:color="auto"/>
              <w:bottom w:val="single" w:sz="4" w:space="1" w:color="auto"/>
              <w:right w:val="single" w:sz="4" w:space="4" w:color="auto"/>
            </w:pBdr>
            <w:spacing w:line="276" w:lineRule="auto"/>
            <w:ind w:firstLine="360"/>
            <w:rPr>
              <w:color w:val="808080" w:themeColor="background1" w:themeShade="80"/>
              <w:szCs w:val="18"/>
            </w:rPr>
          </w:pPr>
          <w:r w:rsidRPr="00A00640">
            <w:t>Vermeld de doelstellingen</w:t>
          </w:r>
        </w:p>
      </w:sdtContent>
    </w:sdt>
    <w:p w14:paraId="37944241" w14:textId="77777777" w:rsidR="008D3F21" w:rsidRDefault="008D3F21" w:rsidP="008D3F21">
      <w:pPr>
        <w:pStyle w:val="Lijstalinea"/>
        <w:numPr>
          <w:ilvl w:val="0"/>
          <w:numId w:val="30"/>
        </w:numPr>
        <w:spacing w:line="276" w:lineRule="auto"/>
        <w:contextualSpacing/>
        <w:rPr>
          <w:i/>
          <w:szCs w:val="18"/>
        </w:rPr>
      </w:pPr>
      <w:r w:rsidRPr="00176640">
        <w:rPr>
          <w:szCs w:val="18"/>
        </w:rPr>
        <w:t>Neem organogrammen op</w:t>
      </w:r>
      <w:r w:rsidRPr="00640C77">
        <w:rPr>
          <w:szCs w:val="18"/>
        </w:rPr>
        <w:t xml:space="preserve"> van </w:t>
      </w:r>
      <w:r>
        <w:rPr>
          <w:szCs w:val="18"/>
        </w:rPr>
        <w:t xml:space="preserve">de </w:t>
      </w:r>
      <w:r w:rsidRPr="00640C77">
        <w:rPr>
          <w:szCs w:val="18"/>
        </w:rPr>
        <w:t>betrokken organisaties die de (</w:t>
      </w:r>
      <w:r>
        <w:rPr>
          <w:szCs w:val="18"/>
        </w:rPr>
        <w:t xml:space="preserve">juridische </w:t>
      </w:r>
      <w:r w:rsidRPr="00640C77">
        <w:rPr>
          <w:szCs w:val="18"/>
        </w:rPr>
        <w:t xml:space="preserve">eigendoms- en organisatie)structuur voorafgaand aan én na de voorgenomen concentratie weergeven. </w:t>
      </w:r>
      <w:r>
        <w:rPr>
          <w:szCs w:val="18"/>
        </w:rPr>
        <w:t xml:space="preserve">Maak middels de organogrammen en eventuele toelichting daarop inzichtelijk waar de (activiteiten van) betrokken organisaties na de voorgenomen concentratie ten opzichte van elkaar worden gepositioneerd. </w:t>
      </w:r>
      <w:r w:rsidRPr="00640C77">
        <w:rPr>
          <w:i/>
          <w:szCs w:val="18"/>
        </w:rPr>
        <w:t>U kunt verschillende organogrammen van één organisatie opnemen om zodoende zowel de eigendomsstructuur als de organisatiestructuur weer te geven. (</w:t>
      </w:r>
      <w:hyperlink r:id="rId18" w:history="1">
        <w:r w:rsidRPr="00640C77">
          <w:rPr>
            <w:rStyle w:val="Hyperlink"/>
            <w:i/>
          </w:rPr>
          <w:t>Zie paragraaf 2.2 van de Toelichting</w:t>
        </w:r>
      </w:hyperlink>
      <w:r w:rsidRPr="00640C77">
        <w:rPr>
          <w:i/>
          <w:szCs w:val="18"/>
        </w:rPr>
        <w:t>)</w:t>
      </w:r>
    </w:p>
    <w:p w14:paraId="4DBE817E" w14:textId="77777777" w:rsidR="00B0538D" w:rsidRPr="00B0538D" w:rsidRDefault="00B0538D" w:rsidP="00B0538D">
      <w:pPr>
        <w:pStyle w:val="BasistekstNZa"/>
        <w:spacing w:after="0"/>
      </w:pPr>
    </w:p>
    <w:sdt>
      <w:sdtPr>
        <w:rPr>
          <w:color w:val="808080" w:themeColor="background1" w:themeShade="80"/>
          <w:szCs w:val="18"/>
        </w:rPr>
        <w:id w:val="-316190257"/>
      </w:sdtPr>
      <w:sdtEndPr/>
      <w:sdtContent>
        <w:p w14:paraId="207A9C5C" w14:textId="77777777" w:rsidR="008D3F21" w:rsidRPr="00B0538D" w:rsidRDefault="00B0538D" w:rsidP="00B0538D">
          <w:pPr>
            <w:pBdr>
              <w:top w:val="single" w:sz="4" w:space="1" w:color="auto"/>
              <w:left w:val="single" w:sz="4" w:space="4" w:color="auto"/>
              <w:bottom w:val="single" w:sz="4" w:space="1" w:color="auto"/>
              <w:right w:val="single" w:sz="4" w:space="4" w:color="auto"/>
            </w:pBdr>
            <w:spacing w:line="276" w:lineRule="auto"/>
            <w:ind w:firstLine="360"/>
            <w:rPr>
              <w:color w:val="808080" w:themeColor="background1" w:themeShade="80"/>
              <w:szCs w:val="18"/>
            </w:rPr>
          </w:pPr>
          <w:r w:rsidRPr="00A00640">
            <w:t>Neem organogrammen op</w:t>
          </w:r>
        </w:p>
      </w:sdtContent>
    </w:sdt>
    <w:p w14:paraId="1ACD4A3E" w14:textId="77777777" w:rsidR="008D3F21" w:rsidRPr="008C6FDC" w:rsidRDefault="008D3F21" w:rsidP="008D3F21">
      <w:pPr>
        <w:pStyle w:val="Lijstalinea"/>
        <w:numPr>
          <w:ilvl w:val="0"/>
          <w:numId w:val="30"/>
        </w:numPr>
        <w:spacing w:line="276" w:lineRule="auto"/>
        <w:contextualSpacing/>
        <w:rPr>
          <w:i/>
          <w:color w:val="808080" w:themeColor="background2" w:themeShade="80"/>
          <w:szCs w:val="18"/>
        </w:rPr>
      </w:pPr>
      <w:r>
        <w:rPr>
          <w:szCs w:val="18"/>
        </w:rPr>
        <w:t xml:space="preserve">Beschrijf, aan de hand van onderdelen a t/m h, wat de </w:t>
      </w:r>
      <w:r w:rsidRPr="008965DD">
        <w:rPr>
          <w:szCs w:val="18"/>
        </w:rPr>
        <w:t xml:space="preserve">gevolgen </w:t>
      </w:r>
      <w:r>
        <w:rPr>
          <w:szCs w:val="18"/>
        </w:rPr>
        <w:t xml:space="preserve">zijn </w:t>
      </w:r>
      <w:r w:rsidRPr="008965DD">
        <w:rPr>
          <w:szCs w:val="18"/>
        </w:rPr>
        <w:t xml:space="preserve">van de concentratie voor de </w:t>
      </w:r>
      <w:r>
        <w:rPr>
          <w:szCs w:val="18"/>
        </w:rPr>
        <w:t xml:space="preserve">zorgverlening aan de </w:t>
      </w:r>
      <w:r w:rsidRPr="008965DD">
        <w:rPr>
          <w:szCs w:val="18"/>
        </w:rPr>
        <w:t>cliënt</w:t>
      </w:r>
      <w:r>
        <w:rPr>
          <w:szCs w:val="18"/>
        </w:rPr>
        <w:t xml:space="preserve"> en de zorgprocessen van betrokken organisaties. </w:t>
      </w:r>
      <w:r>
        <w:rPr>
          <w:i/>
          <w:szCs w:val="18"/>
        </w:rPr>
        <w:t xml:space="preserve">Ga voor beantwoording van onderdelen a t/m h uit van een termijn van vijf jaar na effectuering van de voorgenomen concentratie. </w:t>
      </w:r>
      <w:r w:rsidRPr="008965DD">
        <w:rPr>
          <w:i/>
          <w:szCs w:val="18"/>
        </w:rPr>
        <w:t>(</w:t>
      </w:r>
      <w:hyperlink r:id="rId19" w:history="1">
        <w:r w:rsidRPr="00891473">
          <w:rPr>
            <w:rStyle w:val="Hyperlink"/>
            <w:i/>
          </w:rPr>
          <w:t>Zie paragraaf 2.3 van de Toelichting</w:t>
        </w:r>
      </w:hyperlink>
      <w:r>
        <w:rPr>
          <w:i/>
          <w:color w:val="808080" w:themeColor="background2" w:themeShade="80"/>
          <w:szCs w:val="18"/>
        </w:rPr>
        <w:t>)</w:t>
      </w:r>
    </w:p>
    <w:p w14:paraId="50A5F7AD" w14:textId="77777777" w:rsidR="008D3F21" w:rsidRDefault="008D3F21" w:rsidP="008D3F21">
      <w:pPr>
        <w:pStyle w:val="Lijstalinea"/>
        <w:spacing w:line="276" w:lineRule="auto"/>
        <w:ind w:left="0"/>
        <w:rPr>
          <w:color w:val="808080" w:themeColor="background2" w:themeShade="80"/>
          <w:szCs w:val="18"/>
        </w:rPr>
      </w:pPr>
    </w:p>
    <w:p w14:paraId="0A1B88CF" w14:textId="77777777" w:rsidR="008D3F21" w:rsidRPr="007871BC" w:rsidRDefault="008D3F21" w:rsidP="008D3F21">
      <w:pPr>
        <w:pStyle w:val="Lijstalinea"/>
        <w:numPr>
          <w:ilvl w:val="0"/>
          <w:numId w:val="31"/>
        </w:numPr>
        <w:spacing w:line="276" w:lineRule="auto"/>
        <w:contextualSpacing/>
        <w:rPr>
          <w:szCs w:val="18"/>
        </w:rPr>
      </w:pPr>
      <w:r>
        <w:rPr>
          <w:szCs w:val="18"/>
        </w:rPr>
        <w:t>Vermeld wat</w:t>
      </w:r>
      <w:r w:rsidRPr="007871BC">
        <w:rPr>
          <w:szCs w:val="18"/>
        </w:rPr>
        <w:t xml:space="preserve"> er verandert in</w:t>
      </w:r>
      <w:r>
        <w:rPr>
          <w:szCs w:val="18"/>
        </w:rPr>
        <w:t xml:space="preserve"> de organisatie van de zorgverlening en in</w:t>
      </w:r>
      <w:r w:rsidRPr="007871BC">
        <w:rPr>
          <w:szCs w:val="18"/>
        </w:rPr>
        <w:t xml:space="preserve"> het </w:t>
      </w:r>
      <w:r w:rsidRPr="008965DD">
        <w:rPr>
          <w:szCs w:val="18"/>
        </w:rPr>
        <w:t>aanbod van zorg e</w:t>
      </w:r>
      <w:r w:rsidRPr="007871BC">
        <w:rPr>
          <w:szCs w:val="18"/>
        </w:rPr>
        <w:t>n welke gevolgen dit heeft voor de zorgverlening aan de cliënt.</w:t>
      </w:r>
    </w:p>
    <w:p w14:paraId="5D5C2252" w14:textId="734EBB9A" w:rsidR="008D3F21" w:rsidRPr="008965DD" w:rsidRDefault="008D3F21" w:rsidP="008D3F21">
      <w:pPr>
        <w:pStyle w:val="Lijstalinea"/>
        <w:spacing w:line="276" w:lineRule="auto"/>
        <w:ind w:left="360"/>
        <w:rPr>
          <w:i/>
          <w:szCs w:val="18"/>
        </w:rPr>
      </w:pPr>
      <w:r w:rsidRPr="008965DD">
        <w:rPr>
          <w:i/>
          <w:szCs w:val="18"/>
        </w:rPr>
        <w:t>Denk hierbij aan de vraag of</w:t>
      </w:r>
      <w:r>
        <w:rPr>
          <w:i/>
          <w:szCs w:val="18"/>
        </w:rPr>
        <w:t xml:space="preserve"> maatschappen/afd</w:t>
      </w:r>
      <w:r w:rsidR="00E524A9">
        <w:rPr>
          <w:i/>
          <w:szCs w:val="18"/>
        </w:rPr>
        <w:t>elingen worden geïntegreerd, of</w:t>
      </w:r>
      <w:r w:rsidRPr="008965DD">
        <w:rPr>
          <w:i/>
          <w:szCs w:val="18"/>
        </w:rPr>
        <w:t xml:space="preserve"> (een deel van het) zorgaanbod vervalt, of dat het zorgaanbod juist wordt uitgebreid als gevolg van de concentratie</w:t>
      </w:r>
      <w:r>
        <w:rPr>
          <w:i/>
          <w:szCs w:val="18"/>
        </w:rPr>
        <w:t>, o</w:t>
      </w:r>
      <w:r w:rsidRPr="00A503BA">
        <w:rPr>
          <w:i/>
          <w:szCs w:val="18"/>
        </w:rPr>
        <w:t>f dat de (zorg)inhoudelijke aansturing zal wijzigen</w:t>
      </w:r>
      <w:r>
        <w:rPr>
          <w:i/>
          <w:szCs w:val="18"/>
        </w:rPr>
        <w:t>.</w:t>
      </w:r>
    </w:p>
    <w:p w14:paraId="329D9BAD" w14:textId="77777777" w:rsidR="008D3F21" w:rsidRDefault="008D3F21" w:rsidP="008D3F21">
      <w:pPr>
        <w:pStyle w:val="Lijstalinea"/>
        <w:spacing w:line="276" w:lineRule="auto"/>
        <w:ind w:left="360"/>
        <w:rPr>
          <w:color w:val="808080" w:themeColor="background2" w:themeShade="80"/>
          <w:szCs w:val="18"/>
        </w:rPr>
      </w:pPr>
    </w:p>
    <w:sdt>
      <w:sdtPr>
        <w:rPr>
          <w:szCs w:val="18"/>
        </w:rPr>
        <w:id w:val="525684558"/>
        <w:placeholder>
          <w:docPart w:val="ABA836D872564DCEAA162BE4D07B7687"/>
        </w:placeholder>
        <w:showingPlcHdr/>
      </w:sdtPr>
      <w:sdtEndPr/>
      <w:sdtContent>
        <w:p w14:paraId="636A074C"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Verandering aanbod van zorg</w:t>
          </w:r>
        </w:p>
      </w:sdtContent>
    </w:sdt>
    <w:p w14:paraId="75A6EB70" w14:textId="77777777" w:rsidR="008D3F21" w:rsidRDefault="008D3F21" w:rsidP="008D3F21">
      <w:pPr>
        <w:pStyle w:val="Lijstalinea"/>
        <w:numPr>
          <w:ilvl w:val="0"/>
          <w:numId w:val="31"/>
        </w:numPr>
        <w:spacing w:line="276" w:lineRule="auto"/>
        <w:contextualSpacing/>
        <w:rPr>
          <w:szCs w:val="18"/>
        </w:rPr>
      </w:pPr>
      <w:r>
        <w:rPr>
          <w:szCs w:val="18"/>
        </w:rPr>
        <w:t xml:space="preserve">Geef aan of </w:t>
      </w:r>
      <w:r w:rsidRPr="008965DD">
        <w:rPr>
          <w:szCs w:val="18"/>
        </w:rPr>
        <w:t>zorgprocessen</w:t>
      </w:r>
      <w:r>
        <w:rPr>
          <w:szCs w:val="18"/>
        </w:rPr>
        <w:t xml:space="preserve"> van de organisaties voorafgaand aan de voorgenomen concentratie van elkaar verschillen</w:t>
      </w:r>
      <w:r w:rsidRPr="008965DD">
        <w:rPr>
          <w:szCs w:val="18"/>
        </w:rPr>
        <w:t xml:space="preserve"> </w:t>
      </w:r>
      <w:r>
        <w:rPr>
          <w:szCs w:val="18"/>
        </w:rPr>
        <w:t xml:space="preserve">en of deze </w:t>
      </w:r>
      <w:r w:rsidRPr="008965DD">
        <w:rPr>
          <w:szCs w:val="18"/>
        </w:rPr>
        <w:t>worden (her)ingericht</w:t>
      </w:r>
      <w:r>
        <w:rPr>
          <w:szCs w:val="18"/>
        </w:rPr>
        <w:t>/op elkaar worden afgestemd. Beschrijf concreet hoe zorgprocessen worden ingericht en welke gevolgen dit heeft voor de cliënt.</w:t>
      </w:r>
    </w:p>
    <w:p w14:paraId="1FA3190E" w14:textId="77777777" w:rsidR="008D3F21" w:rsidRDefault="008D3F21" w:rsidP="008D3F21">
      <w:pPr>
        <w:pStyle w:val="Lijstalinea"/>
        <w:spacing w:line="276" w:lineRule="auto"/>
        <w:ind w:left="360"/>
        <w:rPr>
          <w:szCs w:val="18"/>
        </w:rPr>
      </w:pPr>
    </w:p>
    <w:sdt>
      <w:sdtPr>
        <w:rPr>
          <w:szCs w:val="18"/>
        </w:rPr>
        <w:id w:val="-971447840"/>
        <w:placeholder>
          <w:docPart w:val="DD3DEE617F0B4B4898979B8247D34B1C"/>
        </w:placeholder>
        <w:showingPlcHdr/>
      </w:sdtPr>
      <w:sdtEndPr/>
      <w:sdtContent>
        <w:p w14:paraId="4F05012E"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Herinrichting zorgprocessen</w:t>
          </w:r>
        </w:p>
      </w:sdtContent>
    </w:sdt>
    <w:p w14:paraId="0E0B2C6A" w14:textId="77777777" w:rsidR="008D3F21" w:rsidRDefault="008D3F21" w:rsidP="008D3F21">
      <w:pPr>
        <w:pStyle w:val="Lijstalinea"/>
        <w:numPr>
          <w:ilvl w:val="0"/>
          <w:numId w:val="31"/>
        </w:numPr>
        <w:spacing w:line="276" w:lineRule="auto"/>
        <w:contextualSpacing/>
        <w:rPr>
          <w:szCs w:val="18"/>
        </w:rPr>
      </w:pPr>
      <w:r>
        <w:rPr>
          <w:szCs w:val="18"/>
        </w:rPr>
        <w:t xml:space="preserve">Geef aan of het </w:t>
      </w:r>
      <w:r w:rsidRPr="008965DD">
        <w:rPr>
          <w:szCs w:val="18"/>
        </w:rPr>
        <w:t>aantal locaties</w:t>
      </w:r>
      <w:r>
        <w:rPr>
          <w:szCs w:val="18"/>
        </w:rPr>
        <w:t xml:space="preserve"> waar zorg wordt verleend wijzigt en of zorgverlening wordt herverdeeld over verschillende locaties. Licht toe welke gevolgen dit heeft voor de cliënt (bijvoorbeeld in toegankelijkheid van zorg, reistijd, andere zorgverleners, andere zorgprocessen).</w:t>
      </w:r>
    </w:p>
    <w:p w14:paraId="5DB384CB" w14:textId="77777777" w:rsidR="008D3F21" w:rsidRDefault="008D3F21" w:rsidP="008D3F21">
      <w:pPr>
        <w:pStyle w:val="Lijstalinea"/>
        <w:spacing w:line="276" w:lineRule="auto"/>
        <w:ind w:left="360"/>
        <w:rPr>
          <w:szCs w:val="18"/>
        </w:rPr>
      </w:pPr>
    </w:p>
    <w:sdt>
      <w:sdtPr>
        <w:rPr>
          <w:szCs w:val="18"/>
        </w:rPr>
        <w:id w:val="-255829057"/>
        <w:placeholder>
          <w:docPart w:val="25E105656DFD4FA1AD5CB8DCB422B2C3"/>
        </w:placeholder>
        <w:showingPlcHdr/>
      </w:sdtPr>
      <w:sdtEndPr/>
      <w:sdtContent>
        <w:p w14:paraId="4AFA58FB"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Wijziging in het aantal locaties</w:t>
          </w:r>
        </w:p>
      </w:sdtContent>
    </w:sdt>
    <w:p w14:paraId="01346AFB" w14:textId="77777777" w:rsidR="008D3F21" w:rsidRDefault="008D3F21">
      <w:pPr>
        <w:rPr>
          <w:szCs w:val="18"/>
        </w:rPr>
      </w:pPr>
      <w:r>
        <w:rPr>
          <w:szCs w:val="18"/>
        </w:rPr>
        <w:br w:type="page"/>
      </w:r>
    </w:p>
    <w:p w14:paraId="52F8D1D6" w14:textId="77777777" w:rsidR="008D3F21" w:rsidRDefault="008D3F21" w:rsidP="008D3F21">
      <w:pPr>
        <w:pStyle w:val="Lijstalinea"/>
        <w:numPr>
          <w:ilvl w:val="0"/>
          <w:numId w:val="31"/>
        </w:numPr>
        <w:spacing w:line="276" w:lineRule="auto"/>
        <w:contextualSpacing/>
        <w:rPr>
          <w:szCs w:val="18"/>
        </w:rPr>
      </w:pPr>
      <w:r>
        <w:rPr>
          <w:szCs w:val="18"/>
        </w:rPr>
        <w:t xml:space="preserve">Geef aan of er wijzigingen in de </w:t>
      </w:r>
      <w:r w:rsidRPr="008965DD">
        <w:rPr>
          <w:szCs w:val="18"/>
        </w:rPr>
        <w:t>schaalgrootte van de zorgverlening</w:t>
      </w:r>
      <w:r>
        <w:rPr>
          <w:szCs w:val="18"/>
        </w:rPr>
        <w:t xml:space="preserve"> op locaties worden voorzien en beschrijf welke gevolgen dit heeft voor de cliënt.</w:t>
      </w:r>
    </w:p>
    <w:p w14:paraId="2E96D07E" w14:textId="48F91C94" w:rsidR="008D3F21" w:rsidRPr="008965DD" w:rsidRDefault="008D3F21" w:rsidP="008D3F21">
      <w:pPr>
        <w:pStyle w:val="Lijstalinea"/>
        <w:spacing w:line="276" w:lineRule="auto"/>
        <w:ind w:left="360"/>
        <w:rPr>
          <w:i/>
          <w:szCs w:val="18"/>
        </w:rPr>
      </w:pPr>
      <w:r w:rsidRPr="008965DD">
        <w:rPr>
          <w:i/>
          <w:szCs w:val="18"/>
        </w:rPr>
        <w:t xml:space="preserve">Denk bijvoorbeeld aan de vragen: In hoeverre wordt </w:t>
      </w:r>
      <w:r w:rsidR="00345D2E">
        <w:rPr>
          <w:i/>
          <w:szCs w:val="18"/>
        </w:rPr>
        <w:t xml:space="preserve">de </w:t>
      </w:r>
      <w:r w:rsidRPr="008965DD">
        <w:rPr>
          <w:i/>
          <w:szCs w:val="18"/>
        </w:rPr>
        <w:t>zorgverlening samengevoegd als gevolg van de concentratie? Verandert de schaalgrootte om een andere reden? Wat merkt de cliënt van de wijziging van de schaalgrootte?</w:t>
      </w:r>
    </w:p>
    <w:p w14:paraId="6AC9373B" w14:textId="77777777" w:rsidR="008D3F21" w:rsidRDefault="008D3F21" w:rsidP="008D3F21">
      <w:pPr>
        <w:pStyle w:val="Lijstalinea"/>
        <w:spacing w:line="276" w:lineRule="auto"/>
        <w:ind w:left="360"/>
        <w:rPr>
          <w:szCs w:val="18"/>
        </w:rPr>
      </w:pPr>
    </w:p>
    <w:sdt>
      <w:sdtPr>
        <w:rPr>
          <w:szCs w:val="18"/>
        </w:rPr>
        <w:id w:val="-702012682"/>
        <w:placeholder>
          <w:docPart w:val="0C757BC4F616499E9B72CCE8178C3EC1"/>
        </w:placeholder>
        <w:showingPlcHdr/>
      </w:sdtPr>
      <w:sdtEndPr/>
      <w:sdtContent>
        <w:p w14:paraId="4458BAE2" w14:textId="77777777" w:rsidR="007416DD" w:rsidRPr="00DF0DEC" w:rsidRDefault="007416DD" w:rsidP="007416DD">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Wijziging in schaalgrootte</w:t>
          </w:r>
        </w:p>
      </w:sdtContent>
    </w:sdt>
    <w:p w14:paraId="1B065209" w14:textId="77777777" w:rsidR="008D3F21" w:rsidRDefault="007416DD" w:rsidP="007416DD">
      <w:pPr>
        <w:pStyle w:val="Lijstalinea"/>
        <w:numPr>
          <w:ilvl w:val="0"/>
          <w:numId w:val="31"/>
        </w:numPr>
        <w:spacing w:line="240" w:lineRule="atLeast"/>
        <w:contextualSpacing/>
        <w:rPr>
          <w:szCs w:val="18"/>
        </w:rPr>
      </w:pPr>
      <w:r w:rsidRPr="00C26696">
        <w:rPr>
          <w:szCs w:val="18"/>
        </w:rPr>
        <w:t xml:space="preserve"> </w:t>
      </w:r>
      <w:r w:rsidR="008D3F21" w:rsidRPr="00C26696">
        <w:rPr>
          <w:szCs w:val="18"/>
        </w:rPr>
        <w:t xml:space="preserve">Geef aan welke andere wijzigingen worden voorzien en welke gevolgen deze wijzigingen hebben voor de cliënt. </w:t>
      </w:r>
    </w:p>
    <w:p w14:paraId="5C85E641" w14:textId="77777777" w:rsidR="00C26696" w:rsidRPr="00C26696" w:rsidRDefault="00C26696" w:rsidP="00C26696">
      <w:pPr>
        <w:pStyle w:val="BasistekstNZa"/>
        <w:spacing w:after="0"/>
      </w:pPr>
    </w:p>
    <w:sdt>
      <w:sdtPr>
        <w:rPr>
          <w:szCs w:val="18"/>
        </w:rPr>
        <w:id w:val="-1475294049"/>
        <w:placeholder>
          <w:docPart w:val="E59C647C1BE84C3C9E9E5DF7BFCF748C"/>
        </w:placeholder>
        <w:showingPlcHdr/>
      </w:sdtPr>
      <w:sdtEndPr/>
      <w:sdtContent>
        <w:p w14:paraId="17DF344A"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Andere wijzigingen</w:t>
          </w:r>
        </w:p>
      </w:sdtContent>
    </w:sdt>
    <w:p w14:paraId="68E5CB34" w14:textId="77777777" w:rsidR="008D3F21" w:rsidRPr="00640C77" w:rsidRDefault="008D3F21" w:rsidP="008D3F21">
      <w:pPr>
        <w:pStyle w:val="Lijstalinea"/>
        <w:numPr>
          <w:ilvl w:val="0"/>
          <w:numId w:val="31"/>
        </w:numPr>
        <w:spacing w:line="240" w:lineRule="atLeast"/>
        <w:contextualSpacing/>
        <w:rPr>
          <w:szCs w:val="18"/>
        </w:rPr>
      </w:pPr>
      <w:r w:rsidRPr="00640C77">
        <w:rPr>
          <w:szCs w:val="18"/>
        </w:rPr>
        <w:t xml:space="preserve">Beschrijf welke </w:t>
      </w:r>
      <w:r>
        <w:rPr>
          <w:szCs w:val="18"/>
        </w:rPr>
        <w:t>(bedrijfs)</w:t>
      </w:r>
      <w:r w:rsidRPr="00640C77">
        <w:rPr>
          <w:szCs w:val="18"/>
        </w:rPr>
        <w:t xml:space="preserve">cultuurverschillen er bestaan tussen de betrokken organisaties. Motiveer </w:t>
      </w:r>
      <w:r>
        <w:rPr>
          <w:szCs w:val="18"/>
        </w:rPr>
        <w:t xml:space="preserve">of deze (bedrijfs)cultuurverschillen integratierisico’s met zich meebrengen en zo ja, welke maatregelen zullen worden genomen om deze risico’s te ondervangen. </w:t>
      </w:r>
      <w:r w:rsidRPr="00640C77">
        <w:rPr>
          <w:szCs w:val="18"/>
        </w:rPr>
        <w:t xml:space="preserve"> </w:t>
      </w:r>
    </w:p>
    <w:p w14:paraId="52B17F4D" w14:textId="77777777" w:rsidR="008D3F21" w:rsidRDefault="008D3F21" w:rsidP="00C26696">
      <w:pPr>
        <w:spacing w:after="0" w:line="276" w:lineRule="auto"/>
        <w:rPr>
          <w:szCs w:val="18"/>
        </w:rPr>
      </w:pPr>
    </w:p>
    <w:sdt>
      <w:sdtPr>
        <w:rPr>
          <w:szCs w:val="18"/>
        </w:rPr>
        <w:id w:val="-1501120462"/>
      </w:sdtPr>
      <w:sdtEndPr/>
      <w:sdtContent>
        <w:p w14:paraId="7E6D9F03" w14:textId="77777777" w:rsidR="008D3F21" w:rsidRPr="00DF0DEC" w:rsidRDefault="004C5E5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C</w:t>
          </w:r>
          <w:r w:rsidR="008D3F21" w:rsidRPr="00A00640">
            <w:t>ultuurverschillen</w:t>
          </w:r>
        </w:p>
      </w:sdtContent>
    </w:sdt>
    <w:p w14:paraId="4E7A2176" w14:textId="77777777" w:rsidR="008D3F21" w:rsidRDefault="008D3F21" w:rsidP="008D3F21">
      <w:pPr>
        <w:pStyle w:val="Lijstalinea"/>
        <w:numPr>
          <w:ilvl w:val="0"/>
          <w:numId w:val="31"/>
        </w:numPr>
        <w:spacing w:line="276" w:lineRule="auto"/>
        <w:contextualSpacing/>
        <w:rPr>
          <w:szCs w:val="18"/>
        </w:rPr>
      </w:pPr>
      <w:r w:rsidRPr="004A6345">
        <w:rPr>
          <w:szCs w:val="18"/>
        </w:rPr>
        <w:t xml:space="preserve">Beschrijf </w:t>
      </w:r>
      <w:r w:rsidRPr="008965DD">
        <w:rPr>
          <w:szCs w:val="18"/>
        </w:rPr>
        <w:t>per kwartaal de te zetten stappen</w:t>
      </w:r>
      <w:r w:rsidRPr="004A6345">
        <w:rPr>
          <w:szCs w:val="18"/>
        </w:rPr>
        <w:t xml:space="preserve"> om de veranderingen zoals beschreven onder a tot en met f hierboven te realiseren</w:t>
      </w:r>
      <w:r>
        <w:rPr>
          <w:szCs w:val="18"/>
        </w:rPr>
        <w:t xml:space="preserve"> en welke gevolgen dit heeft voor de cliënt</w:t>
      </w:r>
      <w:r w:rsidRPr="004A6345">
        <w:rPr>
          <w:szCs w:val="18"/>
        </w:rPr>
        <w:t>.</w:t>
      </w:r>
      <w:r>
        <w:rPr>
          <w:szCs w:val="18"/>
        </w:rPr>
        <w:t xml:space="preserve"> </w:t>
      </w:r>
    </w:p>
    <w:p w14:paraId="3E6290F2" w14:textId="77777777" w:rsidR="008D3F21" w:rsidRDefault="008D3F21" w:rsidP="00C26696">
      <w:pPr>
        <w:spacing w:after="0" w:line="276" w:lineRule="auto"/>
        <w:rPr>
          <w:szCs w:val="18"/>
        </w:rPr>
      </w:pPr>
    </w:p>
    <w:sdt>
      <w:sdtPr>
        <w:rPr>
          <w:szCs w:val="18"/>
        </w:rPr>
        <w:id w:val="-119847140"/>
        <w:placeholder>
          <w:docPart w:val="4024CA32FD61482A9241B933773A11E1"/>
        </w:placeholder>
        <w:showingPlcHdr/>
      </w:sdtPr>
      <w:sdtEndPr/>
      <w:sdtContent>
        <w:p w14:paraId="665F6F06"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Stappenplan</w:t>
          </w:r>
        </w:p>
      </w:sdtContent>
    </w:sdt>
    <w:p w14:paraId="76333495" w14:textId="77777777" w:rsidR="008D3F21" w:rsidRPr="0036100D" w:rsidRDefault="008D3F21" w:rsidP="008D3F21">
      <w:pPr>
        <w:pStyle w:val="Lijstalinea"/>
        <w:numPr>
          <w:ilvl w:val="0"/>
          <w:numId w:val="31"/>
        </w:numPr>
        <w:spacing w:line="276" w:lineRule="auto"/>
        <w:contextualSpacing/>
        <w:rPr>
          <w:i/>
          <w:color w:val="808080" w:themeColor="background2" w:themeShade="80"/>
          <w:szCs w:val="18"/>
        </w:rPr>
      </w:pPr>
      <w:r w:rsidRPr="004A6345">
        <w:rPr>
          <w:szCs w:val="18"/>
        </w:rPr>
        <w:t xml:space="preserve">Beschrijf de </w:t>
      </w:r>
      <w:r w:rsidRPr="008965DD">
        <w:rPr>
          <w:szCs w:val="18"/>
        </w:rPr>
        <w:t>belangrijke risico’s</w:t>
      </w:r>
      <w:r w:rsidRPr="004A6345">
        <w:rPr>
          <w:szCs w:val="18"/>
        </w:rPr>
        <w:t xml:space="preserve"> die zich tijdens en na het integratie-/veranderproces kunnen voordoen en geef per risico aan op welke wijze deze risico’s zullen worden ondervangen. </w:t>
      </w:r>
      <w:r>
        <w:rPr>
          <w:szCs w:val="18"/>
        </w:rPr>
        <w:t>Geef aan welke gevolgen dit heeft voor de cliënt.</w:t>
      </w:r>
    </w:p>
    <w:p w14:paraId="25753E8D" w14:textId="77777777" w:rsidR="008D3F21" w:rsidRPr="008965DD" w:rsidRDefault="008D3F21" w:rsidP="008D3F21">
      <w:pPr>
        <w:pStyle w:val="Lijstalinea"/>
        <w:spacing w:line="276" w:lineRule="auto"/>
        <w:ind w:left="360"/>
        <w:rPr>
          <w:i/>
          <w:szCs w:val="18"/>
        </w:rPr>
      </w:pPr>
      <w:r w:rsidRPr="008965DD">
        <w:rPr>
          <w:i/>
          <w:szCs w:val="18"/>
        </w:rPr>
        <w:t>Besteed hierbij specifiek aandacht aan de risico’s voor de kwaliteit en bereikbaarheid van zorg.</w:t>
      </w:r>
    </w:p>
    <w:p w14:paraId="1DED7BF8" w14:textId="77777777" w:rsidR="008D3F21" w:rsidRDefault="008D3F21" w:rsidP="00C26696">
      <w:pPr>
        <w:spacing w:after="0" w:line="276" w:lineRule="auto"/>
        <w:rPr>
          <w:szCs w:val="18"/>
        </w:rPr>
      </w:pPr>
    </w:p>
    <w:sdt>
      <w:sdtPr>
        <w:rPr>
          <w:szCs w:val="18"/>
        </w:rPr>
        <w:id w:val="-871297303"/>
        <w:placeholder>
          <w:docPart w:val="8068CFF3D68A49ADA43CC182F4222337"/>
        </w:placeholder>
        <w:showingPlcHdr/>
      </w:sdtPr>
      <w:sdtEndPr/>
      <w:sdtContent>
        <w:p w14:paraId="3AB99D47" w14:textId="77777777" w:rsidR="008D3F21" w:rsidRPr="004C5E51" w:rsidRDefault="008D3F21" w:rsidP="004C5E5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Belangrijke risico’s</w:t>
          </w:r>
        </w:p>
      </w:sdtContent>
    </w:sdt>
    <w:p w14:paraId="7DD391DE" w14:textId="77777777" w:rsidR="008D3F21" w:rsidRDefault="008D3F21" w:rsidP="008D3F21">
      <w:pPr>
        <w:pStyle w:val="Lijstalinea"/>
        <w:numPr>
          <w:ilvl w:val="0"/>
          <w:numId w:val="30"/>
        </w:numPr>
        <w:spacing w:line="276" w:lineRule="auto"/>
        <w:contextualSpacing/>
        <w:rPr>
          <w:szCs w:val="18"/>
        </w:rPr>
      </w:pPr>
      <w:r>
        <w:rPr>
          <w:szCs w:val="18"/>
        </w:rPr>
        <w:t>Beschrijf het integratie-/veranderproces met betrekking tot de ondersteunende afdelingen/processen (onder meer HR, ICT, (zorg)administratie, facilitair bedrijf).</w:t>
      </w:r>
    </w:p>
    <w:p w14:paraId="388FF320" w14:textId="77777777" w:rsidR="008D3F21" w:rsidRPr="008965DD" w:rsidRDefault="008D3F21" w:rsidP="008D3F21">
      <w:pPr>
        <w:pStyle w:val="Lijstalinea"/>
        <w:spacing w:line="276" w:lineRule="auto"/>
        <w:ind w:left="0"/>
        <w:rPr>
          <w:szCs w:val="18"/>
        </w:rPr>
      </w:pPr>
      <w:r w:rsidRPr="008965DD">
        <w:rPr>
          <w:i/>
          <w:szCs w:val="18"/>
        </w:rPr>
        <w:t>(</w:t>
      </w:r>
      <w:hyperlink r:id="rId20" w:history="1">
        <w:r w:rsidRPr="00891473">
          <w:rPr>
            <w:rStyle w:val="Hyperlink"/>
            <w:i/>
          </w:rPr>
          <w:t>Zie paragraaf 2.3 van de Toelichting</w:t>
        </w:r>
      </w:hyperlink>
      <w:r w:rsidRPr="008965DD">
        <w:rPr>
          <w:i/>
          <w:szCs w:val="18"/>
        </w:rPr>
        <w:t>)</w:t>
      </w:r>
    </w:p>
    <w:p w14:paraId="056EE7AC" w14:textId="77777777" w:rsidR="008D3F21" w:rsidRDefault="008D3F21" w:rsidP="008D3F21">
      <w:pPr>
        <w:pStyle w:val="Lijstalinea"/>
        <w:spacing w:line="276" w:lineRule="auto"/>
        <w:ind w:left="0"/>
        <w:rPr>
          <w:szCs w:val="18"/>
        </w:rPr>
      </w:pPr>
    </w:p>
    <w:p w14:paraId="0ABA6B2F" w14:textId="77777777" w:rsidR="008D3F21" w:rsidRDefault="008D3F21" w:rsidP="008D3F21">
      <w:pPr>
        <w:pStyle w:val="Lijstalinea"/>
        <w:numPr>
          <w:ilvl w:val="0"/>
          <w:numId w:val="33"/>
        </w:numPr>
        <w:spacing w:line="276" w:lineRule="auto"/>
        <w:ind w:left="360"/>
        <w:contextualSpacing/>
        <w:rPr>
          <w:szCs w:val="18"/>
        </w:rPr>
      </w:pPr>
      <w:r>
        <w:rPr>
          <w:szCs w:val="18"/>
        </w:rPr>
        <w:t xml:space="preserve">Beschrijf de veranderingen die gaan plaatsvinden in de ondersteunende afdelingen na de voorgenomen concentratie. </w:t>
      </w:r>
    </w:p>
    <w:p w14:paraId="2CAE984E" w14:textId="04E956E7" w:rsidR="008D3F21" w:rsidRDefault="008D3F21" w:rsidP="008D3F21">
      <w:pPr>
        <w:pStyle w:val="Lijstalinea"/>
        <w:spacing w:line="276" w:lineRule="auto"/>
        <w:ind w:left="360"/>
        <w:rPr>
          <w:szCs w:val="18"/>
        </w:rPr>
      </w:pPr>
      <w:r>
        <w:rPr>
          <w:i/>
          <w:szCs w:val="18"/>
        </w:rPr>
        <w:t>Van welke (ICT</w:t>
      </w:r>
      <w:r w:rsidR="00345D2E">
        <w:rPr>
          <w:i/>
          <w:szCs w:val="18"/>
        </w:rPr>
        <w:t>-</w:t>
      </w:r>
      <w:r>
        <w:rPr>
          <w:i/>
          <w:szCs w:val="18"/>
        </w:rPr>
        <w:t xml:space="preserve">)systemen maken de betrokken organisaties gebruik? </w:t>
      </w:r>
      <w:r w:rsidRPr="00640C77">
        <w:rPr>
          <w:i/>
          <w:szCs w:val="18"/>
        </w:rPr>
        <w:t>Worden er</w:t>
      </w:r>
      <w:r>
        <w:rPr>
          <w:i/>
          <w:szCs w:val="18"/>
        </w:rPr>
        <w:t xml:space="preserve"> ondersteunende afdelingen/processen van organisaties geïntegreerd? Worden anderszins ondersteunende processen aangepast? Gaat één organisatie bepaalde ondersteunende processen verzorgen voor alle betrokken organisaties?</w:t>
      </w:r>
    </w:p>
    <w:p w14:paraId="4115C4F3" w14:textId="77777777" w:rsidR="008D3F21" w:rsidRDefault="008D3F21" w:rsidP="004C5E51">
      <w:pPr>
        <w:spacing w:after="0" w:line="276" w:lineRule="auto"/>
        <w:rPr>
          <w:szCs w:val="18"/>
        </w:rPr>
      </w:pPr>
    </w:p>
    <w:sdt>
      <w:sdtPr>
        <w:rPr>
          <w:szCs w:val="18"/>
        </w:rPr>
        <w:id w:val="188653623"/>
        <w:placeholder>
          <w:docPart w:val="CBD2A8EB5A894E5B9D74C6EF189AB14D"/>
        </w:placeholder>
        <w:showingPlcHdr/>
      </w:sdtPr>
      <w:sdtEndPr/>
      <w:sdtContent>
        <w:p w14:paraId="7B31653B"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Belangrijke veranderingen</w:t>
          </w:r>
        </w:p>
      </w:sdtContent>
    </w:sdt>
    <w:p w14:paraId="31058929" w14:textId="77777777" w:rsidR="008D3F21" w:rsidRDefault="008D3F21" w:rsidP="008D3F21">
      <w:pPr>
        <w:pStyle w:val="Lijstalinea"/>
        <w:numPr>
          <w:ilvl w:val="0"/>
          <w:numId w:val="33"/>
        </w:numPr>
        <w:spacing w:line="276" w:lineRule="auto"/>
        <w:ind w:left="360"/>
        <w:contextualSpacing/>
        <w:rPr>
          <w:szCs w:val="18"/>
        </w:rPr>
      </w:pPr>
      <w:r>
        <w:rPr>
          <w:szCs w:val="18"/>
        </w:rPr>
        <w:t xml:space="preserve">Beschrijf de belangrijke keuzes die nog moeten worden gemaakt in het kader van het integratie-/veranderproces. </w:t>
      </w:r>
    </w:p>
    <w:p w14:paraId="3C6BC622" w14:textId="77777777" w:rsidR="008D3F21" w:rsidRDefault="008D3F21" w:rsidP="004C5E51">
      <w:pPr>
        <w:spacing w:after="0" w:line="276" w:lineRule="auto"/>
        <w:rPr>
          <w:szCs w:val="18"/>
        </w:rPr>
      </w:pPr>
    </w:p>
    <w:sdt>
      <w:sdtPr>
        <w:rPr>
          <w:szCs w:val="18"/>
        </w:rPr>
        <w:id w:val="728494458"/>
        <w:placeholder>
          <w:docPart w:val="354D4A18975C42279F6D9F426C1850BC"/>
        </w:placeholder>
        <w:showingPlcHdr/>
      </w:sdtPr>
      <w:sdtEndPr/>
      <w:sdtContent>
        <w:p w14:paraId="0D9CD0D5" w14:textId="77777777" w:rsidR="008D3F21" w:rsidRPr="004A6345"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Belangrijke keuzes</w:t>
          </w:r>
        </w:p>
      </w:sdtContent>
    </w:sdt>
    <w:p w14:paraId="540443FC" w14:textId="77777777" w:rsidR="008D3F21" w:rsidRDefault="008D3F21" w:rsidP="008D3F21">
      <w:pPr>
        <w:pStyle w:val="Lijstalinea"/>
        <w:numPr>
          <w:ilvl w:val="0"/>
          <w:numId w:val="33"/>
        </w:numPr>
        <w:spacing w:line="276" w:lineRule="auto"/>
        <w:ind w:left="360"/>
        <w:contextualSpacing/>
        <w:rPr>
          <w:szCs w:val="18"/>
        </w:rPr>
      </w:pPr>
      <w:r>
        <w:rPr>
          <w:szCs w:val="18"/>
        </w:rPr>
        <w:t>Beschrijf het afwegingskader op grond waarvan de in onder b genoemde keuzes zullen worden gemaakt.</w:t>
      </w:r>
    </w:p>
    <w:p w14:paraId="42B0F4C3" w14:textId="77777777" w:rsidR="008D3F21" w:rsidRDefault="008D3F21" w:rsidP="004C5E51">
      <w:pPr>
        <w:spacing w:after="0" w:line="276" w:lineRule="auto"/>
        <w:rPr>
          <w:szCs w:val="18"/>
        </w:rPr>
      </w:pPr>
    </w:p>
    <w:sdt>
      <w:sdtPr>
        <w:rPr>
          <w:szCs w:val="18"/>
        </w:rPr>
        <w:id w:val="-269943380"/>
        <w:placeholder>
          <w:docPart w:val="6D750E95E11A443C968ACDBB79488E54"/>
        </w:placeholder>
        <w:showingPlcHdr/>
      </w:sdtPr>
      <w:sdtEndPr/>
      <w:sdtContent>
        <w:p w14:paraId="19AAAAFE"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Afwegingskader</w:t>
          </w:r>
        </w:p>
      </w:sdtContent>
    </w:sdt>
    <w:p w14:paraId="436E970F" w14:textId="77777777" w:rsidR="008D3F21" w:rsidRDefault="008D3F21" w:rsidP="008D3F21">
      <w:pPr>
        <w:pStyle w:val="Lijstalinea"/>
        <w:numPr>
          <w:ilvl w:val="0"/>
          <w:numId w:val="33"/>
        </w:numPr>
        <w:spacing w:line="276" w:lineRule="auto"/>
        <w:ind w:left="360"/>
        <w:contextualSpacing/>
        <w:rPr>
          <w:szCs w:val="18"/>
        </w:rPr>
      </w:pPr>
      <w:r>
        <w:rPr>
          <w:szCs w:val="18"/>
        </w:rPr>
        <w:t>Beschrijf per kwartaal de te zetten stappen om de veranderingen in de ondersteunende processen te realiseren en/of tot de keuzes te komen zoals beschreven onder b.</w:t>
      </w:r>
    </w:p>
    <w:p w14:paraId="04A5EA8D" w14:textId="77777777" w:rsidR="008D3F21" w:rsidRDefault="008D3F21" w:rsidP="004C5E51">
      <w:pPr>
        <w:spacing w:after="0" w:line="276" w:lineRule="auto"/>
        <w:rPr>
          <w:szCs w:val="18"/>
        </w:rPr>
      </w:pPr>
    </w:p>
    <w:sdt>
      <w:sdtPr>
        <w:rPr>
          <w:szCs w:val="18"/>
        </w:rPr>
        <w:id w:val="-429351188"/>
        <w:placeholder>
          <w:docPart w:val="3E6ADC77E85F4EDEA7D49A28D2C91E5E"/>
        </w:placeholder>
        <w:showingPlcHdr/>
      </w:sdtPr>
      <w:sdtEndPr/>
      <w:sdtContent>
        <w:p w14:paraId="6C23DD5D"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Stappenplan</w:t>
          </w:r>
        </w:p>
      </w:sdtContent>
    </w:sdt>
    <w:p w14:paraId="36F03731" w14:textId="77777777" w:rsidR="008D3F21" w:rsidRDefault="008D3F21" w:rsidP="008D3F21">
      <w:pPr>
        <w:pStyle w:val="Lijstalinea"/>
        <w:numPr>
          <w:ilvl w:val="0"/>
          <w:numId w:val="33"/>
        </w:numPr>
        <w:spacing w:line="276" w:lineRule="auto"/>
        <w:ind w:left="360"/>
        <w:contextualSpacing/>
        <w:rPr>
          <w:szCs w:val="18"/>
        </w:rPr>
      </w:pPr>
      <w:r w:rsidRPr="000F10F5">
        <w:rPr>
          <w:szCs w:val="18"/>
        </w:rPr>
        <w:t>Beschrijf de belangrijke risico’s die zich tijdens en na het integratie-/veranderproces kunnen voordoen en geef per risico aan op welke wijze deze risico’s zullen worden ondervangen.</w:t>
      </w:r>
    </w:p>
    <w:p w14:paraId="388216C3" w14:textId="3B47D284" w:rsidR="008D3F21" w:rsidRPr="003002FC" w:rsidRDefault="008D3F21" w:rsidP="008D3F21">
      <w:pPr>
        <w:pStyle w:val="Lijstalinea"/>
        <w:spacing w:line="276" w:lineRule="auto"/>
        <w:ind w:left="360"/>
        <w:rPr>
          <w:i/>
          <w:szCs w:val="18"/>
        </w:rPr>
      </w:pPr>
      <w:r>
        <w:rPr>
          <w:i/>
          <w:szCs w:val="18"/>
        </w:rPr>
        <w:t>Bijvoorbeeld risico’s die zich kunnen voordoen bij het integreren van verschillende I</w:t>
      </w:r>
      <w:r w:rsidR="00345D2E">
        <w:rPr>
          <w:i/>
          <w:szCs w:val="18"/>
        </w:rPr>
        <w:t>C</w:t>
      </w:r>
      <w:r>
        <w:rPr>
          <w:i/>
          <w:szCs w:val="18"/>
        </w:rPr>
        <w:t xml:space="preserve">T-systemen. </w:t>
      </w:r>
    </w:p>
    <w:p w14:paraId="71B00703" w14:textId="77777777" w:rsidR="008D3F21" w:rsidRDefault="008D3F21" w:rsidP="008D3F21">
      <w:pPr>
        <w:pStyle w:val="Lijstalinea"/>
        <w:spacing w:line="276" w:lineRule="auto"/>
        <w:ind w:left="360"/>
        <w:rPr>
          <w:szCs w:val="18"/>
        </w:rPr>
      </w:pPr>
    </w:p>
    <w:sdt>
      <w:sdtPr>
        <w:rPr>
          <w:szCs w:val="18"/>
        </w:rPr>
        <w:id w:val="-2099398752"/>
        <w:placeholder>
          <w:docPart w:val="8B0E1A463E8F4732B39FED12DD0E181B"/>
        </w:placeholder>
        <w:showingPlcHdr/>
      </w:sdtPr>
      <w:sdtEndPr/>
      <w:sdtContent>
        <w:p w14:paraId="0909E592" w14:textId="77777777" w:rsidR="008D3F21" w:rsidRPr="00640C77"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Belangrijke risico’s</w:t>
          </w:r>
        </w:p>
      </w:sdtContent>
    </w:sdt>
    <w:p w14:paraId="5BB8BFAB" w14:textId="77777777" w:rsidR="008D3F21" w:rsidRPr="00307B91" w:rsidRDefault="008D3F21" w:rsidP="008D3F21">
      <w:pPr>
        <w:pStyle w:val="Lijstalinea"/>
        <w:numPr>
          <w:ilvl w:val="0"/>
          <w:numId w:val="30"/>
        </w:numPr>
        <w:spacing w:line="276" w:lineRule="auto"/>
        <w:contextualSpacing/>
        <w:rPr>
          <w:i/>
          <w:szCs w:val="18"/>
        </w:rPr>
      </w:pPr>
      <w:bookmarkStart w:id="1" w:name="_Ref426724167"/>
      <w:r w:rsidRPr="00640C77">
        <w:rPr>
          <w:szCs w:val="18"/>
        </w:rPr>
        <w:t>Beschrijf hoe de voorgenomen concentratie wordt gefinancierd en wat de verwachte financiële gevolgen zijn van de voorgenomen concentratie voor de betrokken zorgaanbieders na de concentratie.</w:t>
      </w:r>
      <w:bookmarkEnd w:id="1"/>
      <w:r w:rsidRPr="00640C77">
        <w:rPr>
          <w:szCs w:val="18"/>
        </w:rPr>
        <w:t xml:space="preserve"> </w:t>
      </w:r>
    </w:p>
    <w:p w14:paraId="599DF4B6" w14:textId="77777777" w:rsidR="008D3F21" w:rsidRPr="00307B91" w:rsidRDefault="008D3F21" w:rsidP="008D3F21">
      <w:pPr>
        <w:pStyle w:val="Lijstalinea"/>
        <w:spacing w:line="276" w:lineRule="auto"/>
        <w:ind w:left="0"/>
        <w:rPr>
          <w:i/>
          <w:szCs w:val="18"/>
        </w:rPr>
      </w:pPr>
      <w:r w:rsidRPr="00307B91">
        <w:rPr>
          <w:szCs w:val="18"/>
        </w:rPr>
        <w:t xml:space="preserve"> </w:t>
      </w:r>
    </w:p>
    <w:sdt>
      <w:sdtPr>
        <w:rPr>
          <w:szCs w:val="18"/>
        </w:rPr>
        <w:id w:val="-222373474"/>
        <w:placeholder>
          <w:docPart w:val="B85B0F8EC5354D6680915E84D7991A91"/>
        </w:placeholder>
        <w:showingPlcHdr/>
      </w:sdtPr>
      <w:sdtEndPr/>
      <w:sdtContent>
        <w:p w14:paraId="1BC1D20C" w14:textId="77777777" w:rsidR="008D3F21"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Wijze van financiering</w:t>
          </w:r>
        </w:p>
      </w:sdtContent>
    </w:sdt>
    <w:p w14:paraId="75A3C75C" w14:textId="52649E55" w:rsidR="008D3F21" w:rsidRPr="00640C77" w:rsidRDefault="008D3F21" w:rsidP="008D3F21">
      <w:pPr>
        <w:pStyle w:val="Lijstalinea"/>
        <w:numPr>
          <w:ilvl w:val="0"/>
          <w:numId w:val="30"/>
        </w:numPr>
        <w:spacing w:line="276" w:lineRule="auto"/>
        <w:contextualSpacing/>
        <w:rPr>
          <w:i/>
          <w:szCs w:val="18"/>
        </w:rPr>
      </w:pPr>
      <w:r w:rsidRPr="00640C77">
        <w:rPr>
          <w:szCs w:val="18"/>
        </w:rPr>
        <w:t>Beschrijf welke synergievoordelen ontstaan als gevolg van de voorgenomen concentratie.</w:t>
      </w:r>
      <w:r>
        <w:rPr>
          <w:szCs w:val="18"/>
        </w:rPr>
        <w:t xml:space="preserve"> </w:t>
      </w:r>
    </w:p>
    <w:p w14:paraId="27240CAF" w14:textId="77777777" w:rsidR="008D3F21" w:rsidRDefault="008D3F21" w:rsidP="008D3F21">
      <w:pPr>
        <w:pStyle w:val="Lijstalinea"/>
        <w:spacing w:line="276" w:lineRule="auto"/>
        <w:ind w:left="0"/>
        <w:rPr>
          <w:szCs w:val="18"/>
        </w:rPr>
      </w:pPr>
    </w:p>
    <w:sdt>
      <w:sdtPr>
        <w:rPr>
          <w:szCs w:val="18"/>
        </w:rPr>
        <w:id w:val="-1392577924"/>
        <w:placeholder>
          <w:docPart w:val="1BEADA89E2E84ACEAE95C8B177F2ECFC"/>
        </w:placeholder>
      </w:sdtPr>
      <w:sdtEndPr/>
      <w:sdtContent>
        <w:p w14:paraId="2D075D95" w14:textId="0B91451D" w:rsidR="008D3F21" w:rsidRPr="00640C77"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 xml:space="preserve">Beschrijf de </w:t>
          </w:r>
          <w:r w:rsidR="003A4013" w:rsidRPr="00A00640">
            <w:t>synergievoordelen</w:t>
          </w:r>
        </w:p>
      </w:sdtContent>
    </w:sdt>
    <w:p w14:paraId="0E9DE5F6" w14:textId="77777777" w:rsidR="008D3F21" w:rsidRDefault="008D3F21">
      <w:r>
        <w:br w:type="page"/>
      </w:r>
    </w:p>
    <w:p w14:paraId="5A8BD71F" w14:textId="331AC8A8" w:rsidR="008D3F21" w:rsidRPr="003002FC" w:rsidRDefault="008D3F21" w:rsidP="008D3F21">
      <w:pPr>
        <w:pStyle w:val="Lijstalinea"/>
        <w:numPr>
          <w:ilvl w:val="0"/>
          <w:numId w:val="30"/>
        </w:numPr>
        <w:spacing w:line="276" w:lineRule="auto"/>
        <w:contextualSpacing/>
        <w:rPr>
          <w:i/>
          <w:color w:val="808080" w:themeColor="background2" w:themeShade="80"/>
          <w:szCs w:val="18"/>
        </w:rPr>
      </w:pPr>
      <w:r>
        <w:t xml:space="preserve">De NZa onderscheidt twee verschillende situaties voor wat betreft de financiële gezondheid van de </w:t>
      </w:r>
      <w:r w:rsidRPr="003002FC">
        <w:t>bij de voorgenomen concentratie betrokken organisaties. De situatie bepaalt welke financiële onderbouwing van de voorgenomen concentratie moet worden aangeleverd</w:t>
      </w:r>
      <w:r w:rsidR="007E4273">
        <w:t>. Daarnaast dient extra informatie verstrekt te worden wanneer naast de goedkeuring van de NZa ook de goedkeuring van een andere externe toezichthouder vereist is</w:t>
      </w:r>
      <w:r w:rsidRPr="003002FC">
        <w:rPr>
          <w:i/>
          <w:szCs w:val="18"/>
        </w:rPr>
        <w:t xml:space="preserve"> (</w:t>
      </w:r>
      <w:hyperlink r:id="rId21" w:history="1">
        <w:r w:rsidRPr="003002FC">
          <w:rPr>
            <w:rStyle w:val="Hyperlink"/>
            <w:i/>
          </w:rPr>
          <w:t>Zie paragraaf 2.4 van de Toelichting</w:t>
        </w:r>
      </w:hyperlink>
      <w:r w:rsidRPr="00D4016E">
        <w:rPr>
          <w:i/>
          <w:szCs w:val="18"/>
        </w:rPr>
        <w:t>).</w:t>
      </w:r>
      <w:r w:rsidRPr="003002FC">
        <w:rPr>
          <w:i/>
          <w:color w:val="808080" w:themeColor="background2" w:themeShade="80"/>
          <w:szCs w:val="18"/>
        </w:rPr>
        <w:t xml:space="preserve"> </w:t>
      </w:r>
      <w:r w:rsidRPr="003002FC">
        <w:rPr>
          <w:color w:val="808080" w:themeColor="background2" w:themeShade="80"/>
          <w:szCs w:val="18"/>
        </w:rPr>
        <w:t>Geef aan welke situatie</w:t>
      </w:r>
      <w:r w:rsidR="007E4273">
        <w:rPr>
          <w:color w:val="808080" w:themeColor="background2" w:themeShade="80"/>
          <w:szCs w:val="18"/>
        </w:rPr>
        <w:t>(s)</w:t>
      </w:r>
      <w:r w:rsidRPr="003002FC">
        <w:rPr>
          <w:color w:val="808080" w:themeColor="background2" w:themeShade="80"/>
          <w:szCs w:val="18"/>
        </w:rPr>
        <w:t xml:space="preserve"> van toepassing is</w:t>
      </w:r>
      <w:r w:rsidR="007E4273">
        <w:rPr>
          <w:color w:val="808080" w:themeColor="background2" w:themeShade="80"/>
          <w:szCs w:val="18"/>
        </w:rPr>
        <w:t>/zijn</w:t>
      </w:r>
      <w:r w:rsidRPr="003002FC">
        <w:rPr>
          <w:color w:val="808080" w:themeColor="background2" w:themeShade="80"/>
          <w:szCs w:val="18"/>
        </w:rPr>
        <w:t xml:space="preserve">. </w:t>
      </w:r>
    </w:p>
    <w:p w14:paraId="41C8A86A" w14:textId="77777777" w:rsidR="008D3F21" w:rsidRPr="003002FC" w:rsidRDefault="008D3F21" w:rsidP="008D3F21">
      <w:pPr>
        <w:pStyle w:val="Lijstalinea"/>
        <w:spacing w:line="276" w:lineRule="auto"/>
        <w:ind w:left="0"/>
        <w:rPr>
          <w:szCs w:val="18"/>
        </w:rPr>
      </w:pPr>
    </w:p>
    <w:p w14:paraId="49F1B06A" w14:textId="77777777" w:rsidR="008D3F21" w:rsidRPr="009A10D4" w:rsidRDefault="000545EA" w:rsidP="008D3F21">
      <w:pPr>
        <w:pStyle w:val="Lijstalinea"/>
        <w:spacing w:line="276" w:lineRule="auto"/>
        <w:ind w:left="705" w:hanging="705"/>
        <w:rPr>
          <w:szCs w:val="18"/>
        </w:rPr>
      </w:pPr>
      <w:sdt>
        <w:sdtPr>
          <w:rPr>
            <w:szCs w:val="18"/>
          </w:rPr>
          <w:id w:val="1843431051"/>
          <w14:checkbox>
            <w14:checked w14:val="0"/>
            <w14:checkedState w14:val="2612" w14:font="MS Gothic"/>
            <w14:uncheckedState w14:val="2610" w14:font="MS Gothic"/>
          </w14:checkbox>
        </w:sdtPr>
        <w:sdtEndPr/>
        <w:sdtContent>
          <w:r w:rsidR="008D3F21" w:rsidRPr="003002FC">
            <w:rPr>
              <w:rFonts w:ascii="Segoe UI Symbol" w:eastAsia="MS Gothic" w:hAnsi="Segoe UI Symbol" w:cs="Segoe UI Symbol"/>
              <w:szCs w:val="18"/>
            </w:rPr>
            <w:t>☐</w:t>
          </w:r>
        </w:sdtContent>
      </w:sdt>
      <w:r w:rsidR="008D3F21" w:rsidRPr="003002FC">
        <w:rPr>
          <w:szCs w:val="18"/>
        </w:rPr>
        <w:tab/>
        <w:t xml:space="preserve">Alle bij de voorgenomen concentratie betrokken organisaties hebben een positief exploitatieresultaat (categorie A). </w:t>
      </w:r>
      <w:r w:rsidR="008D3F21" w:rsidRPr="009A10D4">
        <w:rPr>
          <w:szCs w:val="18"/>
        </w:rPr>
        <w:t>Minim</w:t>
      </w:r>
      <w:r w:rsidR="008D3F21">
        <w:rPr>
          <w:szCs w:val="18"/>
        </w:rPr>
        <w:t>aal aan te leveren documentatie:</w:t>
      </w:r>
    </w:p>
    <w:p w14:paraId="50C79A80" w14:textId="31518901" w:rsidR="0068420E" w:rsidRDefault="0068420E" w:rsidP="0068420E">
      <w:pPr>
        <w:pStyle w:val="Opsommingteken2eniveauNZa"/>
        <w:numPr>
          <w:ilvl w:val="1"/>
          <w:numId w:val="34"/>
        </w:numPr>
      </w:pPr>
      <w:r>
        <w:t>(Geconsolideerde) p</w:t>
      </w:r>
      <w:r w:rsidRPr="00CF6BFA">
        <w:t>rognose winst- en verliesrekening voor de komende vijf jaren;</w:t>
      </w:r>
    </w:p>
    <w:p w14:paraId="0C88088B" w14:textId="242DFA18" w:rsidR="0068420E" w:rsidRDefault="0068420E" w:rsidP="0068420E">
      <w:pPr>
        <w:pStyle w:val="Opsommingteken2eniveauNZa"/>
        <w:numPr>
          <w:ilvl w:val="1"/>
          <w:numId w:val="34"/>
        </w:numPr>
      </w:pPr>
      <w:r>
        <w:t>(Geconsolideerde) prognose balans voor</w:t>
      </w:r>
      <w:r w:rsidRPr="00B11C3A">
        <w:t xml:space="preserve"> de komende vijf jaren;</w:t>
      </w:r>
    </w:p>
    <w:p w14:paraId="5A051860" w14:textId="7BB19367" w:rsidR="0068420E" w:rsidRDefault="0068420E" w:rsidP="0068420E">
      <w:pPr>
        <w:pStyle w:val="Opsommingteken2eniveauNZa"/>
        <w:numPr>
          <w:ilvl w:val="1"/>
          <w:numId w:val="34"/>
        </w:numPr>
      </w:pPr>
      <w:r w:rsidRPr="00B11C3A">
        <w:t xml:space="preserve">Toelichting </w:t>
      </w:r>
      <w:r>
        <w:t>op</w:t>
      </w:r>
      <w:r w:rsidRPr="00B11C3A">
        <w:t xml:space="preserve"> de opbouw</w:t>
      </w:r>
      <w:r>
        <w:t xml:space="preserve"> – omvang en verdeling </w:t>
      </w:r>
      <w:r w:rsidR="00475DB3">
        <w:t>–</w:t>
      </w:r>
      <w:r>
        <w:t xml:space="preserve"> </w:t>
      </w:r>
      <w:r w:rsidRPr="00B11C3A">
        <w:t>van de overnamesom</w:t>
      </w:r>
      <w:r w:rsidR="00550F88">
        <w:t xml:space="preserve"> en de wijze waarop </w:t>
      </w:r>
      <w:r w:rsidR="00D4016E">
        <w:t>de overnamesom</w:t>
      </w:r>
      <w:r w:rsidR="00550F88">
        <w:t xml:space="preserve"> wordt gefinancierd</w:t>
      </w:r>
      <w:r w:rsidRPr="00B11C3A">
        <w:t>.</w:t>
      </w:r>
    </w:p>
    <w:p w14:paraId="7135A234" w14:textId="77777777" w:rsidR="008D3F21" w:rsidRDefault="000545EA" w:rsidP="008D3F21">
      <w:pPr>
        <w:pStyle w:val="Lijstalinea"/>
        <w:spacing w:line="276" w:lineRule="auto"/>
        <w:ind w:left="705" w:hanging="705"/>
        <w:rPr>
          <w:szCs w:val="18"/>
        </w:rPr>
      </w:pPr>
      <w:sdt>
        <w:sdtPr>
          <w:rPr>
            <w:szCs w:val="18"/>
          </w:rPr>
          <w:id w:val="-764533779"/>
          <w14:checkbox>
            <w14:checked w14:val="0"/>
            <w14:checkedState w14:val="2612" w14:font="MS Gothic"/>
            <w14:uncheckedState w14:val="2610" w14:font="MS Gothic"/>
          </w14:checkbox>
        </w:sdtPr>
        <w:sdtEndPr/>
        <w:sdtContent>
          <w:r w:rsidR="008D3F21" w:rsidRPr="003002FC">
            <w:rPr>
              <w:rFonts w:ascii="Segoe UI Symbol" w:eastAsia="MS Gothic" w:hAnsi="Segoe UI Symbol" w:cs="Segoe UI Symbol"/>
              <w:szCs w:val="18"/>
            </w:rPr>
            <w:t>☐</w:t>
          </w:r>
        </w:sdtContent>
      </w:sdt>
      <w:r w:rsidR="008D3F21" w:rsidRPr="003002FC">
        <w:rPr>
          <w:szCs w:val="18"/>
        </w:rPr>
        <w:tab/>
      </w:r>
      <w:r w:rsidR="008D3F21" w:rsidRPr="003002FC">
        <w:rPr>
          <w:szCs w:val="18"/>
        </w:rPr>
        <w:tab/>
        <w:t>Eén van de bij de voorgenomen concentratie betrokken organisaties heeft een negatief exploitatieresultaat (categorie B)</w:t>
      </w:r>
      <w:r w:rsidR="008D3F21">
        <w:rPr>
          <w:szCs w:val="18"/>
        </w:rPr>
        <w:t xml:space="preserve">. </w:t>
      </w:r>
      <w:r w:rsidR="008D3F21" w:rsidRPr="003002FC">
        <w:rPr>
          <w:szCs w:val="18"/>
        </w:rPr>
        <w:t>Partijen dienen minimaal de benodigde documenten aan te leveren zoals opgenomen staat bij categorie A en daarbij een:</w:t>
      </w:r>
    </w:p>
    <w:p w14:paraId="319C924A" w14:textId="7EA021A3" w:rsidR="008D3F21" w:rsidRDefault="0068420E" w:rsidP="008D3F21">
      <w:pPr>
        <w:pStyle w:val="Lijstalinea"/>
        <w:numPr>
          <w:ilvl w:val="0"/>
          <w:numId w:val="37"/>
        </w:numPr>
        <w:spacing w:line="276" w:lineRule="auto"/>
        <w:contextualSpacing/>
        <w:rPr>
          <w:szCs w:val="18"/>
        </w:rPr>
      </w:pPr>
      <w:r w:rsidRPr="00CF6BFA">
        <w:t>Beschrijving/toelichting op welke wijze de negatieve financi</w:t>
      </w:r>
      <w:r>
        <w:t>ë</w:t>
      </w:r>
      <w:r w:rsidRPr="00CF6BFA">
        <w:t>le situatie wordt omgebogen na de voorgenomen concentratie;</w:t>
      </w:r>
    </w:p>
    <w:p w14:paraId="5EA4DBDA" w14:textId="72935FE3" w:rsidR="008D3F21" w:rsidRPr="009A10D4" w:rsidRDefault="0068420E" w:rsidP="008D3F21">
      <w:pPr>
        <w:pStyle w:val="Lijstalinea"/>
        <w:numPr>
          <w:ilvl w:val="0"/>
          <w:numId w:val="37"/>
        </w:numPr>
        <w:spacing w:line="276" w:lineRule="auto"/>
        <w:contextualSpacing/>
        <w:rPr>
          <w:szCs w:val="18"/>
        </w:rPr>
      </w:pPr>
      <w:r w:rsidRPr="00CF6BFA">
        <w:t>Beschrijving van de synergievoordelen die ontstaan na de voorgenomen concentratie</w:t>
      </w:r>
      <w:r>
        <w:t xml:space="preserve"> en mede bijdragen aan de ombuiging naar een positief exploitatieresultaat</w:t>
      </w:r>
      <w:r w:rsidRPr="00CF6BFA">
        <w:t xml:space="preserve">. </w:t>
      </w:r>
    </w:p>
    <w:p w14:paraId="75931228" w14:textId="2090A949" w:rsidR="008D3F21" w:rsidRDefault="000545EA" w:rsidP="008D3F21">
      <w:pPr>
        <w:pStyle w:val="Lijstalinea"/>
        <w:spacing w:line="276" w:lineRule="auto"/>
        <w:ind w:left="705" w:hanging="705"/>
        <w:rPr>
          <w:szCs w:val="18"/>
        </w:rPr>
      </w:pPr>
      <w:sdt>
        <w:sdtPr>
          <w:rPr>
            <w:szCs w:val="18"/>
          </w:rPr>
          <w:id w:val="-400981797"/>
          <w14:checkbox>
            <w14:checked w14:val="0"/>
            <w14:checkedState w14:val="2612" w14:font="MS Gothic"/>
            <w14:uncheckedState w14:val="2610" w14:font="MS Gothic"/>
          </w14:checkbox>
        </w:sdtPr>
        <w:sdtEndPr/>
        <w:sdtContent>
          <w:r w:rsidR="008D3F21">
            <w:rPr>
              <w:rFonts w:ascii="MS Gothic" w:eastAsia="MS Gothic" w:hAnsi="MS Gothic" w:hint="eastAsia"/>
              <w:szCs w:val="18"/>
            </w:rPr>
            <w:t>☐</w:t>
          </w:r>
        </w:sdtContent>
      </w:sdt>
      <w:r w:rsidR="008D3F21" w:rsidRPr="003002FC">
        <w:rPr>
          <w:szCs w:val="18"/>
        </w:rPr>
        <w:tab/>
      </w:r>
      <w:r w:rsidR="008D3F21" w:rsidRPr="003002FC">
        <w:rPr>
          <w:szCs w:val="18"/>
        </w:rPr>
        <w:tab/>
        <w:t>Als naast goedkeuring van de NZa ook goedkeuring van een andere toezichthouder, bijvoorbeeld de ACM, vereist is voor de voorgenomen concentratie,</w:t>
      </w:r>
      <w:r w:rsidR="008D3F21">
        <w:rPr>
          <w:szCs w:val="18"/>
        </w:rPr>
        <w:t xml:space="preserve"> dan verwacht de NZa </w:t>
      </w:r>
      <w:r w:rsidR="008D3F21" w:rsidRPr="003002FC">
        <w:rPr>
          <w:szCs w:val="18"/>
        </w:rPr>
        <w:t>dat een volledig financieel business plan wordt aangeleverd. Een financieel business plan bestaat uit:</w:t>
      </w:r>
    </w:p>
    <w:p w14:paraId="7666960C" w14:textId="6ABCEF43" w:rsidR="0068420E" w:rsidRDefault="0068420E" w:rsidP="0068420E">
      <w:pPr>
        <w:pStyle w:val="Opsommingteken2eniveauNZa"/>
        <w:numPr>
          <w:ilvl w:val="1"/>
          <w:numId w:val="34"/>
        </w:numPr>
      </w:pPr>
      <w:r>
        <w:t>(Geconsolideerde) p</w:t>
      </w:r>
      <w:r w:rsidRPr="00CF6BFA">
        <w:t>rognose winst- en verliesrekening voor de komende vijf jaren;</w:t>
      </w:r>
    </w:p>
    <w:p w14:paraId="2C30551B" w14:textId="232E80E9" w:rsidR="0068420E" w:rsidRDefault="0068420E" w:rsidP="0068420E">
      <w:pPr>
        <w:pStyle w:val="Opsommingteken2eniveauNZa"/>
        <w:numPr>
          <w:ilvl w:val="1"/>
          <w:numId w:val="34"/>
        </w:numPr>
      </w:pPr>
      <w:r>
        <w:t>(Geconsolideerde) prognose balans voor</w:t>
      </w:r>
      <w:r w:rsidRPr="00B11C3A">
        <w:t xml:space="preserve"> de komende vijf jaren;</w:t>
      </w:r>
    </w:p>
    <w:p w14:paraId="553DB3FD" w14:textId="500E39DD" w:rsidR="0068420E" w:rsidRPr="00CF6BFA" w:rsidRDefault="0068420E" w:rsidP="0068420E">
      <w:pPr>
        <w:pStyle w:val="Opsommingteken2eniveauNZa"/>
        <w:numPr>
          <w:ilvl w:val="1"/>
          <w:numId w:val="34"/>
        </w:numPr>
      </w:pPr>
      <w:r>
        <w:t>V</w:t>
      </w:r>
      <w:r w:rsidRPr="00CF6BFA">
        <w:t xml:space="preserve">erwachte synergievoordelen in de komende vijf jaren; </w:t>
      </w:r>
    </w:p>
    <w:p w14:paraId="3B2EE02E" w14:textId="77777777" w:rsidR="0068420E" w:rsidRPr="00CF6BFA" w:rsidRDefault="0068420E" w:rsidP="0068420E">
      <w:pPr>
        <w:pStyle w:val="Opsommingteken2eniveauNZa"/>
        <w:numPr>
          <w:ilvl w:val="1"/>
          <w:numId w:val="34"/>
        </w:numPr>
      </w:pPr>
      <w:r>
        <w:t>G</w:t>
      </w:r>
      <w:r w:rsidRPr="00CF6BFA">
        <w:t xml:space="preserve">eprognotiseerde integratiekosten inzake de voorgenomen concentratie; </w:t>
      </w:r>
    </w:p>
    <w:p w14:paraId="105B1470" w14:textId="77777777" w:rsidR="0068420E" w:rsidRPr="009141BF" w:rsidRDefault="0068420E" w:rsidP="0068420E">
      <w:pPr>
        <w:pStyle w:val="Opsommingteken2eniveauNZa"/>
        <w:numPr>
          <w:ilvl w:val="1"/>
          <w:numId w:val="34"/>
        </w:numPr>
        <w:rPr>
          <w:rFonts w:asciiTheme="minorHAnsi" w:hAnsiTheme="minorHAnsi" w:cstheme="minorHAnsi"/>
        </w:rPr>
      </w:pPr>
      <w:r w:rsidRPr="009141BF">
        <w:rPr>
          <w:rFonts w:asciiTheme="minorHAnsi" w:hAnsiTheme="minorHAnsi" w:cstheme="minorHAnsi"/>
        </w:rPr>
        <w:t>(Geconsolideerde) prognose kasstroomoverzicht voor de komende vijf jaar.</w:t>
      </w:r>
    </w:p>
    <w:p w14:paraId="3DBE60C8" w14:textId="77777777" w:rsidR="008D3F21" w:rsidRDefault="008D3F21" w:rsidP="008D3F21">
      <w:pPr>
        <w:pStyle w:val="Lijstalinea"/>
        <w:spacing w:line="276" w:lineRule="auto"/>
        <w:ind w:left="0"/>
        <w:rPr>
          <w:szCs w:val="18"/>
        </w:rPr>
      </w:pPr>
    </w:p>
    <w:p w14:paraId="4B93B8B7" w14:textId="77777777" w:rsidR="008D3F21" w:rsidRDefault="008D3F21" w:rsidP="008D3F21">
      <w:pPr>
        <w:pStyle w:val="Lijstalinea"/>
        <w:numPr>
          <w:ilvl w:val="0"/>
          <w:numId w:val="30"/>
        </w:numPr>
        <w:spacing w:line="276" w:lineRule="auto"/>
        <w:contextualSpacing/>
        <w:rPr>
          <w:szCs w:val="18"/>
        </w:rPr>
      </w:pPr>
      <w:r>
        <w:rPr>
          <w:szCs w:val="18"/>
        </w:rPr>
        <w:t xml:space="preserve">Beschrijf bij onderdelen a t/m d de wijze waarop de </w:t>
      </w:r>
      <w:r w:rsidRPr="008965DD">
        <w:rPr>
          <w:szCs w:val="18"/>
        </w:rPr>
        <w:t xml:space="preserve">cliënten, personeel en andere stakeholders </w:t>
      </w:r>
      <w:r>
        <w:rPr>
          <w:szCs w:val="18"/>
        </w:rPr>
        <w:t xml:space="preserve">zijn betrokken bij het concentratievoornemen. </w:t>
      </w:r>
    </w:p>
    <w:p w14:paraId="7D221912" w14:textId="77777777" w:rsidR="008D3F21" w:rsidRDefault="008D3F21" w:rsidP="008D3F21">
      <w:pPr>
        <w:pStyle w:val="Lijstalinea"/>
        <w:spacing w:line="276" w:lineRule="auto"/>
        <w:ind w:left="0"/>
        <w:rPr>
          <w:i/>
          <w:szCs w:val="18"/>
        </w:rPr>
      </w:pPr>
      <w:r>
        <w:rPr>
          <w:i/>
          <w:szCs w:val="18"/>
        </w:rPr>
        <w:t xml:space="preserve">Wij </w:t>
      </w:r>
      <w:r w:rsidRPr="008965DD">
        <w:rPr>
          <w:i/>
          <w:szCs w:val="18"/>
        </w:rPr>
        <w:t xml:space="preserve">beoordelen of cliënten, personeel en andere stakeholders op een zorgvuldige wijze zijn betrokken bij de voorbereiding van de concentratie. </w:t>
      </w:r>
      <w:r>
        <w:rPr>
          <w:i/>
          <w:szCs w:val="18"/>
        </w:rPr>
        <w:t xml:space="preserve"> </w:t>
      </w:r>
    </w:p>
    <w:p w14:paraId="2028CA84" w14:textId="77777777" w:rsidR="008D3F21" w:rsidRDefault="008D3F21" w:rsidP="008D3F21">
      <w:pPr>
        <w:pStyle w:val="Lijstalinea"/>
        <w:spacing w:line="276" w:lineRule="auto"/>
        <w:ind w:left="0"/>
        <w:rPr>
          <w:i/>
          <w:szCs w:val="18"/>
        </w:rPr>
      </w:pPr>
    </w:p>
    <w:p w14:paraId="57EDF0E9" w14:textId="77777777" w:rsidR="008D3F21" w:rsidRDefault="008D3F21" w:rsidP="008D3F21">
      <w:pPr>
        <w:pStyle w:val="Lijstalinea"/>
        <w:spacing w:line="276" w:lineRule="auto"/>
        <w:ind w:left="0"/>
        <w:rPr>
          <w:i/>
          <w:szCs w:val="18"/>
        </w:rPr>
      </w:pPr>
      <w:r>
        <w:rPr>
          <w:i/>
          <w:szCs w:val="18"/>
        </w:rPr>
        <w:t xml:space="preserve">Dit betekent dat wij onder andere beoordelen of: </w:t>
      </w:r>
    </w:p>
    <w:p w14:paraId="5E3FF502" w14:textId="77777777" w:rsidR="008D3F21" w:rsidRDefault="008D3F21" w:rsidP="008D3F21">
      <w:pPr>
        <w:pStyle w:val="Lijstalinea"/>
        <w:numPr>
          <w:ilvl w:val="0"/>
          <w:numId w:val="35"/>
        </w:numPr>
        <w:spacing w:line="276" w:lineRule="auto"/>
        <w:contextualSpacing/>
        <w:rPr>
          <w:i/>
          <w:szCs w:val="18"/>
        </w:rPr>
      </w:pPr>
      <w:r>
        <w:rPr>
          <w:i/>
          <w:szCs w:val="18"/>
        </w:rPr>
        <w:t>stakeholders tijdig en op begrijpelijke wijze zijn betrokken bij de concentratieplannen, en;</w:t>
      </w:r>
    </w:p>
    <w:p w14:paraId="56A729D0" w14:textId="77777777" w:rsidR="008D3F21" w:rsidRDefault="008D3F21" w:rsidP="008D3F21">
      <w:pPr>
        <w:pStyle w:val="Lijstalinea"/>
        <w:numPr>
          <w:ilvl w:val="0"/>
          <w:numId w:val="35"/>
        </w:numPr>
        <w:spacing w:line="276" w:lineRule="auto"/>
        <w:contextualSpacing/>
        <w:rPr>
          <w:i/>
          <w:szCs w:val="18"/>
        </w:rPr>
      </w:pPr>
      <w:r>
        <w:rPr>
          <w:i/>
          <w:szCs w:val="18"/>
        </w:rPr>
        <w:t xml:space="preserve">hun </w:t>
      </w:r>
      <w:r w:rsidRPr="008965DD">
        <w:rPr>
          <w:i/>
          <w:szCs w:val="18"/>
        </w:rPr>
        <w:t>oordelen en/of aanbevelingen hierover kenbaar</w:t>
      </w:r>
      <w:r>
        <w:rPr>
          <w:i/>
          <w:szCs w:val="18"/>
        </w:rPr>
        <w:t xml:space="preserve"> hebben</w:t>
      </w:r>
      <w:r w:rsidRPr="008965DD">
        <w:rPr>
          <w:i/>
          <w:szCs w:val="18"/>
        </w:rPr>
        <w:t xml:space="preserve"> </w:t>
      </w:r>
      <w:r>
        <w:rPr>
          <w:i/>
          <w:szCs w:val="18"/>
        </w:rPr>
        <w:t>kunnen maken, en;</w:t>
      </w:r>
    </w:p>
    <w:p w14:paraId="65FBF377" w14:textId="77777777" w:rsidR="008D3F21" w:rsidRDefault="008D3F21" w:rsidP="008D3F21">
      <w:pPr>
        <w:pStyle w:val="Lijstalinea"/>
        <w:numPr>
          <w:ilvl w:val="0"/>
          <w:numId w:val="35"/>
        </w:numPr>
        <w:spacing w:line="276" w:lineRule="auto"/>
        <w:contextualSpacing/>
        <w:rPr>
          <w:i/>
          <w:szCs w:val="18"/>
        </w:rPr>
      </w:pPr>
      <w:r>
        <w:rPr>
          <w:i/>
          <w:szCs w:val="18"/>
        </w:rPr>
        <w:t xml:space="preserve">dat zij weten hoe hun eventuele oordelen en/of aanbevelingen zijn meegenomen in de besluitvorming. </w:t>
      </w:r>
    </w:p>
    <w:p w14:paraId="0DB81372" w14:textId="77777777" w:rsidR="008D3F21" w:rsidRDefault="008D3F21" w:rsidP="004C5E51">
      <w:pPr>
        <w:spacing w:after="0" w:line="276" w:lineRule="auto"/>
        <w:rPr>
          <w:i/>
          <w:szCs w:val="18"/>
        </w:rPr>
      </w:pPr>
    </w:p>
    <w:p w14:paraId="69CEAF83" w14:textId="77777777" w:rsidR="008D3F21" w:rsidRPr="008D3F21" w:rsidRDefault="008D3F21" w:rsidP="008D3F21">
      <w:pPr>
        <w:spacing w:line="276" w:lineRule="auto"/>
        <w:rPr>
          <w:i/>
          <w:szCs w:val="18"/>
        </w:rPr>
      </w:pPr>
      <w:r>
        <w:rPr>
          <w:i/>
          <w:szCs w:val="18"/>
        </w:rPr>
        <w:t xml:space="preserve">Raadpleeg paragraaf 2.5 van de Toelichting voor wat de NZa verwacht. </w:t>
      </w:r>
    </w:p>
    <w:p w14:paraId="39303026" w14:textId="323A0620" w:rsidR="008D3F21" w:rsidRDefault="008D3F21" w:rsidP="008D3F21">
      <w:pPr>
        <w:pStyle w:val="Lijstalinea"/>
        <w:numPr>
          <w:ilvl w:val="0"/>
          <w:numId w:val="32"/>
        </w:numPr>
        <w:spacing w:line="276" w:lineRule="auto"/>
        <w:contextualSpacing/>
        <w:rPr>
          <w:szCs w:val="18"/>
        </w:rPr>
      </w:pPr>
      <w:r>
        <w:rPr>
          <w:szCs w:val="18"/>
        </w:rPr>
        <w:t xml:space="preserve">Beschrijf de wijze waarop </w:t>
      </w:r>
      <w:r w:rsidRPr="008965DD">
        <w:rPr>
          <w:szCs w:val="18"/>
        </w:rPr>
        <w:t>cliënten</w:t>
      </w:r>
      <w:r>
        <w:rPr>
          <w:szCs w:val="18"/>
        </w:rPr>
        <w:t xml:space="preserve"> zijn betrokken bij het voornemen om een concentratie tot stand te brengen en hoe is omgegaan met de inbreng van cliënten. Beschrijf</w:t>
      </w:r>
      <w:r w:rsidR="000D77E2">
        <w:rPr>
          <w:szCs w:val="18"/>
        </w:rPr>
        <w:t xml:space="preserve"> hiertoe het proces dat met cliënten</w:t>
      </w:r>
      <w:r>
        <w:rPr>
          <w:szCs w:val="18"/>
        </w:rPr>
        <w:t xml:space="preserve"> is doorlopen en overleg de adviesaanvragen, de adviezen, reacties op de adviezen en/of andere relevante documenten </w:t>
      </w:r>
      <w:r w:rsidRPr="008965DD">
        <w:rPr>
          <w:i/>
          <w:szCs w:val="18"/>
        </w:rPr>
        <w:t>(</w:t>
      </w:r>
      <w:hyperlink r:id="rId22" w:history="1">
        <w:r w:rsidRPr="00891473">
          <w:rPr>
            <w:rStyle w:val="Hyperlink"/>
            <w:i/>
          </w:rPr>
          <w:t>Zie paragraaf 2.5 van de Toelichting</w:t>
        </w:r>
      </w:hyperlink>
      <w:r w:rsidRPr="008965DD">
        <w:rPr>
          <w:i/>
          <w:szCs w:val="18"/>
        </w:rPr>
        <w:t>)</w:t>
      </w:r>
      <w:r>
        <w:rPr>
          <w:szCs w:val="18"/>
        </w:rPr>
        <w:t xml:space="preserve">. </w:t>
      </w:r>
    </w:p>
    <w:p w14:paraId="08B3E971" w14:textId="42E123F0" w:rsidR="008D3F21" w:rsidRDefault="008D3F21" w:rsidP="008D3F21">
      <w:pPr>
        <w:pStyle w:val="Lijstalinea"/>
        <w:spacing w:line="276" w:lineRule="auto"/>
        <w:ind w:left="360"/>
        <w:rPr>
          <w:szCs w:val="18"/>
        </w:rPr>
      </w:pPr>
      <w:r>
        <w:rPr>
          <w:i/>
          <w:szCs w:val="18"/>
        </w:rPr>
        <w:t>Belangrijk hierbij is dat wordt beschreven of het oordeel en de aanbevelingen van cliënten overtuigend en beargumenteerd zijn meegewogen.</w:t>
      </w:r>
      <w:r w:rsidRPr="005F36F9">
        <w:rPr>
          <w:i/>
          <w:szCs w:val="18"/>
        </w:rPr>
        <w:t xml:space="preserve"> </w:t>
      </w:r>
      <w:r w:rsidR="000D77E2">
        <w:rPr>
          <w:i/>
          <w:szCs w:val="18"/>
        </w:rPr>
        <w:t xml:space="preserve"> </w:t>
      </w:r>
    </w:p>
    <w:p w14:paraId="790F3A09" w14:textId="77777777" w:rsidR="008D3F21" w:rsidRDefault="008D3F21" w:rsidP="008D3F21">
      <w:pPr>
        <w:pStyle w:val="Lijstalinea"/>
        <w:spacing w:line="276" w:lineRule="auto"/>
        <w:ind w:left="360"/>
        <w:rPr>
          <w:szCs w:val="18"/>
        </w:rPr>
      </w:pPr>
    </w:p>
    <w:sdt>
      <w:sdtPr>
        <w:rPr>
          <w:szCs w:val="18"/>
        </w:rPr>
        <w:id w:val="154430755"/>
        <w:placeholder>
          <w:docPart w:val="B0BF522568244F35882E5A9073D51E97"/>
        </w:placeholder>
        <w:showingPlcHdr/>
      </w:sdtPr>
      <w:sdtEndPr/>
      <w:sdtContent>
        <w:p w14:paraId="58326EFE" w14:textId="77777777" w:rsidR="008D3F21" w:rsidRPr="00DF0DEC"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Betrokkenheid cliënten</w:t>
          </w:r>
        </w:p>
      </w:sdtContent>
    </w:sdt>
    <w:p w14:paraId="21D8ECB4" w14:textId="77777777" w:rsidR="008D3F21" w:rsidRDefault="008D3F21">
      <w:pPr>
        <w:rPr>
          <w:szCs w:val="18"/>
        </w:rPr>
      </w:pPr>
      <w:r>
        <w:rPr>
          <w:szCs w:val="18"/>
        </w:rPr>
        <w:br w:type="page"/>
      </w:r>
    </w:p>
    <w:p w14:paraId="19FD747C" w14:textId="77777777" w:rsidR="008D3F21" w:rsidRDefault="008D3F21" w:rsidP="008D3F21">
      <w:pPr>
        <w:pStyle w:val="Lijstalinea"/>
        <w:numPr>
          <w:ilvl w:val="0"/>
          <w:numId w:val="32"/>
        </w:numPr>
        <w:spacing w:line="276" w:lineRule="auto"/>
        <w:contextualSpacing/>
        <w:rPr>
          <w:szCs w:val="18"/>
        </w:rPr>
      </w:pPr>
      <w:r>
        <w:rPr>
          <w:szCs w:val="18"/>
        </w:rPr>
        <w:t xml:space="preserve">Beschrijf de wijze waarop het personeel is betrokken bij het voornemen om een concentratie tot stand te brengen en hoe is omgegaan met de inbreng van het personeel. Beschrijf hiertoe het proces dat met het personeel is doorlopen en overleg de adviesaanvragen, de adviezen, reacties op de adviezen en/of andere relevante documenten </w:t>
      </w:r>
      <w:r w:rsidRPr="008965DD">
        <w:rPr>
          <w:i/>
          <w:szCs w:val="18"/>
        </w:rPr>
        <w:t>(</w:t>
      </w:r>
      <w:hyperlink r:id="rId23" w:history="1">
        <w:r w:rsidRPr="00C30CB9">
          <w:rPr>
            <w:rStyle w:val="Hyperlink"/>
            <w:i/>
            <w:szCs w:val="18"/>
          </w:rPr>
          <w:t xml:space="preserve">Zie paragraaf </w:t>
        </w:r>
        <w:r>
          <w:rPr>
            <w:rStyle w:val="Hyperlink"/>
            <w:i/>
            <w:szCs w:val="18"/>
          </w:rPr>
          <w:t>2.5</w:t>
        </w:r>
        <w:r w:rsidRPr="00C30CB9">
          <w:rPr>
            <w:rStyle w:val="Hyperlink"/>
            <w:i/>
            <w:szCs w:val="18"/>
          </w:rPr>
          <w:t xml:space="preserve"> van de Toelichting</w:t>
        </w:r>
      </w:hyperlink>
      <w:r w:rsidRPr="008965DD">
        <w:rPr>
          <w:i/>
          <w:szCs w:val="18"/>
        </w:rPr>
        <w:t>)</w:t>
      </w:r>
      <w:r>
        <w:rPr>
          <w:i/>
          <w:szCs w:val="18"/>
        </w:rPr>
        <w:t>.</w:t>
      </w:r>
      <w:r>
        <w:rPr>
          <w:szCs w:val="18"/>
        </w:rPr>
        <w:t xml:space="preserve"> </w:t>
      </w:r>
    </w:p>
    <w:p w14:paraId="2B6A6A47" w14:textId="77777777" w:rsidR="008D3F21" w:rsidRDefault="008D3F21" w:rsidP="008D3F21">
      <w:pPr>
        <w:pStyle w:val="Lijstalinea"/>
        <w:spacing w:line="276" w:lineRule="auto"/>
        <w:ind w:left="360"/>
        <w:rPr>
          <w:szCs w:val="18"/>
        </w:rPr>
      </w:pPr>
      <w:r>
        <w:rPr>
          <w:i/>
          <w:szCs w:val="18"/>
        </w:rPr>
        <w:t>Belangrijk hierbij is dat wordt beschreven of het oordeel en de aanbevelingen van medewerkers overtuigend en beargumenteerd zijn meegewogen.</w:t>
      </w:r>
      <w:r w:rsidRPr="005F36F9">
        <w:rPr>
          <w:i/>
          <w:szCs w:val="18"/>
        </w:rPr>
        <w:t xml:space="preserve"> </w:t>
      </w:r>
    </w:p>
    <w:p w14:paraId="2C7BE63C" w14:textId="77777777" w:rsidR="008D3F21" w:rsidRDefault="008D3F21" w:rsidP="008D3F21">
      <w:pPr>
        <w:pStyle w:val="Lijstalinea"/>
        <w:spacing w:line="276" w:lineRule="auto"/>
        <w:ind w:left="360"/>
        <w:rPr>
          <w:szCs w:val="18"/>
        </w:rPr>
      </w:pPr>
    </w:p>
    <w:sdt>
      <w:sdtPr>
        <w:rPr>
          <w:szCs w:val="18"/>
        </w:rPr>
        <w:id w:val="-1164305990"/>
        <w:placeholder>
          <w:docPart w:val="703FC3BC4E154C7095B201A7E955BDA1"/>
        </w:placeholder>
        <w:showingPlcHdr/>
      </w:sdtPr>
      <w:sdtEndPr/>
      <w:sdtContent>
        <w:p w14:paraId="283C475E" w14:textId="77777777" w:rsidR="008D3F21" w:rsidRPr="00640C77" w:rsidRDefault="008D3F21" w:rsidP="008D3F21">
          <w:pPr>
            <w:pBdr>
              <w:top w:val="single" w:sz="4" w:space="1" w:color="auto"/>
              <w:left w:val="single" w:sz="4" w:space="4" w:color="auto"/>
              <w:bottom w:val="single" w:sz="4" w:space="1" w:color="auto"/>
              <w:right w:val="single" w:sz="4" w:space="4" w:color="auto"/>
            </w:pBdr>
            <w:spacing w:line="276" w:lineRule="auto"/>
            <w:ind w:firstLine="360"/>
            <w:rPr>
              <w:szCs w:val="18"/>
            </w:rPr>
          </w:pPr>
          <w:r w:rsidRPr="00A00640">
            <w:t>Betrokkenheid personeel</w:t>
          </w:r>
        </w:p>
      </w:sdtContent>
    </w:sdt>
    <w:p w14:paraId="2B8AA423" w14:textId="77777777" w:rsidR="008D3F21" w:rsidRDefault="008D3F21" w:rsidP="008D3F21">
      <w:pPr>
        <w:pStyle w:val="Lijstalinea"/>
        <w:numPr>
          <w:ilvl w:val="0"/>
          <w:numId w:val="32"/>
        </w:numPr>
        <w:spacing w:line="276" w:lineRule="auto"/>
        <w:contextualSpacing/>
        <w:rPr>
          <w:szCs w:val="18"/>
        </w:rPr>
      </w:pPr>
      <w:r>
        <w:rPr>
          <w:szCs w:val="18"/>
        </w:rPr>
        <w:t xml:space="preserve">Geef aan welke </w:t>
      </w:r>
      <w:r w:rsidRPr="008965DD">
        <w:rPr>
          <w:szCs w:val="18"/>
        </w:rPr>
        <w:t>andere stakeholders</w:t>
      </w:r>
      <w:r>
        <w:rPr>
          <w:szCs w:val="18"/>
        </w:rPr>
        <w:t xml:space="preserve"> bij de concentratie dienen te zijn betrokken. Vermeld daarnaast of goedkeuring van deze stakeholders is vereist voor de voorgenomen concentratie en neem de contactgegevens van deze stakeholders op. </w:t>
      </w:r>
    </w:p>
    <w:p w14:paraId="00C79508" w14:textId="77777777" w:rsidR="008D3F21" w:rsidRPr="008965DD" w:rsidRDefault="008D3F21" w:rsidP="008D3F21">
      <w:pPr>
        <w:pStyle w:val="Lijstalinea"/>
        <w:spacing w:line="276" w:lineRule="auto"/>
        <w:ind w:left="360"/>
        <w:rPr>
          <w:i/>
          <w:szCs w:val="18"/>
        </w:rPr>
      </w:pPr>
      <w:r w:rsidRPr="008965DD">
        <w:rPr>
          <w:i/>
          <w:szCs w:val="18"/>
        </w:rPr>
        <w:t>Andere stakeholders kunnen bijvoorbeeld zijn: zorgverzekeraars/-kantoren, banken, (lokale/regionale) overheden, et cetera.</w:t>
      </w:r>
    </w:p>
    <w:p w14:paraId="03ACFDDF" w14:textId="77777777" w:rsidR="008D3F21" w:rsidRPr="00E41041" w:rsidRDefault="008D3F21" w:rsidP="008D3F21">
      <w:pPr>
        <w:pStyle w:val="Lijstalinea"/>
        <w:spacing w:line="276" w:lineRule="auto"/>
        <w:ind w:left="360"/>
        <w:rPr>
          <w:szCs w:val="18"/>
        </w:rPr>
      </w:pPr>
    </w:p>
    <w:sdt>
      <w:sdtPr>
        <w:rPr>
          <w:szCs w:val="18"/>
        </w:rPr>
        <w:id w:val="1035476890"/>
        <w:placeholder>
          <w:docPart w:val="273BA98D0986445B943862C7F823DA12"/>
        </w:placeholder>
        <w:showingPlcHdr/>
      </w:sdtPr>
      <w:sdtEndPr/>
      <w:sdtContent>
        <w:p w14:paraId="1E93FCB4" w14:textId="77777777" w:rsidR="008D3F21" w:rsidRPr="00640C77" w:rsidRDefault="008D3F21" w:rsidP="008D3F21">
          <w:pPr>
            <w:pBdr>
              <w:top w:val="single" w:sz="4" w:space="1" w:color="auto"/>
              <w:left w:val="single" w:sz="4" w:space="4" w:color="auto"/>
              <w:bottom w:val="single" w:sz="4" w:space="1" w:color="auto"/>
              <w:right w:val="single" w:sz="4" w:space="4" w:color="auto"/>
            </w:pBdr>
            <w:spacing w:line="276" w:lineRule="auto"/>
            <w:ind w:firstLine="360"/>
            <w:rPr>
              <w:color w:val="808080"/>
              <w:szCs w:val="18"/>
            </w:rPr>
          </w:pPr>
          <w:r w:rsidRPr="00A00640">
            <w:t>Betrokken andere stakeholders</w:t>
          </w:r>
        </w:p>
      </w:sdtContent>
    </w:sdt>
    <w:p w14:paraId="2E523634" w14:textId="77777777" w:rsidR="008D3F21" w:rsidRDefault="008D3F21" w:rsidP="008D3F21">
      <w:pPr>
        <w:pStyle w:val="Lijstalinea"/>
        <w:numPr>
          <w:ilvl w:val="0"/>
          <w:numId w:val="32"/>
        </w:numPr>
        <w:spacing w:line="276" w:lineRule="auto"/>
        <w:contextualSpacing/>
        <w:rPr>
          <w:szCs w:val="18"/>
        </w:rPr>
      </w:pPr>
      <w:r>
        <w:rPr>
          <w:szCs w:val="18"/>
        </w:rPr>
        <w:t>Beschrijf de wijze waarop de bij c genoemde stakeholders zijn betrokken bij het voornemen om een concentratie tot stand te brengen en beschrijf hoe is omgegaan met de inbreng van de stakeholders. Neem hiertoe een korte inhoudelijke weergave op van het traject dat is doorlopen met betrokken stakeholders. Overleg onderbouwende documentatie.</w:t>
      </w:r>
      <w:r w:rsidRPr="00B64278">
        <w:rPr>
          <w:szCs w:val="18"/>
        </w:rPr>
        <w:t xml:space="preserve"> </w:t>
      </w:r>
    </w:p>
    <w:p w14:paraId="22F634E8" w14:textId="77777777" w:rsidR="008D3F21" w:rsidRDefault="008D3F21" w:rsidP="008D3F21">
      <w:pPr>
        <w:pStyle w:val="Lijstalinea"/>
        <w:spacing w:line="276" w:lineRule="auto"/>
        <w:ind w:left="360"/>
        <w:rPr>
          <w:szCs w:val="18"/>
        </w:rPr>
      </w:pPr>
    </w:p>
    <w:sdt>
      <w:sdtPr>
        <w:rPr>
          <w:szCs w:val="18"/>
        </w:rPr>
        <w:id w:val="-1331525204"/>
      </w:sdtPr>
      <w:sdtEndPr/>
      <w:sdtContent>
        <w:sdt>
          <w:sdtPr>
            <w:rPr>
              <w:szCs w:val="18"/>
            </w:rPr>
            <w:id w:val="1868943893"/>
            <w:placeholder>
              <w:docPart w:val="E416C97744054F7E92D78399751177F2"/>
            </w:placeholder>
            <w:showingPlcHdr/>
          </w:sdtPr>
          <w:sdtEndPr/>
          <w:sdtContent>
            <w:p w14:paraId="5A587977" w14:textId="2DB04AAD" w:rsidR="008D3F21" w:rsidRPr="00DF0DEC" w:rsidRDefault="008D3F21" w:rsidP="008D3F21">
              <w:pPr>
                <w:pBdr>
                  <w:top w:val="single" w:sz="4" w:space="1" w:color="auto"/>
                  <w:left w:val="single" w:sz="4" w:space="4" w:color="auto"/>
                  <w:bottom w:val="single" w:sz="4" w:space="1" w:color="auto"/>
                  <w:right w:val="single" w:sz="4" w:space="4" w:color="auto"/>
                </w:pBdr>
                <w:ind w:firstLine="360"/>
                <w:rPr>
                  <w:szCs w:val="18"/>
                </w:rPr>
              </w:pPr>
              <w:r w:rsidRPr="00A00640">
                <w:t>Betrokken</w:t>
              </w:r>
              <w:r w:rsidR="000646B2" w:rsidRPr="00A00640">
                <w:t>heid</w:t>
              </w:r>
              <w:r w:rsidRPr="00A00640">
                <w:t xml:space="preserve"> andere stakeholders</w:t>
              </w:r>
            </w:p>
          </w:sdtContent>
        </w:sdt>
      </w:sdtContent>
    </w:sdt>
    <w:p w14:paraId="0F38AFE0" w14:textId="77777777" w:rsidR="008D3F21" w:rsidRDefault="008D3F21" w:rsidP="008D3F21">
      <w:pPr>
        <w:spacing w:line="240" w:lineRule="auto"/>
        <w:rPr>
          <w:b/>
          <w:color w:val="1E2668" w:themeColor="accent1" w:themeShade="BF"/>
        </w:rPr>
      </w:pPr>
      <w:r>
        <w:rPr>
          <w:b/>
          <w:color w:val="1E2668" w:themeColor="accent1" w:themeShade="BF"/>
        </w:rPr>
        <w:t xml:space="preserve"> </w:t>
      </w:r>
      <w:r>
        <w:rPr>
          <w:b/>
          <w:color w:val="1E2668" w:themeColor="accent1" w:themeShade="BF"/>
        </w:rPr>
        <w:br w:type="page"/>
      </w:r>
    </w:p>
    <w:p w14:paraId="0CBFD3E2" w14:textId="77777777" w:rsidR="008D3F21" w:rsidRPr="007A476C" w:rsidRDefault="008D3F21" w:rsidP="0080775F">
      <w:pPr>
        <w:pStyle w:val="Kop2zondernummerNZa"/>
      </w:pPr>
      <w:r w:rsidRPr="007A476C">
        <w:t>O</w:t>
      </w:r>
      <w:r w:rsidR="0080775F">
        <w:t>nderdeel</w:t>
      </w:r>
      <w:r w:rsidRPr="007A476C">
        <w:t xml:space="preserve"> III – Cruciale zorg</w:t>
      </w:r>
    </w:p>
    <w:p w14:paraId="36303EB9" w14:textId="77777777" w:rsidR="008D3F21" w:rsidRDefault="008D3F21" w:rsidP="008D3F21">
      <w:pPr>
        <w:tabs>
          <w:tab w:val="left" w:pos="9"/>
        </w:tabs>
        <w:spacing w:line="276" w:lineRule="auto"/>
        <w:rPr>
          <w:szCs w:val="18"/>
        </w:rPr>
      </w:pPr>
      <w:r w:rsidRPr="008965DD">
        <w:rPr>
          <w:szCs w:val="18"/>
        </w:rPr>
        <w:t>Door de beantwoording van de vragen in dit onderdeel kan de NZa beoordelen of de continuïteit van de cruciale zorg met de voorgenomen concentratie in gevaar komt.</w:t>
      </w:r>
    </w:p>
    <w:p w14:paraId="73E30CD4" w14:textId="77777777" w:rsidR="008D3F21" w:rsidRDefault="008D3F21" w:rsidP="008D3F21">
      <w:pPr>
        <w:pStyle w:val="BasistekstNZa"/>
      </w:pPr>
      <w:r>
        <w:br w:type="page"/>
      </w:r>
    </w:p>
    <w:p w14:paraId="6870281C" w14:textId="77777777" w:rsidR="008D3F21" w:rsidRPr="000646B2" w:rsidRDefault="008D3F21" w:rsidP="008D3F21">
      <w:pPr>
        <w:pStyle w:val="Lijstalinea"/>
        <w:numPr>
          <w:ilvl w:val="0"/>
          <w:numId w:val="38"/>
        </w:numPr>
        <w:spacing w:line="276" w:lineRule="auto"/>
        <w:contextualSpacing/>
        <w:rPr>
          <w:rFonts w:asciiTheme="majorHAnsi" w:hAnsiTheme="majorHAnsi" w:cstheme="majorHAnsi"/>
          <w:i/>
          <w:szCs w:val="18"/>
        </w:rPr>
      </w:pPr>
      <w:r w:rsidRPr="000646B2">
        <w:rPr>
          <w:rFonts w:asciiTheme="majorHAnsi" w:hAnsiTheme="majorHAnsi" w:cstheme="majorHAnsi"/>
          <w:szCs w:val="18"/>
        </w:rPr>
        <w:t xml:space="preserve">Geef per organisatie aan welke vormen van cruciale zorg door de betrokken organisatie(s) worden aangeboden. </w:t>
      </w:r>
      <w:r w:rsidRPr="000646B2">
        <w:rPr>
          <w:rFonts w:asciiTheme="majorHAnsi" w:hAnsiTheme="majorHAnsi" w:cstheme="majorHAnsi"/>
          <w:i/>
          <w:szCs w:val="18"/>
        </w:rPr>
        <w:t>Meerdere antwoorden mogelijk (</w:t>
      </w:r>
      <w:hyperlink r:id="rId24" w:history="1">
        <w:r w:rsidRPr="000646B2">
          <w:rPr>
            <w:rStyle w:val="Hyperlink"/>
            <w:rFonts w:asciiTheme="majorHAnsi" w:hAnsiTheme="majorHAnsi" w:cstheme="majorHAnsi"/>
            <w:i/>
          </w:rPr>
          <w:t>Zie hoofdstuk 3 van de Toelichting</w:t>
        </w:r>
      </w:hyperlink>
      <w:r w:rsidRPr="000646B2">
        <w:rPr>
          <w:rFonts w:asciiTheme="majorHAnsi" w:hAnsiTheme="majorHAnsi" w:cstheme="majorHAnsi"/>
          <w:i/>
          <w:szCs w:val="18"/>
        </w:rPr>
        <w:t>).</w:t>
      </w:r>
    </w:p>
    <w:p w14:paraId="31BFA732" w14:textId="77777777" w:rsidR="008D3F21" w:rsidRPr="000646B2" w:rsidRDefault="000545EA" w:rsidP="00D336D4">
      <w:pPr>
        <w:spacing w:after="0" w:line="276" w:lineRule="auto"/>
        <w:rPr>
          <w:rFonts w:asciiTheme="majorHAnsi" w:hAnsiTheme="majorHAnsi" w:cstheme="majorHAnsi"/>
          <w:szCs w:val="18"/>
        </w:rPr>
      </w:pPr>
      <w:sdt>
        <w:sdtPr>
          <w:rPr>
            <w:rFonts w:asciiTheme="majorHAnsi" w:hAnsiTheme="majorHAnsi" w:cstheme="majorHAnsi"/>
            <w:szCs w:val="18"/>
          </w:rPr>
          <w:id w:val="-1381783566"/>
          <w14:checkbox>
            <w14:checked w14:val="0"/>
            <w14:checkedState w14:val="2612" w14:font="MS Gothic"/>
            <w14:uncheckedState w14:val="2610" w14:font="MS Gothic"/>
          </w14:checkbox>
        </w:sdtPr>
        <w:sdtEndPr/>
        <w:sdtContent>
          <w:r w:rsidR="008D3F21" w:rsidRPr="000646B2">
            <w:rPr>
              <w:rFonts w:ascii="Segoe UI Symbol" w:eastAsia="MS Gothic" w:hAnsi="Segoe UI Symbol" w:cs="Segoe UI Symbol"/>
              <w:szCs w:val="18"/>
            </w:rPr>
            <w:t>☐</w:t>
          </w:r>
        </w:sdtContent>
      </w:sdt>
      <w:r w:rsidR="008D3F21" w:rsidRPr="000646B2">
        <w:rPr>
          <w:rFonts w:asciiTheme="majorHAnsi" w:hAnsiTheme="majorHAnsi" w:cstheme="majorHAnsi"/>
          <w:szCs w:val="18"/>
        </w:rPr>
        <w:tab/>
        <w:t>ambulancezorg</w:t>
      </w:r>
      <w:r w:rsidR="008D3F21" w:rsidRPr="000646B2">
        <w:rPr>
          <w:rFonts w:asciiTheme="majorHAnsi" w:hAnsiTheme="majorHAnsi" w:cstheme="majorHAnsi"/>
          <w:szCs w:val="18"/>
        </w:rPr>
        <w:tab/>
      </w:r>
    </w:p>
    <w:p w14:paraId="207DE7A8" w14:textId="77777777" w:rsidR="008D3F21" w:rsidRPr="000646B2" w:rsidRDefault="000545EA" w:rsidP="00D336D4">
      <w:pPr>
        <w:spacing w:after="0" w:line="276" w:lineRule="auto"/>
        <w:rPr>
          <w:rFonts w:asciiTheme="majorHAnsi" w:hAnsiTheme="majorHAnsi" w:cstheme="majorHAnsi"/>
          <w:szCs w:val="18"/>
        </w:rPr>
      </w:pPr>
      <w:sdt>
        <w:sdtPr>
          <w:rPr>
            <w:rFonts w:asciiTheme="majorHAnsi" w:hAnsiTheme="majorHAnsi" w:cstheme="majorHAnsi"/>
            <w:szCs w:val="18"/>
          </w:rPr>
          <w:id w:val="1888370345"/>
          <w14:checkbox>
            <w14:checked w14:val="0"/>
            <w14:checkedState w14:val="2612" w14:font="MS Gothic"/>
            <w14:uncheckedState w14:val="2610" w14:font="MS Gothic"/>
          </w14:checkbox>
        </w:sdtPr>
        <w:sdtEndPr/>
        <w:sdtContent>
          <w:r w:rsidR="008D3F21" w:rsidRPr="000646B2">
            <w:rPr>
              <w:rFonts w:ascii="Segoe UI Symbol" w:eastAsia="MS Gothic" w:hAnsi="Segoe UI Symbol" w:cs="Segoe UI Symbol"/>
              <w:szCs w:val="18"/>
            </w:rPr>
            <w:t>☐</w:t>
          </w:r>
        </w:sdtContent>
      </w:sdt>
      <w:r w:rsidR="008D3F21" w:rsidRPr="000646B2">
        <w:rPr>
          <w:rFonts w:asciiTheme="majorHAnsi" w:hAnsiTheme="majorHAnsi" w:cstheme="majorHAnsi"/>
          <w:szCs w:val="18"/>
        </w:rPr>
        <w:tab/>
        <w:t>spoedeisende hulp</w:t>
      </w:r>
    </w:p>
    <w:p w14:paraId="192CDE3E" w14:textId="77777777" w:rsidR="008D3F21" w:rsidRPr="000646B2" w:rsidRDefault="000545EA" w:rsidP="00D336D4">
      <w:pPr>
        <w:spacing w:after="0" w:line="276" w:lineRule="auto"/>
        <w:rPr>
          <w:rFonts w:asciiTheme="majorHAnsi" w:hAnsiTheme="majorHAnsi" w:cstheme="majorHAnsi"/>
          <w:szCs w:val="18"/>
        </w:rPr>
      </w:pPr>
      <w:sdt>
        <w:sdtPr>
          <w:rPr>
            <w:rFonts w:asciiTheme="majorHAnsi" w:hAnsiTheme="majorHAnsi" w:cstheme="majorHAnsi"/>
            <w:szCs w:val="18"/>
          </w:rPr>
          <w:id w:val="1036240322"/>
          <w14:checkbox>
            <w14:checked w14:val="0"/>
            <w14:checkedState w14:val="2612" w14:font="MS Gothic"/>
            <w14:uncheckedState w14:val="2610" w14:font="MS Gothic"/>
          </w14:checkbox>
        </w:sdtPr>
        <w:sdtEndPr/>
        <w:sdtContent>
          <w:r w:rsidR="008D3F21" w:rsidRPr="000646B2">
            <w:rPr>
              <w:rFonts w:ascii="Segoe UI Symbol" w:eastAsia="MS Gothic" w:hAnsi="Segoe UI Symbol" w:cs="Segoe UI Symbol"/>
              <w:szCs w:val="18"/>
            </w:rPr>
            <w:t>☐</w:t>
          </w:r>
        </w:sdtContent>
      </w:sdt>
      <w:r w:rsidR="008D3F21" w:rsidRPr="000646B2">
        <w:rPr>
          <w:rFonts w:asciiTheme="majorHAnsi" w:hAnsiTheme="majorHAnsi" w:cstheme="majorHAnsi"/>
          <w:szCs w:val="18"/>
        </w:rPr>
        <w:tab/>
        <w:t>acute verloskunde</w:t>
      </w:r>
    </w:p>
    <w:p w14:paraId="6956AB91" w14:textId="77777777" w:rsidR="008D3F21" w:rsidRPr="000646B2" w:rsidRDefault="000545EA" w:rsidP="00D336D4">
      <w:pPr>
        <w:spacing w:after="0" w:line="276" w:lineRule="auto"/>
        <w:rPr>
          <w:rFonts w:asciiTheme="majorHAnsi" w:hAnsiTheme="majorHAnsi" w:cstheme="majorHAnsi"/>
          <w:szCs w:val="18"/>
        </w:rPr>
      </w:pPr>
      <w:sdt>
        <w:sdtPr>
          <w:rPr>
            <w:rFonts w:asciiTheme="majorHAnsi" w:hAnsiTheme="majorHAnsi" w:cstheme="majorHAnsi"/>
            <w:szCs w:val="18"/>
          </w:rPr>
          <w:id w:val="144256674"/>
          <w14:checkbox>
            <w14:checked w14:val="0"/>
            <w14:checkedState w14:val="2612" w14:font="MS Gothic"/>
            <w14:uncheckedState w14:val="2610" w14:font="MS Gothic"/>
          </w14:checkbox>
        </w:sdtPr>
        <w:sdtEndPr/>
        <w:sdtContent>
          <w:r w:rsidR="008D3F21" w:rsidRPr="000646B2">
            <w:rPr>
              <w:rFonts w:ascii="Segoe UI Symbol" w:eastAsia="MS Gothic" w:hAnsi="Segoe UI Symbol" w:cs="Segoe UI Symbol"/>
              <w:szCs w:val="18"/>
            </w:rPr>
            <w:t>☐</w:t>
          </w:r>
        </w:sdtContent>
      </w:sdt>
      <w:r w:rsidR="008D3F21" w:rsidRPr="000646B2">
        <w:rPr>
          <w:rFonts w:asciiTheme="majorHAnsi" w:hAnsiTheme="majorHAnsi" w:cstheme="majorHAnsi"/>
          <w:szCs w:val="18"/>
        </w:rPr>
        <w:tab/>
        <w:t>crisisopvang geestelijke gezondheidszorg</w:t>
      </w:r>
    </w:p>
    <w:p w14:paraId="3D00B89C" w14:textId="77777777" w:rsidR="008D3F21" w:rsidRPr="000646B2" w:rsidRDefault="000545EA" w:rsidP="00D336D4">
      <w:pPr>
        <w:spacing w:after="0" w:line="276" w:lineRule="auto"/>
        <w:rPr>
          <w:rFonts w:asciiTheme="majorHAnsi" w:hAnsiTheme="majorHAnsi" w:cstheme="majorHAnsi"/>
          <w:szCs w:val="18"/>
        </w:rPr>
      </w:pPr>
      <w:sdt>
        <w:sdtPr>
          <w:rPr>
            <w:rFonts w:asciiTheme="majorHAnsi" w:hAnsiTheme="majorHAnsi" w:cstheme="majorHAnsi"/>
            <w:szCs w:val="18"/>
          </w:rPr>
          <w:id w:val="-645966013"/>
          <w14:checkbox>
            <w14:checked w14:val="0"/>
            <w14:checkedState w14:val="2612" w14:font="MS Gothic"/>
            <w14:uncheckedState w14:val="2610" w14:font="MS Gothic"/>
          </w14:checkbox>
        </w:sdtPr>
        <w:sdtEndPr/>
        <w:sdtContent>
          <w:r w:rsidR="008D3F21" w:rsidRPr="000646B2">
            <w:rPr>
              <w:rFonts w:ascii="Segoe UI Symbol" w:eastAsia="MS Gothic" w:hAnsi="Segoe UI Symbol" w:cs="Segoe UI Symbol"/>
              <w:szCs w:val="18"/>
            </w:rPr>
            <w:t>☐</w:t>
          </w:r>
        </w:sdtContent>
      </w:sdt>
      <w:r w:rsidR="008D3F21" w:rsidRPr="000646B2">
        <w:rPr>
          <w:rFonts w:asciiTheme="majorHAnsi" w:hAnsiTheme="majorHAnsi" w:cstheme="majorHAnsi"/>
          <w:szCs w:val="18"/>
        </w:rPr>
        <w:tab/>
        <w:t>Wlz-zorg</w:t>
      </w:r>
    </w:p>
    <w:p w14:paraId="5FB717D4" w14:textId="77777777" w:rsidR="008D3F21" w:rsidRPr="000646B2" w:rsidRDefault="000545EA" w:rsidP="00D336D4">
      <w:pPr>
        <w:spacing w:after="0" w:line="276" w:lineRule="auto"/>
        <w:rPr>
          <w:rFonts w:asciiTheme="majorHAnsi" w:hAnsiTheme="majorHAnsi" w:cstheme="majorHAnsi"/>
          <w:szCs w:val="18"/>
        </w:rPr>
      </w:pPr>
      <w:sdt>
        <w:sdtPr>
          <w:rPr>
            <w:rFonts w:asciiTheme="majorHAnsi" w:hAnsiTheme="majorHAnsi" w:cstheme="majorHAnsi"/>
            <w:szCs w:val="18"/>
          </w:rPr>
          <w:id w:val="862099983"/>
          <w14:checkbox>
            <w14:checked w14:val="0"/>
            <w14:checkedState w14:val="2612" w14:font="MS Gothic"/>
            <w14:uncheckedState w14:val="2610" w14:font="MS Gothic"/>
          </w14:checkbox>
        </w:sdtPr>
        <w:sdtEndPr/>
        <w:sdtContent>
          <w:r w:rsidR="008D3F21" w:rsidRPr="000646B2">
            <w:rPr>
              <w:rFonts w:ascii="Segoe UI Symbol" w:eastAsia="MS Gothic" w:hAnsi="Segoe UI Symbol" w:cs="Segoe UI Symbol"/>
              <w:szCs w:val="18"/>
            </w:rPr>
            <w:t>☐</w:t>
          </w:r>
        </w:sdtContent>
      </w:sdt>
      <w:r w:rsidR="008D3F21" w:rsidRPr="000646B2">
        <w:rPr>
          <w:rFonts w:asciiTheme="majorHAnsi" w:hAnsiTheme="majorHAnsi" w:cstheme="majorHAnsi"/>
          <w:szCs w:val="18"/>
        </w:rPr>
        <w:t xml:space="preserve"> </w:t>
      </w:r>
      <w:r w:rsidR="008D3F21" w:rsidRPr="000646B2">
        <w:rPr>
          <w:rFonts w:asciiTheme="majorHAnsi" w:hAnsiTheme="majorHAnsi" w:cstheme="majorHAnsi"/>
          <w:szCs w:val="18"/>
        </w:rPr>
        <w:tab/>
        <w:t>geen cruciale zorg</w:t>
      </w:r>
    </w:p>
    <w:p w14:paraId="0E1A1415" w14:textId="77777777" w:rsidR="00D336D4" w:rsidRPr="00483205" w:rsidRDefault="00D336D4" w:rsidP="00D336D4">
      <w:pPr>
        <w:spacing w:after="0" w:line="276" w:lineRule="auto"/>
        <w:rPr>
          <w:szCs w:val="18"/>
        </w:rPr>
      </w:pPr>
    </w:p>
    <w:p w14:paraId="19812AF8" w14:textId="77777777" w:rsidR="008D3F21" w:rsidRPr="00E7223F" w:rsidRDefault="008D3F21" w:rsidP="008D3F21">
      <w:pPr>
        <w:pStyle w:val="Lijstalinea"/>
        <w:numPr>
          <w:ilvl w:val="0"/>
          <w:numId w:val="38"/>
        </w:numPr>
        <w:spacing w:line="276" w:lineRule="auto"/>
        <w:contextualSpacing/>
        <w:rPr>
          <w:szCs w:val="18"/>
        </w:rPr>
      </w:pPr>
      <w:r>
        <w:rPr>
          <w:szCs w:val="18"/>
        </w:rPr>
        <w:t xml:space="preserve">Beschrijf, </w:t>
      </w:r>
      <w:r w:rsidRPr="00E7223F">
        <w:rPr>
          <w:szCs w:val="18"/>
        </w:rPr>
        <w:t>indien de betrokken organisatie</w:t>
      </w:r>
      <w:r>
        <w:rPr>
          <w:szCs w:val="18"/>
        </w:rPr>
        <w:t>(</w:t>
      </w:r>
      <w:r w:rsidRPr="00E7223F">
        <w:rPr>
          <w:szCs w:val="18"/>
        </w:rPr>
        <w:t>s</w:t>
      </w:r>
      <w:r>
        <w:rPr>
          <w:szCs w:val="18"/>
        </w:rPr>
        <w:t>)</w:t>
      </w:r>
      <w:r w:rsidRPr="00E7223F">
        <w:rPr>
          <w:szCs w:val="18"/>
        </w:rPr>
        <w:t xml:space="preserve"> </w:t>
      </w:r>
      <w:r w:rsidRPr="008965DD">
        <w:rPr>
          <w:szCs w:val="18"/>
        </w:rPr>
        <w:t xml:space="preserve">ambulancezorg </w:t>
      </w:r>
      <w:r w:rsidRPr="00E7223F">
        <w:rPr>
          <w:szCs w:val="18"/>
        </w:rPr>
        <w:t xml:space="preserve">aanbieden, </w:t>
      </w:r>
      <w:r>
        <w:rPr>
          <w:szCs w:val="18"/>
        </w:rPr>
        <w:t>de verandering bij ambulancezorg van spreiding en capaciteit per locatie en g</w:t>
      </w:r>
      <w:r w:rsidRPr="00E7223F">
        <w:rPr>
          <w:szCs w:val="18"/>
        </w:rPr>
        <w:t xml:space="preserve">eef aan of de </w:t>
      </w:r>
      <w:r>
        <w:rPr>
          <w:szCs w:val="18"/>
        </w:rPr>
        <w:t xml:space="preserve">ambulancezorg </w:t>
      </w:r>
      <w:r w:rsidRPr="00E7223F">
        <w:rPr>
          <w:szCs w:val="18"/>
        </w:rPr>
        <w:t>na de concentratie binnen de daarvoor geldende normen blijft. Motiveer uw antwoord</w:t>
      </w:r>
      <w:r>
        <w:rPr>
          <w:szCs w:val="18"/>
        </w:rPr>
        <w:t xml:space="preserve"> met onder andere een reistijdenanalyse</w:t>
      </w:r>
      <w:r w:rsidRPr="00E7223F">
        <w:rPr>
          <w:szCs w:val="18"/>
        </w:rPr>
        <w:t>.</w:t>
      </w:r>
    </w:p>
    <w:p w14:paraId="0B5A2E8F" w14:textId="77777777" w:rsidR="008D3F21" w:rsidRPr="008965DD" w:rsidRDefault="008D3F21" w:rsidP="008D3F21">
      <w:pPr>
        <w:pStyle w:val="Lijstalinea"/>
        <w:spacing w:line="276" w:lineRule="auto"/>
        <w:ind w:left="0"/>
        <w:rPr>
          <w:szCs w:val="18"/>
        </w:rPr>
      </w:pPr>
      <w:r w:rsidRPr="008965DD">
        <w:rPr>
          <w:i/>
          <w:szCs w:val="18"/>
        </w:rPr>
        <w:t>Ten minste 97% van de bevolking moet binnen 15 minuten responstijd bereikt kunnen worden en in ten minste 95% van de spoedmeldingen moet een ambulance binnen 15 minuten na aanname van de melding door een centrale post ambulancevervoer ter plaatse zijn.</w:t>
      </w:r>
    </w:p>
    <w:p w14:paraId="1DB8DBD9" w14:textId="77777777" w:rsidR="008D3F21" w:rsidRDefault="008D3F21" w:rsidP="008D3F21">
      <w:pPr>
        <w:pStyle w:val="Lijstalinea"/>
        <w:spacing w:line="276" w:lineRule="auto"/>
        <w:ind w:left="0"/>
        <w:rPr>
          <w:color w:val="808080" w:themeColor="background2" w:themeShade="80"/>
          <w:szCs w:val="18"/>
        </w:rPr>
      </w:pPr>
    </w:p>
    <w:sdt>
      <w:sdtPr>
        <w:rPr>
          <w:szCs w:val="18"/>
        </w:rPr>
        <w:id w:val="1537165617"/>
        <w:placeholder>
          <w:docPart w:val="A55BCA8A547F4C5F985476A6645A6588"/>
        </w:placeholder>
        <w:showingPlcHdr/>
      </w:sdtPr>
      <w:sdtEndPr/>
      <w:sdtContent>
        <w:p w14:paraId="57D6DAA3" w14:textId="77777777" w:rsidR="008D3F21" w:rsidRDefault="008D3F21" w:rsidP="008D3F21">
          <w:pPr>
            <w:pBdr>
              <w:top w:val="single" w:sz="4" w:space="1" w:color="auto"/>
              <w:left w:val="single" w:sz="4" w:space="4" w:color="auto"/>
              <w:bottom w:val="single" w:sz="4" w:space="1" w:color="auto"/>
              <w:right w:val="single" w:sz="4" w:space="4" w:color="auto"/>
            </w:pBdr>
            <w:spacing w:line="276" w:lineRule="auto"/>
            <w:rPr>
              <w:szCs w:val="18"/>
            </w:rPr>
          </w:pPr>
          <w:r w:rsidRPr="00A00640">
            <w:t>Ambulancezorg</w:t>
          </w:r>
        </w:p>
      </w:sdtContent>
    </w:sdt>
    <w:p w14:paraId="688E9201" w14:textId="77777777" w:rsidR="008D3F21" w:rsidRPr="00E7223F" w:rsidRDefault="008D3F21" w:rsidP="008D3F21">
      <w:pPr>
        <w:pStyle w:val="Lijstalinea"/>
        <w:numPr>
          <w:ilvl w:val="0"/>
          <w:numId w:val="38"/>
        </w:numPr>
        <w:spacing w:line="276" w:lineRule="auto"/>
        <w:contextualSpacing/>
        <w:rPr>
          <w:szCs w:val="18"/>
        </w:rPr>
      </w:pPr>
      <w:r>
        <w:rPr>
          <w:szCs w:val="18"/>
        </w:rPr>
        <w:t xml:space="preserve">Beschrijf, </w:t>
      </w:r>
      <w:r w:rsidRPr="00E7223F">
        <w:rPr>
          <w:szCs w:val="18"/>
        </w:rPr>
        <w:t>indien de betrokken organisatie</w:t>
      </w:r>
      <w:r>
        <w:rPr>
          <w:szCs w:val="18"/>
        </w:rPr>
        <w:t>(</w:t>
      </w:r>
      <w:r w:rsidRPr="00E7223F">
        <w:rPr>
          <w:szCs w:val="18"/>
        </w:rPr>
        <w:t>s</w:t>
      </w:r>
      <w:r>
        <w:rPr>
          <w:szCs w:val="18"/>
        </w:rPr>
        <w:t>)</w:t>
      </w:r>
      <w:r w:rsidRPr="00E7223F">
        <w:rPr>
          <w:szCs w:val="18"/>
        </w:rPr>
        <w:t xml:space="preserve"> </w:t>
      </w:r>
      <w:r w:rsidRPr="008965DD">
        <w:rPr>
          <w:szCs w:val="18"/>
        </w:rPr>
        <w:t xml:space="preserve">spoedeisende hulp (SEH) </w:t>
      </w:r>
      <w:r w:rsidRPr="00E7223F">
        <w:rPr>
          <w:szCs w:val="18"/>
        </w:rPr>
        <w:t xml:space="preserve">aanbieden, </w:t>
      </w:r>
      <w:r>
        <w:rPr>
          <w:szCs w:val="18"/>
        </w:rPr>
        <w:t>de verandering bij SEH van spreiding en capaciteit per locatie en g</w:t>
      </w:r>
      <w:r w:rsidRPr="00E7223F">
        <w:rPr>
          <w:szCs w:val="18"/>
        </w:rPr>
        <w:t xml:space="preserve">eef aan of de </w:t>
      </w:r>
      <w:r>
        <w:rPr>
          <w:szCs w:val="18"/>
        </w:rPr>
        <w:t xml:space="preserve">SEH </w:t>
      </w:r>
      <w:r w:rsidRPr="00E7223F">
        <w:rPr>
          <w:szCs w:val="18"/>
        </w:rPr>
        <w:t>na de concentratie binnen de daarvoor geldende normen blijft. Motiveer uw antwoord</w:t>
      </w:r>
      <w:r>
        <w:rPr>
          <w:szCs w:val="18"/>
        </w:rPr>
        <w:t xml:space="preserve"> met onder andere een reistijdenanalyse</w:t>
      </w:r>
      <w:r w:rsidRPr="00E7223F">
        <w:rPr>
          <w:szCs w:val="18"/>
        </w:rPr>
        <w:t>.</w:t>
      </w:r>
    </w:p>
    <w:p w14:paraId="408414B1" w14:textId="77777777" w:rsidR="008D3F21" w:rsidRPr="008965DD" w:rsidRDefault="008D3F21" w:rsidP="008D3F21">
      <w:pPr>
        <w:pStyle w:val="Lijstalinea"/>
        <w:spacing w:line="276" w:lineRule="auto"/>
        <w:ind w:left="0"/>
        <w:rPr>
          <w:szCs w:val="18"/>
        </w:rPr>
      </w:pPr>
      <w:r w:rsidRPr="008965DD">
        <w:rPr>
          <w:i/>
          <w:szCs w:val="18"/>
        </w:rPr>
        <w:t>Een afdeling SEH moet binnen 45 minuten per ambulance bereikbaar zijn en moet 7 x 24 uur over minimaal één SEH-arts en één SEH-verpleegkundige beschikken.</w:t>
      </w:r>
    </w:p>
    <w:p w14:paraId="261AAC75" w14:textId="77777777" w:rsidR="008D3F21" w:rsidRDefault="008D3F21" w:rsidP="008D3F21">
      <w:pPr>
        <w:pStyle w:val="Lijstalinea"/>
        <w:spacing w:line="276" w:lineRule="auto"/>
        <w:ind w:left="0"/>
        <w:rPr>
          <w:szCs w:val="18"/>
        </w:rPr>
      </w:pPr>
    </w:p>
    <w:sdt>
      <w:sdtPr>
        <w:rPr>
          <w:szCs w:val="18"/>
        </w:rPr>
        <w:id w:val="-1475910384"/>
        <w:placeholder>
          <w:docPart w:val="F3FD3494233F4CBB9C6F4B3096DCB776"/>
        </w:placeholder>
        <w:showingPlcHdr/>
      </w:sdtPr>
      <w:sdtEndPr/>
      <w:sdtContent>
        <w:p w14:paraId="6856DC65" w14:textId="77777777" w:rsidR="008D3F21" w:rsidRDefault="008D3F21" w:rsidP="008D3F21">
          <w:pPr>
            <w:pBdr>
              <w:top w:val="single" w:sz="4" w:space="1" w:color="auto"/>
              <w:left w:val="single" w:sz="4" w:space="4" w:color="auto"/>
              <w:bottom w:val="single" w:sz="4" w:space="1" w:color="auto"/>
              <w:right w:val="single" w:sz="4" w:space="4" w:color="auto"/>
            </w:pBdr>
            <w:spacing w:line="276" w:lineRule="auto"/>
            <w:rPr>
              <w:szCs w:val="18"/>
            </w:rPr>
          </w:pPr>
          <w:r w:rsidRPr="00A00640">
            <w:t>Spoedeisende hulp (SEH)</w:t>
          </w:r>
        </w:p>
      </w:sdtContent>
    </w:sdt>
    <w:p w14:paraId="6751EB00" w14:textId="77777777" w:rsidR="008D3F21" w:rsidRPr="00477F5D" w:rsidRDefault="008D3F21" w:rsidP="008D3F21">
      <w:pPr>
        <w:pStyle w:val="Lijstalinea"/>
        <w:numPr>
          <w:ilvl w:val="0"/>
          <w:numId w:val="38"/>
        </w:numPr>
        <w:spacing w:line="276" w:lineRule="auto"/>
        <w:contextualSpacing/>
        <w:rPr>
          <w:szCs w:val="18"/>
        </w:rPr>
      </w:pPr>
      <w:r>
        <w:rPr>
          <w:szCs w:val="18"/>
        </w:rPr>
        <w:t xml:space="preserve">Beschrijf, </w:t>
      </w:r>
      <w:r w:rsidRPr="00E7223F">
        <w:rPr>
          <w:szCs w:val="18"/>
        </w:rPr>
        <w:t>indien de betrokken organisatie</w:t>
      </w:r>
      <w:r>
        <w:rPr>
          <w:szCs w:val="18"/>
        </w:rPr>
        <w:t>(</w:t>
      </w:r>
      <w:r w:rsidRPr="00E7223F">
        <w:rPr>
          <w:szCs w:val="18"/>
        </w:rPr>
        <w:t>s</w:t>
      </w:r>
      <w:r>
        <w:rPr>
          <w:szCs w:val="18"/>
        </w:rPr>
        <w:t>)</w:t>
      </w:r>
      <w:r w:rsidRPr="00E7223F">
        <w:rPr>
          <w:szCs w:val="18"/>
        </w:rPr>
        <w:t xml:space="preserve"> </w:t>
      </w:r>
      <w:r w:rsidRPr="008965DD">
        <w:rPr>
          <w:szCs w:val="18"/>
        </w:rPr>
        <w:t xml:space="preserve">acute verloskunde </w:t>
      </w:r>
      <w:r w:rsidRPr="00E7223F">
        <w:rPr>
          <w:szCs w:val="18"/>
        </w:rPr>
        <w:t xml:space="preserve">aanbieden, </w:t>
      </w:r>
      <w:r>
        <w:rPr>
          <w:szCs w:val="18"/>
        </w:rPr>
        <w:t xml:space="preserve">de verandering bij </w:t>
      </w:r>
      <w:r w:rsidRPr="00744317">
        <w:rPr>
          <w:szCs w:val="18"/>
        </w:rPr>
        <w:t>acute verloskunde</w:t>
      </w:r>
      <w:r>
        <w:rPr>
          <w:szCs w:val="18"/>
        </w:rPr>
        <w:t xml:space="preserve"> van spreiding en capaciteit per locatie en g</w:t>
      </w:r>
      <w:r w:rsidRPr="00E7223F">
        <w:rPr>
          <w:szCs w:val="18"/>
        </w:rPr>
        <w:t xml:space="preserve">eef aan of de </w:t>
      </w:r>
      <w:r>
        <w:rPr>
          <w:szCs w:val="18"/>
        </w:rPr>
        <w:t xml:space="preserve">acute verloskunde </w:t>
      </w:r>
      <w:r w:rsidRPr="00E7223F">
        <w:rPr>
          <w:szCs w:val="18"/>
        </w:rPr>
        <w:t>na de concentratie binnen de daarvoor geldende normen blijft. Motiveer uw antwoord</w:t>
      </w:r>
      <w:r>
        <w:rPr>
          <w:szCs w:val="18"/>
        </w:rPr>
        <w:t xml:space="preserve"> met onder andere een reistijdenanalyse</w:t>
      </w:r>
      <w:r w:rsidRPr="00E7223F">
        <w:rPr>
          <w:szCs w:val="18"/>
        </w:rPr>
        <w:t>.</w:t>
      </w:r>
    </w:p>
    <w:p w14:paraId="4CB156CF" w14:textId="77777777" w:rsidR="008D3F21" w:rsidRPr="008965DD" w:rsidRDefault="008D3F21" w:rsidP="008D3F21">
      <w:pPr>
        <w:pStyle w:val="Lijstalinea"/>
        <w:spacing w:line="276" w:lineRule="auto"/>
        <w:ind w:left="0"/>
        <w:rPr>
          <w:szCs w:val="18"/>
        </w:rPr>
      </w:pPr>
      <w:r w:rsidRPr="008965DD">
        <w:rPr>
          <w:i/>
          <w:szCs w:val="18"/>
        </w:rPr>
        <w:t>De zorgaanbieder moet binnen 45 minuten per ambulance bereikbaar zijn en binnen 30 minuten na vaststelling van de diagnose van een spoedeisende situatie moet door een gynaecoloog of geautoriseerd obstetrisch professional de benodigde medisch specialistische behandeling kunnen worden gestart.</w:t>
      </w:r>
    </w:p>
    <w:p w14:paraId="4A5C2E0C" w14:textId="77777777" w:rsidR="008D3F21" w:rsidRDefault="008D3F21" w:rsidP="008D3F21">
      <w:pPr>
        <w:pStyle w:val="Lijstalinea"/>
        <w:spacing w:line="276" w:lineRule="auto"/>
        <w:ind w:left="0"/>
        <w:rPr>
          <w:szCs w:val="18"/>
        </w:rPr>
      </w:pPr>
    </w:p>
    <w:sdt>
      <w:sdtPr>
        <w:rPr>
          <w:szCs w:val="18"/>
        </w:rPr>
        <w:id w:val="641864075"/>
        <w:placeholder>
          <w:docPart w:val="607CA04FDEF143998280DFBF8C9CB347"/>
        </w:placeholder>
        <w:showingPlcHdr/>
      </w:sdtPr>
      <w:sdtEndPr/>
      <w:sdtContent>
        <w:p w14:paraId="4D5F5CF2" w14:textId="77777777" w:rsidR="008D3F21" w:rsidRDefault="008D3F21" w:rsidP="008D3F21">
          <w:pPr>
            <w:pBdr>
              <w:top w:val="single" w:sz="4" w:space="1" w:color="auto"/>
              <w:left w:val="single" w:sz="4" w:space="4" w:color="auto"/>
              <w:bottom w:val="single" w:sz="4" w:space="1" w:color="auto"/>
              <w:right w:val="single" w:sz="4" w:space="4" w:color="auto"/>
            </w:pBdr>
            <w:spacing w:line="276" w:lineRule="auto"/>
            <w:rPr>
              <w:szCs w:val="18"/>
            </w:rPr>
          </w:pPr>
          <w:r w:rsidRPr="00A00640">
            <w:t>Acute verloskunde</w:t>
          </w:r>
        </w:p>
      </w:sdtContent>
    </w:sdt>
    <w:p w14:paraId="5E7DA0E8" w14:textId="77777777" w:rsidR="008D3F21" w:rsidRDefault="008D3F21">
      <w:pPr>
        <w:rPr>
          <w:szCs w:val="18"/>
        </w:rPr>
      </w:pPr>
      <w:r>
        <w:rPr>
          <w:szCs w:val="18"/>
        </w:rPr>
        <w:br w:type="page"/>
      </w:r>
    </w:p>
    <w:p w14:paraId="1492BAD4" w14:textId="77777777" w:rsidR="008D3F21" w:rsidRDefault="008D3F21" w:rsidP="008D3F21">
      <w:pPr>
        <w:pStyle w:val="Lijstalinea"/>
        <w:numPr>
          <w:ilvl w:val="0"/>
          <w:numId w:val="38"/>
        </w:numPr>
        <w:spacing w:line="276" w:lineRule="auto"/>
        <w:contextualSpacing/>
        <w:rPr>
          <w:szCs w:val="18"/>
        </w:rPr>
      </w:pPr>
      <w:r>
        <w:rPr>
          <w:szCs w:val="18"/>
        </w:rPr>
        <w:t xml:space="preserve">Indien de betrokken organisatie(s) </w:t>
      </w:r>
      <w:r w:rsidRPr="008965DD">
        <w:rPr>
          <w:szCs w:val="18"/>
        </w:rPr>
        <w:t>crisisopvang geestelijke gezondheidszorg</w:t>
      </w:r>
      <w:r>
        <w:rPr>
          <w:szCs w:val="18"/>
        </w:rPr>
        <w:t xml:space="preserve"> aanbieden, geef dan aan wat na de concentratie regionaal wordt vastgelegd met betrekking tot de borging van de geestelijke gezondheidszorg in crisissituaties.</w:t>
      </w:r>
    </w:p>
    <w:p w14:paraId="5C16029F" w14:textId="77777777" w:rsidR="008D3F21" w:rsidRPr="008965DD" w:rsidRDefault="008D3F21" w:rsidP="008D3F21">
      <w:pPr>
        <w:pStyle w:val="Lijstalinea"/>
        <w:spacing w:line="276" w:lineRule="auto"/>
        <w:ind w:left="0"/>
        <w:rPr>
          <w:szCs w:val="18"/>
        </w:rPr>
      </w:pPr>
      <w:r w:rsidRPr="008965DD">
        <w:rPr>
          <w:i/>
          <w:szCs w:val="18"/>
        </w:rPr>
        <w:t>Voor crisisopvang geestelijke gezondheidszorg geldt dat regionaal moet zijn vastgelegd door welke zorgaanbieders de geestelijke gezondheidszorg in crisissituaties wordt geborgd.</w:t>
      </w:r>
    </w:p>
    <w:p w14:paraId="536F8306" w14:textId="77777777" w:rsidR="008D3F21" w:rsidRDefault="008D3F21" w:rsidP="008D3F21">
      <w:pPr>
        <w:pStyle w:val="Lijstalinea"/>
        <w:spacing w:line="276" w:lineRule="auto"/>
        <w:ind w:left="0"/>
        <w:rPr>
          <w:szCs w:val="18"/>
        </w:rPr>
      </w:pPr>
    </w:p>
    <w:sdt>
      <w:sdtPr>
        <w:rPr>
          <w:szCs w:val="18"/>
        </w:rPr>
        <w:id w:val="-1618830543"/>
        <w:placeholder>
          <w:docPart w:val="E25558BE2FA74F18A609A3126F42FAA9"/>
        </w:placeholder>
        <w:showingPlcHdr/>
      </w:sdtPr>
      <w:sdtEndPr/>
      <w:sdtContent>
        <w:p w14:paraId="78026148" w14:textId="77777777" w:rsidR="008D3F21" w:rsidRDefault="008D3F21" w:rsidP="008D3F21">
          <w:pPr>
            <w:pBdr>
              <w:top w:val="single" w:sz="4" w:space="1" w:color="auto"/>
              <w:left w:val="single" w:sz="4" w:space="4" w:color="auto"/>
              <w:bottom w:val="single" w:sz="4" w:space="1" w:color="auto"/>
              <w:right w:val="single" w:sz="4" w:space="4" w:color="auto"/>
            </w:pBdr>
            <w:spacing w:line="276" w:lineRule="auto"/>
            <w:rPr>
              <w:szCs w:val="18"/>
            </w:rPr>
          </w:pPr>
          <w:r w:rsidRPr="00A00640">
            <w:t>Crisisopvang geestelijke gezondheidszorg</w:t>
          </w:r>
        </w:p>
      </w:sdtContent>
    </w:sdt>
    <w:p w14:paraId="0E5AFAC6" w14:textId="77777777" w:rsidR="008D3F21" w:rsidRDefault="008D3F21" w:rsidP="008D3F21">
      <w:pPr>
        <w:pStyle w:val="Lijstalinea"/>
        <w:numPr>
          <w:ilvl w:val="0"/>
          <w:numId w:val="38"/>
        </w:numPr>
        <w:spacing w:line="276" w:lineRule="auto"/>
        <w:contextualSpacing/>
        <w:rPr>
          <w:szCs w:val="18"/>
        </w:rPr>
      </w:pPr>
      <w:r>
        <w:rPr>
          <w:szCs w:val="18"/>
        </w:rPr>
        <w:t xml:space="preserve">Geef aan, indien de betrokken organisatie(s) </w:t>
      </w:r>
      <w:r w:rsidRPr="008965DD">
        <w:rPr>
          <w:szCs w:val="18"/>
        </w:rPr>
        <w:t xml:space="preserve">Wlz-zorg </w:t>
      </w:r>
      <w:r>
        <w:rPr>
          <w:szCs w:val="18"/>
        </w:rPr>
        <w:t xml:space="preserve">aanbieden, of de voorgenomen concentratie veranderingen met zich mee zal brengen in de sociale context waarin betrokken organisatie(s) Wlz-zorg levert of leveren. </w:t>
      </w:r>
    </w:p>
    <w:p w14:paraId="53533BE5" w14:textId="77777777" w:rsidR="008D3F21" w:rsidRPr="008965DD" w:rsidRDefault="008D3F21" w:rsidP="008D3F21">
      <w:pPr>
        <w:pStyle w:val="Lijstalinea"/>
        <w:spacing w:line="276" w:lineRule="auto"/>
        <w:ind w:left="0"/>
        <w:rPr>
          <w:szCs w:val="18"/>
        </w:rPr>
      </w:pPr>
      <w:r w:rsidRPr="008965DD">
        <w:rPr>
          <w:i/>
          <w:szCs w:val="18"/>
        </w:rPr>
        <w:t>Denk bij de sociale context onder meer aan aansluiting bij een bepaalde godsdienst of levensovertuiging, wonen (na)</w:t>
      </w:r>
      <w:r>
        <w:rPr>
          <w:i/>
          <w:szCs w:val="18"/>
        </w:rPr>
        <w:t xml:space="preserve"> </w:t>
      </w:r>
      <w:r w:rsidRPr="008965DD">
        <w:rPr>
          <w:i/>
          <w:szCs w:val="18"/>
        </w:rPr>
        <w:t>bij de partner, de geografische ligging van het zorgaanbod, et cetera.</w:t>
      </w:r>
    </w:p>
    <w:p w14:paraId="3B2DA259" w14:textId="77777777" w:rsidR="008D3F21" w:rsidRDefault="008D3F21" w:rsidP="008D3F21">
      <w:pPr>
        <w:pStyle w:val="Lijstalinea"/>
        <w:spacing w:line="276" w:lineRule="auto"/>
        <w:ind w:left="0"/>
        <w:rPr>
          <w:szCs w:val="18"/>
        </w:rPr>
      </w:pPr>
    </w:p>
    <w:sdt>
      <w:sdtPr>
        <w:rPr>
          <w:szCs w:val="18"/>
        </w:rPr>
        <w:id w:val="-681742058"/>
        <w:placeholder>
          <w:docPart w:val="D518593603304B75823B52A6C68701DF"/>
        </w:placeholder>
        <w:showingPlcHdr/>
      </w:sdtPr>
      <w:sdtEndPr/>
      <w:sdtContent>
        <w:p w14:paraId="60BA0839" w14:textId="77777777" w:rsidR="008D3F21" w:rsidRDefault="008D3F21" w:rsidP="008D3F21">
          <w:pPr>
            <w:pBdr>
              <w:top w:val="single" w:sz="4" w:space="1" w:color="auto"/>
              <w:left w:val="single" w:sz="4" w:space="4" w:color="auto"/>
              <w:bottom w:val="single" w:sz="4" w:space="1" w:color="auto"/>
              <w:right w:val="single" w:sz="4" w:space="4" w:color="auto"/>
            </w:pBdr>
            <w:spacing w:line="276" w:lineRule="auto"/>
            <w:rPr>
              <w:szCs w:val="18"/>
            </w:rPr>
          </w:pPr>
          <w:r w:rsidRPr="00A00640">
            <w:t>Wlz-zorg</w:t>
          </w:r>
        </w:p>
      </w:sdtContent>
    </w:sdt>
    <w:p w14:paraId="5BDA4F04" w14:textId="77777777" w:rsidR="008D3F21" w:rsidRPr="004A553B" w:rsidRDefault="008D3F21" w:rsidP="008D3F21">
      <w:pPr>
        <w:spacing w:line="276" w:lineRule="auto"/>
        <w:rPr>
          <w:szCs w:val="18"/>
        </w:rPr>
      </w:pPr>
      <w:r>
        <w:rPr>
          <w:szCs w:val="18"/>
        </w:rPr>
        <w:br w:type="page"/>
      </w:r>
    </w:p>
    <w:p w14:paraId="61164443" w14:textId="77777777" w:rsidR="008D3F21" w:rsidRPr="007A476C" w:rsidRDefault="008D3F21" w:rsidP="0080775F">
      <w:pPr>
        <w:pStyle w:val="Kop2zondernummerNZa"/>
      </w:pPr>
      <w:r w:rsidRPr="007A476C">
        <w:t>O</w:t>
      </w:r>
      <w:r w:rsidR="0080775F">
        <w:t>nderdeel</w:t>
      </w:r>
      <w:r w:rsidRPr="007A476C">
        <w:t xml:space="preserve"> IV – Overige informatie en bijlagen</w:t>
      </w:r>
    </w:p>
    <w:p w14:paraId="2E45A930" w14:textId="77777777" w:rsidR="008D3F21" w:rsidRDefault="008D3F21" w:rsidP="008D3F21">
      <w:pPr>
        <w:pStyle w:val="Lijstalinea"/>
        <w:numPr>
          <w:ilvl w:val="0"/>
          <w:numId w:val="39"/>
        </w:numPr>
        <w:spacing w:line="276" w:lineRule="auto"/>
        <w:contextualSpacing/>
        <w:rPr>
          <w:szCs w:val="18"/>
        </w:rPr>
      </w:pPr>
      <w:r w:rsidRPr="00130F97">
        <w:rPr>
          <w:szCs w:val="18"/>
        </w:rPr>
        <w:t xml:space="preserve">Welke </w:t>
      </w:r>
      <w:r w:rsidRPr="008965DD">
        <w:rPr>
          <w:szCs w:val="18"/>
        </w:rPr>
        <w:t>overige informatie</w:t>
      </w:r>
      <w:r w:rsidRPr="00130F97">
        <w:rPr>
          <w:szCs w:val="18"/>
        </w:rPr>
        <w:t xml:space="preserve"> die hiervoor nog niet is genoemd, is voor de NZa relevant voor de beoordeling?</w:t>
      </w:r>
    </w:p>
    <w:p w14:paraId="41787107" w14:textId="77777777" w:rsidR="008D3F21" w:rsidRDefault="008D3F21" w:rsidP="008D3F21">
      <w:pPr>
        <w:pStyle w:val="Lijstalinea"/>
        <w:spacing w:line="276" w:lineRule="auto"/>
        <w:ind w:left="0"/>
        <w:rPr>
          <w:szCs w:val="18"/>
        </w:rPr>
      </w:pPr>
    </w:p>
    <w:sdt>
      <w:sdtPr>
        <w:rPr>
          <w:szCs w:val="18"/>
        </w:rPr>
        <w:id w:val="-187293441"/>
        <w:placeholder>
          <w:docPart w:val="E9A5EF6C72954FC898DD856E4289122D"/>
        </w:placeholder>
        <w:showingPlcHdr/>
      </w:sdtPr>
      <w:sdtEndPr/>
      <w:sdtContent>
        <w:p w14:paraId="4494E42C" w14:textId="77777777" w:rsidR="008D3F21" w:rsidRDefault="008D3F21" w:rsidP="00B05318">
          <w:pPr>
            <w:pBdr>
              <w:top w:val="single" w:sz="4" w:space="1" w:color="auto"/>
              <w:left w:val="single" w:sz="4" w:space="4" w:color="auto"/>
              <w:bottom w:val="single" w:sz="4" w:space="1" w:color="auto"/>
              <w:right w:val="single" w:sz="4" w:space="4" w:color="auto"/>
            </w:pBdr>
            <w:spacing w:line="276" w:lineRule="auto"/>
            <w:rPr>
              <w:szCs w:val="18"/>
            </w:rPr>
          </w:pPr>
          <w:r w:rsidRPr="00A00640">
            <w:t>Overige informatie</w:t>
          </w:r>
        </w:p>
      </w:sdtContent>
    </w:sdt>
    <w:p w14:paraId="1F024287" w14:textId="77777777" w:rsidR="008D3F21" w:rsidRDefault="008D3F21" w:rsidP="008D3F21">
      <w:pPr>
        <w:pStyle w:val="Lijstalinea"/>
        <w:numPr>
          <w:ilvl w:val="0"/>
          <w:numId w:val="39"/>
        </w:numPr>
        <w:spacing w:line="276" w:lineRule="auto"/>
        <w:contextualSpacing/>
        <w:rPr>
          <w:szCs w:val="18"/>
        </w:rPr>
      </w:pPr>
      <w:r>
        <w:rPr>
          <w:szCs w:val="18"/>
        </w:rPr>
        <w:t xml:space="preserve">Geef een genummerde opsomming van de </w:t>
      </w:r>
      <w:r w:rsidRPr="008965DD">
        <w:rPr>
          <w:szCs w:val="18"/>
        </w:rPr>
        <w:t>bijlagen</w:t>
      </w:r>
      <w:r>
        <w:rPr>
          <w:szCs w:val="18"/>
        </w:rPr>
        <w:t xml:space="preserve"> die aan dit formulier zijn toegevoegd.</w:t>
      </w:r>
    </w:p>
    <w:p w14:paraId="34BF0704" w14:textId="77777777" w:rsidR="008D3F21" w:rsidRPr="008965DD" w:rsidRDefault="008D3F21" w:rsidP="008D3F21">
      <w:pPr>
        <w:spacing w:line="276" w:lineRule="auto"/>
        <w:rPr>
          <w:i/>
          <w:szCs w:val="18"/>
        </w:rPr>
      </w:pPr>
      <w:r w:rsidRPr="008965DD" w:rsidDel="00B64278">
        <w:rPr>
          <w:i/>
          <w:szCs w:val="18"/>
        </w:rPr>
        <w:t xml:space="preserve"> </w:t>
      </w:r>
      <w:r w:rsidRPr="008965DD">
        <w:rPr>
          <w:i/>
          <w:szCs w:val="18"/>
        </w:rPr>
        <w:t>(</w:t>
      </w:r>
      <w:hyperlink r:id="rId25" w:history="1">
        <w:r w:rsidRPr="00891473">
          <w:rPr>
            <w:rStyle w:val="Hyperlink"/>
            <w:i/>
          </w:rPr>
          <w:t>Zie voor meer informatie over publicatie van de bijlagen paragraaf 5.1 van de Toelichting</w:t>
        </w:r>
      </w:hyperlink>
      <w:r w:rsidRPr="008965DD">
        <w:rPr>
          <w:i/>
          <w:szCs w:val="18"/>
        </w:rPr>
        <w:t>)</w:t>
      </w:r>
    </w:p>
    <w:sdt>
      <w:sdtPr>
        <w:rPr>
          <w:szCs w:val="18"/>
        </w:rPr>
        <w:id w:val="840827346"/>
      </w:sdtPr>
      <w:sdtEndPr/>
      <w:sdtContent>
        <w:sdt>
          <w:sdtPr>
            <w:rPr>
              <w:szCs w:val="18"/>
            </w:rPr>
            <w:id w:val="-819114087"/>
          </w:sdtPr>
          <w:sdtEndPr/>
          <w:sdtContent>
            <w:p w14:paraId="1F7CF35B" w14:textId="77777777" w:rsidR="008D3F21" w:rsidRPr="00A00640" w:rsidRDefault="008D3F21" w:rsidP="008D3F21">
              <w:pPr>
                <w:pBdr>
                  <w:top w:val="single" w:sz="4" w:space="1" w:color="auto"/>
                  <w:left w:val="single" w:sz="4" w:space="4" w:color="auto"/>
                  <w:bottom w:val="single" w:sz="4" w:space="1" w:color="auto"/>
                  <w:right w:val="single" w:sz="4" w:space="4" w:color="auto"/>
                </w:pBdr>
                <w:spacing w:line="276" w:lineRule="auto"/>
                <w:rPr>
                  <w:color w:val="808080" w:themeColor="background1" w:themeShade="80"/>
                  <w:szCs w:val="18"/>
                </w:rPr>
              </w:pPr>
              <w:r w:rsidRPr="00A00640">
                <w:rPr>
                  <w:color w:val="808080" w:themeColor="background1" w:themeShade="80"/>
                  <w:szCs w:val="18"/>
                </w:rPr>
                <w:t>Bijlagen:</w:t>
              </w:r>
            </w:p>
            <w:p w14:paraId="1790A7CD" w14:textId="77777777" w:rsidR="008D3F21" w:rsidRPr="00A00640" w:rsidRDefault="008D3F21" w:rsidP="008D3F21">
              <w:pPr>
                <w:pBdr>
                  <w:top w:val="single" w:sz="4" w:space="1" w:color="auto"/>
                  <w:left w:val="single" w:sz="4" w:space="4" w:color="auto"/>
                  <w:bottom w:val="single" w:sz="4" w:space="1" w:color="auto"/>
                  <w:right w:val="single" w:sz="4" w:space="4" w:color="auto"/>
                </w:pBdr>
                <w:spacing w:line="276" w:lineRule="auto"/>
                <w:rPr>
                  <w:color w:val="808080" w:themeColor="background1" w:themeShade="80"/>
                  <w:szCs w:val="18"/>
                </w:rPr>
              </w:pPr>
              <w:r w:rsidRPr="00A00640">
                <w:rPr>
                  <w:color w:val="808080" w:themeColor="background1" w:themeShade="80"/>
                  <w:szCs w:val="18"/>
                </w:rPr>
                <w:t>1.</w:t>
              </w:r>
            </w:p>
            <w:p w14:paraId="238230BA" w14:textId="77777777" w:rsidR="008D3F21" w:rsidRPr="00A00640" w:rsidRDefault="008D3F21" w:rsidP="008D3F21">
              <w:pPr>
                <w:pBdr>
                  <w:top w:val="single" w:sz="4" w:space="1" w:color="auto"/>
                  <w:left w:val="single" w:sz="4" w:space="4" w:color="auto"/>
                  <w:bottom w:val="single" w:sz="4" w:space="1" w:color="auto"/>
                  <w:right w:val="single" w:sz="4" w:space="4" w:color="auto"/>
                </w:pBdr>
                <w:spacing w:line="276" w:lineRule="auto"/>
                <w:rPr>
                  <w:color w:val="808080" w:themeColor="background1" w:themeShade="80"/>
                  <w:szCs w:val="18"/>
                </w:rPr>
              </w:pPr>
              <w:r w:rsidRPr="00A00640">
                <w:rPr>
                  <w:color w:val="808080" w:themeColor="background1" w:themeShade="80"/>
                  <w:szCs w:val="18"/>
                </w:rPr>
                <w:t>2.</w:t>
              </w:r>
            </w:p>
            <w:p w14:paraId="54940D76" w14:textId="77777777" w:rsidR="008D3F21" w:rsidRDefault="008D3F21" w:rsidP="008D3F21">
              <w:pPr>
                <w:pBdr>
                  <w:top w:val="single" w:sz="4" w:space="1" w:color="auto"/>
                  <w:left w:val="single" w:sz="4" w:space="4" w:color="auto"/>
                  <w:bottom w:val="single" w:sz="4" w:space="1" w:color="auto"/>
                  <w:right w:val="single" w:sz="4" w:space="4" w:color="auto"/>
                </w:pBdr>
                <w:spacing w:line="276" w:lineRule="auto"/>
                <w:rPr>
                  <w:szCs w:val="18"/>
                </w:rPr>
              </w:pPr>
              <w:r w:rsidRPr="00A00640">
                <w:rPr>
                  <w:color w:val="808080" w:themeColor="background1" w:themeShade="80"/>
                  <w:szCs w:val="18"/>
                </w:rPr>
                <w:t>Etc.</w:t>
              </w:r>
            </w:p>
          </w:sdtContent>
        </w:sdt>
      </w:sdtContent>
    </w:sdt>
    <w:sectPr w:rsidR="008D3F21" w:rsidSect="001D0BE1">
      <w:footerReference w:type="default" r:id="rId26"/>
      <w:headerReference w:type="first" r:id="rId27"/>
      <w:footerReference w:type="first" r:id="rId28"/>
      <w:pgSz w:w="11906" w:h="16838" w:code="9"/>
      <w:pgMar w:top="1370" w:right="1106" w:bottom="1520" w:left="1332"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C1A40" w14:textId="77777777" w:rsidR="00187D06" w:rsidRDefault="00187D06" w:rsidP="00FE7673">
      <w:pPr>
        <w:numPr>
          <w:ilvl w:val="1"/>
          <w:numId w:val="0"/>
        </w:numPr>
      </w:pPr>
      <w:r>
        <w:separator/>
      </w:r>
    </w:p>
  </w:endnote>
  <w:endnote w:type="continuationSeparator" w:id="0">
    <w:p w14:paraId="7C40E571" w14:textId="77777777" w:rsidR="00187D06" w:rsidRDefault="00187D06" w:rsidP="00FE7673">
      <w:pPr>
        <w:numPr>
          <w:ilvl w:val="1"/>
          <w:numId w:val="0"/>
        </w:numPr>
      </w:pPr>
      <w:r>
        <w:continuationSeparator/>
      </w:r>
    </w:p>
  </w:endnote>
  <w:endnote w:type="continuationNotice" w:id="1">
    <w:p w14:paraId="1BC791D4" w14:textId="77777777" w:rsidR="00D32C87" w:rsidRDefault="00D32C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187D06" w14:paraId="7CC63704" w14:textId="77777777" w:rsidTr="00187D06">
      <w:tc>
        <w:tcPr>
          <w:tcW w:w="1134" w:type="dxa"/>
          <w:shd w:val="clear" w:color="auto" w:fill="auto"/>
        </w:tcPr>
        <w:p w14:paraId="667A4C19" w14:textId="6E7398F5" w:rsidR="00187D06" w:rsidRPr="007C4BE0" w:rsidRDefault="00187D06" w:rsidP="007C4BE0">
          <w:pPr>
            <w:pStyle w:val="PaginanummerNZa"/>
            <w:jc w:val="right"/>
          </w:pPr>
          <w:r w:rsidRPr="007C4BE0">
            <w:fldChar w:fldCharType="begin"/>
          </w:r>
          <w:r w:rsidRPr="007C4BE0">
            <w:instrText>PAGE  \* Arabic  \* MERGEFORMAT</w:instrText>
          </w:r>
          <w:r w:rsidRPr="007C4BE0">
            <w:fldChar w:fldCharType="separate"/>
          </w:r>
          <w:r w:rsidR="000545EA">
            <w:t>7</w:t>
          </w:r>
          <w:r w:rsidRPr="007C4BE0">
            <w:fldChar w:fldCharType="end"/>
          </w:r>
          <w:r w:rsidRPr="007C4BE0">
            <w:t>/</w:t>
          </w:r>
          <w:r w:rsidR="000545EA">
            <w:fldChar w:fldCharType="begin"/>
          </w:r>
          <w:r w:rsidR="000545EA">
            <w:instrText>NUMPAGES  \* Arabic  \* MERGEFORMAT</w:instrText>
          </w:r>
          <w:r w:rsidR="000545EA">
            <w:fldChar w:fldCharType="separate"/>
          </w:r>
          <w:r w:rsidR="000545EA">
            <w:t>7</w:t>
          </w:r>
          <w:r w:rsidR="000545EA">
            <w:fldChar w:fldCharType="end"/>
          </w:r>
        </w:p>
      </w:tc>
    </w:tr>
  </w:tbl>
  <w:p w14:paraId="5B398FC9" w14:textId="77777777" w:rsidR="00187D06" w:rsidRDefault="00187D06">
    <w:pPr>
      <w:pStyle w:val="Voettekst"/>
    </w:pPr>
    <w:r>
      <w:rPr>
        <w:noProof/>
      </w:rPr>
      <mc:AlternateContent>
        <mc:Choice Requires="wps">
          <w:drawing>
            <wp:anchor distT="0" distB="0" distL="114300" distR="114300" simplePos="0" relativeHeight="251658240" behindDoc="0" locked="1" layoutInCell="1" allowOverlap="1" wp14:anchorId="45044708" wp14:editId="418DEC18">
              <wp:simplePos x="0" y="0"/>
              <wp:positionH relativeFrom="page">
                <wp:posOffset>2018030</wp:posOffset>
              </wp:positionH>
              <wp:positionV relativeFrom="page">
                <wp:posOffset>9928860</wp:posOffset>
              </wp:positionV>
              <wp:extent cx="3542030" cy="482600"/>
              <wp:effectExtent l="0" t="0" r="1270" b="12700"/>
              <wp:wrapNone/>
              <wp:docPr id="1" name="TekstvakJU"/>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482600"/>
                      </a:xfrm>
                      <a:prstGeom prst="rect">
                        <a:avLst/>
                      </a:prstGeom>
                      <a:noFill/>
                      <a:ln>
                        <a:noFill/>
                      </a:ln>
                    </wps:spPr>
                    <wps:txbx>
                      <w:txbxContent>
                        <w:sdt>
                          <w:sdtPr>
                            <w:id w:val="591196780"/>
                            <w:lock w:val="contentLocked"/>
                            <w:group/>
                          </w:sdtPr>
                          <w:sdtEndPr/>
                          <w:sdtContent>
                            <w:p w14:paraId="45E83546" w14:textId="77777777" w:rsidR="00187D06" w:rsidRDefault="00187D06"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14:paraId="7850A65A" w14:textId="635E5171" w:rsidR="00187D06" w:rsidRDefault="00187D06"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p w14:paraId="346751FD" w14:textId="1AAA7F22" w:rsidR="00641B14" w:rsidRPr="001F69B7" w:rsidRDefault="00641B14" w:rsidP="000E183E">
                          <w:pPr>
                            <w:pStyle w:val="AfzendergegevensNZa"/>
                          </w:pPr>
                          <w:r>
                            <w:t>Versie januari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044708" id="_x0000_t202" coordsize="21600,21600" o:spt="202" path="m,l,21600r21600,l21600,xe">
              <v:stroke joinstyle="miter"/>
              <v:path gradientshapeok="t" o:connecttype="rect"/>
            </v:shapetype>
            <v:shape id="TekstvakJU" o:spid="_x0000_s1026" type="#_x0000_t202" style="position:absolute;left:0;text-align:left;margin-left:158.9pt;margin-top:781.8pt;width:278.9pt;height:3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" filled="f" stroked="f">
              <v:textbox inset="0,0,0,0">
                <w:txbxContent>
                  <w:sdt>
                    <w:sdtPr>
                      <w:id w:val="591196780"/>
                      <w:lock w:val="contentLocked"/>
                      <w:group/>
                    </w:sdtPr>
                    <w:sdtEndPr/>
                    <w:sdtContent>
                      <w:p w14:paraId="45E83546" w14:textId="77777777" w:rsidR="00187D06" w:rsidRDefault="00187D06" w:rsidP="000E183E">
                        <w:pPr>
                          <w:pStyle w:val="AfzendergegevensNZa"/>
                        </w:pPr>
                        <w:r w:rsidRPr="007C4BE0">
                          <w:t xml:space="preserve">Newtonlaan 1-41 </w:t>
                        </w:r>
                        <w:r>
                          <w:t xml:space="preserve"> </w:t>
                        </w:r>
                        <w:r w:rsidRPr="007C4BE0">
                          <w:t>▪</w:t>
                        </w:r>
                        <w:r>
                          <w:t xml:space="preserve"> </w:t>
                        </w:r>
                        <w:r w:rsidRPr="007C4BE0">
                          <w:t xml:space="preserve"> 3584 BX Utrecht </w:t>
                        </w:r>
                        <w:r>
                          <w:t xml:space="preserve"> </w:t>
                        </w:r>
                        <w:r w:rsidRPr="007C4BE0">
                          <w:t>▪</w:t>
                        </w:r>
                        <w:r>
                          <w:t xml:space="preserve"> </w:t>
                        </w:r>
                        <w:r w:rsidRPr="007C4BE0">
                          <w:t xml:space="preserve"> Postbus 3017 </w:t>
                        </w:r>
                        <w:r>
                          <w:t xml:space="preserve"> </w:t>
                        </w:r>
                        <w:r w:rsidRPr="007C4BE0">
                          <w:t>▪</w:t>
                        </w:r>
                        <w:r>
                          <w:t xml:space="preserve"> </w:t>
                        </w:r>
                        <w:r w:rsidRPr="007C4BE0">
                          <w:t xml:space="preserve"> 3502 GA Utrecht</w:t>
                        </w:r>
                      </w:p>
                      <w:p w14:paraId="7850A65A" w14:textId="635E5171" w:rsidR="00187D06" w:rsidRDefault="00187D06" w:rsidP="000E183E">
                        <w:pPr>
                          <w:pStyle w:val="AfzendergegevensNZa"/>
                        </w:pPr>
                        <w:r w:rsidRPr="007C4BE0">
                          <w:t xml:space="preserve">T 030 - 296 81 11 </w:t>
                        </w:r>
                        <w:r>
                          <w:t xml:space="preserve"> </w:t>
                        </w:r>
                        <w:r w:rsidRPr="007C4BE0">
                          <w:t>▪</w:t>
                        </w:r>
                        <w:r>
                          <w:t xml:space="preserve"> </w:t>
                        </w:r>
                        <w:r w:rsidRPr="007C4BE0">
                          <w:t xml:space="preserve"> F 030 - 296 82 96</w:t>
                        </w:r>
                        <w:r>
                          <w:t xml:space="preserve"> </w:t>
                        </w:r>
                        <w:r w:rsidRPr="007C4BE0">
                          <w:t xml:space="preserve"> ▪</w:t>
                        </w:r>
                        <w:r>
                          <w:t xml:space="preserve"> </w:t>
                        </w:r>
                        <w:r w:rsidRPr="007C4BE0">
                          <w:t xml:space="preserve"> E info@nza.nl</w:t>
                        </w:r>
                        <w:r>
                          <w:t xml:space="preserve"> </w:t>
                        </w:r>
                        <w:r w:rsidRPr="007C4BE0">
                          <w:t xml:space="preserve"> ▪</w:t>
                        </w:r>
                        <w:r>
                          <w:t xml:space="preserve"> </w:t>
                        </w:r>
                        <w:r w:rsidRPr="007C4BE0">
                          <w:t xml:space="preserve"> www.nza.nl</w:t>
                        </w:r>
                      </w:p>
                    </w:sdtContent>
                  </w:sdt>
                  <w:p w14:paraId="346751FD" w14:textId="1AAA7F22" w:rsidR="00641B14" w:rsidRPr="001F69B7" w:rsidRDefault="00641B14" w:rsidP="000E183E">
                    <w:pPr>
                      <w:pStyle w:val="AfzendergegevensNZa"/>
                    </w:pPr>
                    <w:r>
                      <w:t>Versie januari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pPr w:vertAnchor="page" w:horzAnchor="page" w:tblpX="10118" w:tblpY="158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
    </w:tblGrid>
    <w:tr w:rsidR="00187D06" w14:paraId="6FC1C2C2" w14:textId="77777777" w:rsidTr="007C4BE0">
      <w:tc>
        <w:tcPr>
          <w:tcW w:w="1134" w:type="dxa"/>
          <w:shd w:val="clear" w:color="auto" w:fill="auto"/>
        </w:tcPr>
        <w:p w14:paraId="25635BB4" w14:textId="1E83AE82" w:rsidR="00187D06" w:rsidRPr="007C4BE0" w:rsidRDefault="00187D06" w:rsidP="007C4BE0">
          <w:pPr>
            <w:pStyle w:val="PaginanummerNZa"/>
            <w:jc w:val="right"/>
          </w:pPr>
          <w:r w:rsidRPr="007C4BE0">
            <w:fldChar w:fldCharType="begin"/>
          </w:r>
          <w:r w:rsidRPr="007C4BE0">
            <w:instrText>PAGE  \* Arabic  \* MERGEFORMAT</w:instrText>
          </w:r>
          <w:r w:rsidRPr="007C4BE0">
            <w:fldChar w:fldCharType="separate"/>
          </w:r>
          <w:r w:rsidR="000545EA">
            <w:t>1</w:t>
          </w:r>
          <w:r w:rsidRPr="007C4BE0">
            <w:fldChar w:fldCharType="end"/>
          </w:r>
          <w:r w:rsidRPr="007C4BE0">
            <w:t>/</w:t>
          </w:r>
          <w:r w:rsidR="000545EA">
            <w:fldChar w:fldCharType="begin"/>
          </w:r>
          <w:r w:rsidR="000545EA">
            <w:instrText>NUMPAGES  \* Arabic  \* MERGEFORMAT</w:instrText>
          </w:r>
          <w:r w:rsidR="000545EA">
            <w:fldChar w:fldCharType="separate"/>
          </w:r>
          <w:r w:rsidR="000545EA">
            <w:t>8</w:t>
          </w:r>
          <w:r w:rsidR="000545EA">
            <w:fldChar w:fldCharType="end"/>
          </w:r>
        </w:p>
      </w:tc>
    </w:tr>
  </w:tbl>
  <w:p w14:paraId="7759796B" w14:textId="77777777" w:rsidR="00187D06" w:rsidRDefault="00187D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425D0" w14:textId="77777777" w:rsidR="00187D06" w:rsidRDefault="00187D06" w:rsidP="00FE7673">
      <w:pPr>
        <w:numPr>
          <w:ilvl w:val="1"/>
          <w:numId w:val="0"/>
        </w:numPr>
      </w:pPr>
    </w:p>
  </w:footnote>
  <w:footnote w:type="continuationSeparator" w:id="0">
    <w:p w14:paraId="314FB979" w14:textId="77777777" w:rsidR="00187D06" w:rsidRDefault="00187D06" w:rsidP="00FE7673">
      <w:pPr>
        <w:numPr>
          <w:ilvl w:val="1"/>
          <w:numId w:val="0"/>
        </w:numPr>
      </w:pPr>
    </w:p>
  </w:footnote>
  <w:footnote w:type="continuationNotice" w:id="1">
    <w:p w14:paraId="6DF1257C" w14:textId="77777777" w:rsidR="00D32C87" w:rsidRDefault="00D32C87">
      <w:pPr>
        <w:spacing w:after="0" w:line="240" w:lineRule="auto"/>
      </w:pPr>
    </w:p>
  </w:footnote>
  <w:footnote w:id="2">
    <w:p w14:paraId="49321A8A" w14:textId="77777777" w:rsidR="00187D06" w:rsidRDefault="00187D06" w:rsidP="001316E6">
      <w:pPr>
        <w:pStyle w:val="Voetnoottekst"/>
      </w:pPr>
      <w:r>
        <w:rPr>
          <w:rStyle w:val="Voetnootmarkering"/>
        </w:rPr>
        <w:footnoteRef/>
      </w:r>
      <w:r>
        <w:t xml:space="preserve"> Dit formulier gaat uit van maximaal twee betrokken organisaties. Indien meer organisaties betrokken zijn, kunt u de handtekeningvelden kopiëren. Enkel van de betrokken organisatie(s) die door 50 of meer personen zorg doet verlenen, is een handtekening van de rechtsgeldig vertegenwoordiger vereist.</w:t>
      </w:r>
    </w:p>
  </w:footnote>
  <w:footnote w:id="3">
    <w:p w14:paraId="2230FF38" w14:textId="77777777" w:rsidR="00187D06" w:rsidRDefault="00187D06">
      <w:pPr>
        <w:pStyle w:val="Voetnoottekst"/>
      </w:pPr>
      <w:r>
        <w:rPr>
          <w:rStyle w:val="Voetnootmarkering"/>
        </w:rPr>
        <w:footnoteRef/>
      </w:r>
      <w:r>
        <w:t xml:space="preserve"> </w:t>
      </w:r>
      <w:r w:rsidRPr="001316E6">
        <w:t>In een dergelijk geval dient een door de rechtsgeldige vertegenwoordigers van de betrokken organisaties ondertekende machtiging en een uittreksel uit de handelsregister te worden overgelegd waaruit blijkt dat de ondertekenaars van de machtiging bevoegd zijn de organisatie te vertegenwoordigen.</w:t>
      </w:r>
    </w:p>
  </w:footnote>
  <w:footnote w:id="4">
    <w:p w14:paraId="5BDD9AB9" w14:textId="77777777" w:rsidR="00187D06" w:rsidRPr="0045222D" w:rsidRDefault="00187D06" w:rsidP="00222D1E">
      <w:pPr>
        <w:tabs>
          <w:tab w:val="left" w:pos="9"/>
        </w:tabs>
        <w:spacing w:after="0"/>
        <w:ind w:right="-142"/>
        <w:rPr>
          <w:sz w:val="15"/>
          <w:szCs w:val="15"/>
        </w:rPr>
      </w:pPr>
      <w:r w:rsidRPr="0045222D">
        <w:rPr>
          <w:rStyle w:val="Voetnootmarkering"/>
          <w:sz w:val="15"/>
          <w:szCs w:val="15"/>
        </w:rPr>
        <w:footnoteRef/>
      </w:r>
      <w:r w:rsidRPr="0045222D">
        <w:rPr>
          <w:sz w:val="15"/>
          <w:szCs w:val="15"/>
        </w:rPr>
        <w:t xml:space="preserve"> Dit formulier gaat uit van maximaal twee betrokken organisaties. Indien meer organisaties betrokken zijn, kunt u de vragenlijst van onderdeel I.1 kopiëren.</w:t>
      </w:r>
    </w:p>
  </w:footnote>
  <w:footnote w:id="5">
    <w:p w14:paraId="5F8593A8" w14:textId="72A65EC2" w:rsidR="00187D06" w:rsidRDefault="00187D06" w:rsidP="00222D1E">
      <w:pPr>
        <w:pStyle w:val="Lijstalinea"/>
        <w:tabs>
          <w:tab w:val="left" w:pos="9"/>
        </w:tabs>
        <w:ind w:left="0"/>
      </w:pPr>
      <w:r w:rsidRPr="0045222D">
        <w:rPr>
          <w:rStyle w:val="Voetnootmarkering"/>
          <w:sz w:val="15"/>
          <w:szCs w:val="15"/>
        </w:rPr>
        <w:footnoteRef/>
      </w:r>
      <w:r w:rsidRPr="0045222D">
        <w:rPr>
          <w:sz w:val="15"/>
          <w:szCs w:val="15"/>
        </w:rPr>
        <w:t xml:space="preserve"> Naast de beoordeling of er door meer of minder dan 50 personen zorg wordt verleend door uw organisatie, krijgen wij graag een beeld van hoe groot uw organisatie is. Om die reden vragen wij u aan te geven hoeveel </w:t>
      </w:r>
      <w:r>
        <w:rPr>
          <w:sz w:val="15"/>
          <w:szCs w:val="15"/>
        </w:rPr>
        <w:t>zorg</w:t>
      </w:r>
      <w:r w:rsidRPr="0045222D">
        <w:rPr>
          <w:sz w:val="15"/>
          <w:szCs w:val="15"/>
        </w:rPr>
        <w:t xml:space="preserve">medewerkers bij betrokken organisaties werken. Een (zo nauwkeurig mogelijke) benadering van het aantal volstaat. </w:t>
      </w:r>
      <w:hyperlink r:id="rId1" w:history="1">
        <w:r w:rsidRPr="0045222D">
          <w:rPr>
            <w:rStyle w:val="Hyperlink"/>
            <w:i/>
            <w:sz w:val="15"/>
            <w:szCs w:val="15"/>
          </w:rPr>
          <w:t>Meer informatie over het aantal personen vindt u in paragraaf 1.4 van de Toelichting.</w:t>
        </w:r>
      </w:hyperlink>
    </w:p>
  </w:footnote>
  <w:footnote w:id="6">
    <w:p w14:paraId="227E75D1" w14:textId="77777777" w:rsidR="00187D06" w:rsidRDefault="00187D06" w:rsidP="00222D1E">
      <w:pPr>
        <w:pStyle w:val="Voetnoottekst"/>
      </w:pPr>
      <w:r>
        <w:rPr>
          <w:rStyle w:val="Voetnootmarkering"/>
        </w:rPr>
        <w:footnoteRef/>
      </w:r>
      <w:r>
        <w:t xml:space="preserve"> De NZa kan contact opnemen met de ondernemingsraad om de betrokkenheid van personeel in het kader van onderdeel II.8 van dit aanvraagformulier te beoordelen.</w:t>
      </w:r>
    </w:p>
  </w:footnote>
  <w:footnote w:id="7">
    <w:p w14:paraId="687A87F9" w14:textId="77777777" w:rsidR="00187D06" w:rsidRDefault="00187D06" w:rsidP="00222D1E">
      <w:pPr>
        <w:pStyle w:val="Voetnoottekst"/>
      </w:pPr>
      <w:r>
        <w:rPr>
          <w:rStyle w:val="Voetnootmarkering"/>
        </w:rPr>
        <w:footnoteRef/>
      </w:r>
      <w:r>
        <w:t xml:space="preserve"> De NZa kan contact opnemen met de cliëntenraad om de betrokkenheid van cliënten in het kader van onderdeel II.8 van dit aanvraagformulier te beoordelen.</w:t>
      </w:r>
    </w:p>
  </w:footnote>
  <w:footnote w:id="8">
    <w:p w14:paraId="3FBF4C60" w14:textId="7530712B" w:rsidR="00187D06" w:rsidRDefault="00187D06" w:rsidP="00222D1E">
      <w:pPr>
        <w:pStyle w:val="Lijstalinea"/>
        <w:tabs>
          <w:tab w:val="left" w:pos="9"/>
        </w:tabs>
        <w:ind w:left="0"/>
      </w:pPr>
      <w:r w:rsidRPr="0045222D">
        <w:rPr>
          <w:rStyle w:val="Voetnootmarkering"/>
          <w:sz w:val="15"/>
          <w:szCs w:val="15"/>
        </w:rPr>
        <w:footnoteRef/>
      </w:r>
      <w:r w:rsidRPr="0045222D">
        <w:rPr>
          <w:sz w:val="15"/>
          <w:szCs w:val="15"/>
        </w:rPr>
        <w:t xml:space="preserve"> Naast de beoordeling of er door meer of minder dan 50 personen zorg wordt verleend door uw organisatie, krijgen wij graag een beeld van hoe groot uw organisatie is. Om die </w:t>
      </w:r>
      <w:r>
        <w:rPr>
          <w:sz w:val="15"/>
          <w:szCs w:val="15"/>
        </w:rPr>
        <w:t>reden vragen wij u aan te geven</w:t>
      </w:r>
      <w:r w:rsidRPr="0045222D">
        <w:rPr>
          <w:sz w:val="15"/>
          <w:szCs w:val="15"/>
        </w:rPr>
        <w:t xml:space="preserve"> hoeveel </w:t>
      </w:r>
      <w:r>
        <w:rPr>
          <w:sz w:val="15"/>
          <w:szCs w:val="15"/>
        </w:rPr>
        <w:t>zorg</w:t>
      </w:r>
      <w:r w:rsidRPr="0045222D">
        <w:rPr>
          <w:sz w:val="15"/>
          <w:szCs w:val="15"/>
        </w:rPr>
        <w:t xml:space="preserve">medewerkers bij betrokken organisaties werken. Een (zo nauwkeurig mogelijke) benadering van het aantal volstaat. </w:t>
      </w:r>
      <w:hyperlink r:id="rId2" w:history="1">
        <w:r w:rsidRPr="0045222D">
          <w:rPr>
            <w:rStyle w:val="Hyperlink"/>
            <w:i/>
            <w:sz w:val="15"/>
            <w:szCs w:val="15"/>
          </w:rPr>
          <w:t>Meer informatie over het aantal personen vindt u in paragraaf 1.4 van de Toelichting.</w:t>
        </w:r>
      </w:hyperlink>
    </w:p>
  </w:footnote>
  <w:footnote w:id="9">
    <w:p w14:paraId="28E1CE73" w14:textId="77777777" w:rsidR="00187D06" w:rsidRDefault="00187D06" w:rsidP="00222D1E">
      <w:pPr>
        <w:pStyle w:val="Voetnoottekst"/>
      </w:pPr>
      <w:r>
        <w:rPr>
          <w:rStyle w:val="Voetnootmarkering"/>
        </w:rPr>
        <w:footnoteRef/>
      </w:r>
      <w:r>
        <w:t xml:space="preserve"> De NZa kan contact opnemen met de ondernemingsraad om de betrokkenheid van personeel in het kader van onderdeel II.8 van dit aanvraagformulier te beoordelen.</w:t>
      </w:r>
    </w:p>
  </w:footnote>
  <w:footnote w:id="10">
    <w:p w14:paraId="79B9E7DE" w14:textId="77777777" w:rsidR="00187D06" w:rsidRDefault="00187D06" w:rsidP="00222D1E">
      <w:pPr>
        <w:pStyle w:val="Voetnoottekst"/>
      </w:pPr>
      <w:r>
        <w:rPr>
          <w:rStyle w:val="Voetnootmarkering"/>
        </w:rPr>
        <w:footnoteRef/>
      </w:r>
      <w:r>
        <w:t xml:space="preserve"> De NZa kan contact opnemen met de cliëntenraad om de betrokkenheid van cliënten in het kader van onderdeel II.8 van dit aanvraagformulier te beoordelen.</w:t>
      </w:r>
    </w:p>
  </w:footnote>
  <w:footnote w:id="11">
    <w:p w14:paraId="2DDB010B" w14:textId="54D1A910" w:rsidR="00F309EE" w:rsidRDefault="00F309EE" w:rsidP="00F309EE">
      <w:pPr>
        <w:pStyle w:val="Voetnoottekst"/>
      </w:pPr>
      <w:r>
        <w:rPr>
          <w:rStyle w:val="Voetnootmarkering"/>
        </w:rPr>
        <w:footnoteRef/>
      </w:r>
      <w:r>
        <w:t xml:space="preserve"> </w:t>
      </w:r>
      <w:hyperlink r:id="rId3" w:history="1">
        <w:r w:rsidR="007418B3" w:rsidRPr="007418B3">
          <w:rPr>
            <w:rStyle w:val="Hyperlink"/>
          </w:rPr>
          <w:t>Kamerbrief over monitor effect vervallen verlaagde omzetdrempels zorg</w:t>
        </w:r>
      </w:hyperlink>
      <w:r w:rsidRPr="007418B3">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CFA5" w14:textId="77777777" w:rsidR="00187D06" w:rsidRDefault="00187D06" w:rsidP="003932A6">
    <w:pPr>
      <w:pStyle w:val="KoptekstNZa"/>
    </w:pPr>
  </w:p>
  <w:p w14:paraId="4FA5C2CF" w14:textId="77777777" w:rsidR="00187D06" w:rsidRPr="003D6C9B" w:rsidRDefault="00187D06" w:rsidP="003D6C9B">
    <w:pPr>
      <w:pStyle w:val="ZsysframeNZa"/>
      <w:framePr w:wrap="notBesid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6FB0A3D"/>
    <w:multiLevelType w:val="multilevel"/>
    <w:tmpl w:val="9E50E438"/>
    <w:styleLink w:val="OpsommingbolletjeNZa"/>
    <w:lvl w:ilvl="0">
      <w:start w:val="1"/>
      <w:numFmt w:val="bullet"/>
      <w:pStyle w:val="Opsommingbolletje1eniveauNZa"/>
      <w:lvlText w:val="•"/>
      <w:lvlJc w:val="left"/>
      <w:pPr>
        <w:ind w:left="284" w:hanging="284"/>
      </w:pPr>
      <w:rPr>
        <w:rFonts w:hint="default"/>
      </w:rPr>
    </w:lvl>
    <w:lvl w:ilvl="1">
      <w:start w:val="1"/>
      <w:numFmt w:val="bullet"/>
      <w:pStyle w:val="Opsommingbolletje2eniveauNZa"/>
      <w:lvlText w:val="•"/>
      <w:lvlJc w:val="left"/>
      <w:pPr>
        <w:ind w:left="568" w:hanging="284"/>
      </w:pPr>
      <w:rPr>
        <w:rFonts w:hint="default"/>
      </w:rPr>
    </w:lvl>
    <w:lvl w:ilvl="2">
      <w:start w:val="1"/>
      <w:numFmt w:val="bullet"/>
      <w:pStyle w:val="Opsommingbollet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1" w15:restartNumberingAfterBreak="0">
    <w:nsid w:val="0BC24928"/>
    <w:multiLevelType w:val="multilevel"/>
    <w:tmpl w:val="B4BACAD8"/>
    <w:styleLink w:val="OpsommingstreepjeNZa"/>
    <w:lvl w:ilvl="0">
      <w:start w:val="1"/>
      <w:numFmt w:val="bullet"/>
      <w:pStyle w:val="Opsommingstreepje1eniveauNZa"/>
      <w:lvlText w:val="–"/>
      <w:lvlJc w:val="left"/>
      <w:pPr>
        <w:ind w:left="284" w:hanging="284"/>
      </w:pPr>
      <w:rPr>
        <w:rFonts w:hint="default"/>
      </w:rPr>
    </w:lvl>
    <w:lvl w:ilvl="1">
      <w:start w:val="1"/>
      <w:numFmt w:val="bullet"/>
      <w:pStyle w:val="Opsommingstreepje2eniveauNZa"/>
      <w:lvlText w:val="–"/>
      <w:lvlJc w:val="left"/>
      <w:pPr>
        <w:ind w:left="568" w:hanging="284"/>
      </w:pPr>
      <w:rPr>
        <w:rFonts w:hint="default"/>
      </w:rPr>
    </w:lvl>
    <w:lvl w:ilvl="2">
      <w:start w:val="1"/>
      <w:numFmt w:val="bullet"/>
      <w:pStyle w:val="Opsommingstreepje3eniveauNZa"/>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2"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0E33FB"/>
    <w:multiLevelType w:val="hybridMultilevel"/>
    <w:tmpl w:val="CF5C75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192E403D"/>
    <w:multiLevelType w:val="multilevel"/>
    <w:tmpl w:val="0666F65A"/>
    <w:styleLink w:val="OpsommingkleineletterNZa"/>
    <w:lvl w:ilvl="0">
      <w:start w:val="1"/>
      <w:numFmt w:val="lowerLetter"/>
      <w:pStyle w:val="Opsommingkleineletter1eniveauNZa"/>
      <w:lvlText w:val="%1"/>
      <w:lvlJc w:val="left"/>
      <w:pPr>
        <w:tabs>
          <w:tab w:val="num" w:pos="284"/>
        </w:tabs>
        <w:ind w:left="284" w:hanging="284"/>
      </w:pPr>
      <w:rPr>
        <w:rFonts w:hint="default"/>
      </w:rPr>
    </w:lvl>
    <w:lvl w:ilvl="1">
      <w:start w:val="1"/>
      <w:numFmt w:val="lowerLetter"/>
      <w:pStyle w:val="Opsommingkleineletter2eniveauNZa"/>
      <w:lvlText w:val="%2"/>
      <w:lvlJc w:val="left"/>
      <w:pPr>
        <w:ind w:left="567" w:hanging="283"/>
      </w:pPr>
      <w:rPr>
        <w:rFonts w:hint="default"/>
      </w:rPr>
    </w:lvl>
    <w:lvl w:ilvl="2">
      <w:start w:val="1"/>
      <w:numFmt w:val="lowerLetter"/>
      <w:pStyle w:val="Opsommingkleinelett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lvlText w:val="%6"/>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6" w15:restartNumberingAfterBreak="0">
    <w:nsid w:val="1A4D2C71"/>
    <w:multiLevelType w:val="hybridMultilevel"/>
    <w:tmpl w:val="599AFE1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A8A5CEE"/>
    <w:multiLevelType w:val="multilevel"/>
    <w:tmpl w:val="C8469ED0"/>
    <w:numStyleLink w:val="KopnummeringNZa"/>
  </w:abstractNum>
  <w:abstractNum w:abstractNumId="18" w15:restartNumberingAfterBreak="0">
    <w:nsid w:val="28784782"/>
    <w:multiLevelType w:val="hybridMultilevel"/>
    <w:tmpl w:val="377A90DA"/>
    <w:name w:val="Agenda822"/>
    <w:lvl w:ilvl="0" w:tplc="6FA8089C">
      <w:start w:val="1"/>
      <w:numFmt w:val="decimal"/>
      <w:lvlText w:val="I.%1"/>
      <w:lvlJc w:val="right"/>
      <w:pPr>
        <w:ind w:left="0" w:hanging="284"/>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9E4402C"/>
    <w:multiLevelType w:val="hybridMultilevel"/>
    <w:tmpl w:val="3706653E"/>
    <w:lvl w:ilvl="0" w:tplc="E1AAB5AE">
      <w:start w:val="1"/>
      <w:numFmt w:val="bullet"/>
      <w:lvlText w:val=""/>
      <w:lvlJc w:val="left"/>
      <w:pPr>
        <w:ind w:left="1065" w:hanging="360"/>
      </w:pPr>
      <w:rPr>
        <w:rFonts w:ascii="Symbol" w:hAnsi="Symbo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15:restartNumberingAfterBreak="0">
    <w:nsid w:val="2B8D7DC9"/>
    <w:multiLevelType w:val="hybridMultilevel"/>
    <w:tmpl w:val="50CAE676"/>
    <w:lvl w:ilvl="0" w:tplc="C8FCF510">
      <w:start w:val="1"/>
      <w:numFmt w:val="lowerLetter"/>
      <w:lvlText w:val="%1."/>
      <w:lvlJc w:val="left"/>
      <w:pPr>
        <w:ind w:left="360" w:hanging="360"/>
      </w:pPr>
      <w:rPr>
        <w:rFonts w:hint="default"/>
        <w:i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2D665843"/>
    <w:multiLevelType w:val="multilevel"/>
    <w:tmpl w:val="90A8103A"/>
    <w:styleLink w:val="BijlagenummeringNZa"/>
    <w:lvl w:ilvl="0">
      <w:start w:val="1"/>
      <w:numFmt w:val="decimal"/>
      <w:pStyle w:val="Bijlagekop1NZa"/>
      <w:suff w:val="space"/>
      <w:lvlText w:val="Bijlage %1"/>
      <w:lvlJc w:val="left"/>
      <w:pPr>
        <w:ind w:left="284" w:hanging="284"/>
      </w:pPr>
      <w:rPr>
        <w:rFonts w:hint="default"/>
      </w:rPr>
    </w:lvl>
    <w:lvl w:ilvl="1">
      <w:start w:val="1"/>
      <w:numFmt w:val="decimal"/>
      <w:pStyle w:val="Bijlagekop2NZa"/>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15:restartNumberingAfterBreak="0">
    <w:nsid w:val="35FF2CC4"/>
    <w:multiLevelType w:val="hybridMultilevel"/>
    <w:tmpl w:val="FC48E78C"/>
    <w:lvl w:ilvl="0" w:tplc="9BBA9CF4">
      <w:start w:val="1"/>
      <w:numFmt w:val="decimal"/>
      <w:lvlText w:val="III.%1"/>
      <w:lvlJc w:val="right"/>
      <w:pPr>
        <w:tabs>
          <w:tab w:val="num" w:pos="0"/>
        </w:tabs>
        <w:ind w:left="0" w:hanging="284"/>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A354F68"/>
    <w:multiLevelType w:val="hybridMultilevel"/>
    <w:tmpl w:val="D172B542"/>
    <w:lvl w:ilvl="0" w:tplc="A4304016">
      <w:start w:val="1"/>
      <w:numFmt w:val="decimal"/>
      <w:lvlText w:val="IV.%1"/>
      <w:lvlJc w:val="left"/>
      <w:pPr>
        <w:ind w:left="0"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DE1DF2"/>
    <w:multiLevelType w:val="hybridMultilevel"/>
    <w:tmpl w:val="0EFAD3D8"/>
    <w:lvl w:ilvl="0" w:tplc="8E3AD0B0">
      <w:numFmt w:val="bullet"/>
      <w:lvlText w:val="-"/>
      <w:lvlJc w:val="left"/>
      <w:pPr>
        <w:ind w:left="1065" w:hanging="360"/>
      </w:pPr>
      <w:rPr>
        <w:rFonts w:ascii="Calibri" w:eastAsiaTheme="minorHAnsi" w:hAnsi="Calibri" w:cstheme="minorBidi" w:hint="default"/>
        <w:b/>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5" w15:restartNumberingAfterBreak="0">
    <w:nsid w:val="3D12156E"/>
    <w:multiLevelType w:val="hybridMultilevel"/>
    <w:tmpl w:val="2C82D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0EF61F8"/>
    <w:multiLevelType w:val="multilevel"/>
    <w:tmpl w:val="C8469ED0"/>
    <w:styleLink w:val="KopnummeringNZa"/>
    <w:lvl w:ilvl="0">
      <w:start w:val="1"/>
      <w:numFmt w:val="decimal"/>
      <w:pStyle w:val="Kop1"/>
      <w:lvlText w:val="%1"/>
      <w:lvlJc w:val="left"/>
      <w:pPr>
        <w:ind w:left="1247" w:hanging="1247"/>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7" w15:restartNumberingAfterBreak="0">
    <w:nsid w:val="49E04A53"/>
    <w:multiLevelType w:val="multilevel"/>
    <w:tmpl w:val="7FB6E594"/>
    <w:styleLink w:val="AgendapuntlijstNZa"/>
    <w:lvl w:ilvl="0">
      <w:start w:val="1"/>
      <w:numFmt w:val="decimal"/>
      <w:pStyle w:val="AgendapuntNZa"/>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584C52"/>
    <w:multiLevelType w:val="multilevel"/>
    <w:tmpl w:val="8D0228AC"/>
    <w:numStyleLink w:val="OpsommingtekenNZa"/>
  </w:abstractNum>
  <w:abstractNum w:abstractNumId="30" w15:restartNumberingAfterBreak="0">
    <w:nsid w:val="4F000A5F"/>
    <w:multiLevelType w:val="hybridMultilevel"/>
    <w:tmpl w:val="3348BED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FF95A5C"/>
    <w:multiLevelType w:val="multilevel"/>
    <w:tmpl w:val="2976F2CC"/>
    <w:styleLink w:val="OpsommingnummerNZa"/>
    <w:lvl w:ilvl="0">
      <w:start w:val="1"/>
      <w:numFmt w:val="decimal"/>
      <w:pStyle w:val="Opsommingnummer1eniveauNZa"/>
      <w:lvlText w:val="%1"/>
      <w:lvlJc w:val="left"/>
      <w:pPr>
        <w:ind w:left="284" w:hanging="284"/>
      </w:pPr>
      <w:rPr>
        <w:rFonts w:hint="default"/>
      </w:rPr>
    </w:lvl>
    <w:lvl w:ilvl="1">
      <w:start w:val="1"/>
      <w:numFmt w:val="decimal"/>
      <w:pStyle w:val="Opsommingnummer2eniveauNZa"/>
      <w:lvlText w:val="%2"/>
      <w:lvlJc w:val="left"/>
      <w:pPr>
        <w:ind w:left="567" w:hanging="283"/>
      </w:pPr>
      <w:rPr>
        <w:rFonts w:hint="default"/>
      </w:rPr>
    </w:lvl>
    <w:lvl w:ilvl="2">
      <w:start w:val="1"/>
      <w:numFmt w:val="decimal"/>
      <w:pStyle w:val="Opsommingnummer3eniveauNZa"/>
      <w:lvlText w:val="%3"/>
      <w:lvlJc w:val="left"/>
      <w:pPr>
        <w:ind w:left="851" w:hanging="284"/>
      </w:pPr>
      <w:rPr>
        <w:rFonts w:hint="default"/>
      </w:rPr>
    </w:lvl>
    <w:lvl w:ilvl="3">
      <w:start w:val="1"/>
      <w:numFmt w:val="non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2" w15:restartNumberingAfterBreak="0">
    <w:nsid w:val="51823C17"/>
    <w:multiLevelType w:val="hybridMultilevel"/>
    <w:tmpl w:val="1F8A544E"/>
    <w:lvl w:ilvl="0" w:tplc="E1AAB5AE">
      <w:start w:val="1"/>
      <w:numFmt w:val="bullet"/>
      <w:lvlText w:val=""/>
      <w:lvlJc w:val="left"/>
      <w:pPr>
        <w:ind w:left="369" w:hanging="360"/>
      </w:pPr>
      <w:rPr>
        <w:rFonts w:ascii="Symbol" w:hAnsi="Symbol" w:hint="default"/>
      </w:rPr>
    </w:lvl>
    <w:lvl w:ilvl="1" w:tplc="E1AAB5AE">
      <w:start w:val="1"/>
      <w:numFmt w:val="bullet"/>
      <w:lvlText w:val=""/>
      <w:lvlJc w:val="left"/>
      <w:pPr>
        <w:ind w:left="1089" w:hanging="360"/>
      </w:pPr>
      <w:rPr>
        <w:rFonts w:ascii="Symbol" w:hAnsi="Symbol" w:hint="default"/>
      </w:rPr>
    </w:lvl>
    <w:lvl w:ilvl="2" w:tplc="04130005" w:tentative="1">
      <w:start w:val="1"/>
      <w:numFmt w:val="bullet"/>
      <w:lvlText w:val=""/>
      <w:lvlJc w:val="left"/>
      <w:pPr>
        <w:ind w:left="1809" w:hanging="360"/>
      </w:pPr>
      <w:rPr>
        <w:rFonts w:ascii="Wingdings" w:hAnsi="Wingdings" w:hint="default"/>
      </w:rPr>
    </w:lvl>
    <w:lvl w:ilvl="3" w:tplc="04130001" w:tentative="1">
      <w:start w:val="1"/>
      <w:numFmt w:val="bullet"/>
      <w:lvlText w:val=""/>
      <w:lvlJc w:val="left"/>
      <w:pPr>
        <w:ind w:left="2529" w:hanging="360"/>
      </w:pPr>
      <w:rPr>
        <w:rFonts w:ascii="Symbol" w:hAnsi="Symbol" w:hint="default"/>
      </w:rPr>
    </w:lvl>
    <w:lvl w:ilvl="4" w:tplc="04130003" w:tentative="1">
      <w:start w:val="1"/>
      <w:numFmt w:val="bullet"/>
      <w:lvlText w:val="o"/>
      <w:lvlJc w:val="left"/>
      <w:pPr>
        <w:ind w:left="3249" w:hanging="360"/>
      </w:pPr>
      <w:rPr>
        <w:rFonts w:ascii="Courier New" w:hAnsi="Courier New" w:cs="Courier New" w:hint="default"/>
      </w:rPr>
    </w:lvl>
    <w:lvl w:ilvl="5" w:tplc="04130005" w:tentative="1">
      <w:start w:val="1"/>
      <w:numFmt w:val="bullet"/>
      <w:lvlText w:val=""/>
      <w:lvlJc w:val="left"/>
      <w:pPr>
        <w:ind w:left="3969" w:hanging="360"/>
      </w:pPr>
      <w:rPr>
        <w:rFonts w:ascii="Wingdings" w:hAnsi="Wingdings" w:hint="default"/>
      </w:rPr>
    </w:lvl>
    <w:lvl w:ilvl="6" w:tplc="04130001" w:tentative="1">
      <w:start w:val="1"/>
      <w:numFmt w:val="bullet"/>
      <w:lvlText w:val=""/>
      <w:lvlJc w:val="left"/>
      <w:pPr>
        <w:ind w:left="4689" w:hanging="360"/>
      </w:pPr>
      <w:rPr>
        <w:rFonts w:ascii="Symbol" w:hAnsi="Symbol" w:hint="default"/>
      </w:rPr>
    </w:lvl>
    <w:lvl w:ilvl="7" w:tplc="04130003" w:tentative="1">
      <w:start w:val="1"/>
      <w:numFmt w:val="bullet"/>
      <w:lvlText w:val="o"/>
      <w:lvlJc w:val="left"/>
      <w:pPr>
        <w:ind w:left="5409" w:hanging="360"/>
      </w:pPr>
      <w:rPr>
        <w:rFonts w:ascii="Courier New" w:hAnsi="Courier New" w:cs="Courier New" w:hint="default"/>
      </w:rPr>
    </w:lvl>
    <w:lvl w:ilvl="8" w:tplc="04130005" w:tentative="1">
      <w:start w:val="1"/>
      <w:numFmt w:val="bullet"/>
      <w:lvlText w:val=""/>
      <w:lvlJc w:val="left"/>
      <w:pPr>
        <w:ind w:left="6129" w:hanging="360"/>
      </w:pPr>
      <w:rPr>
        <w:rFonts w:ascii="Wingdings" w:hAnsi="Wingdings" w:hint="default"/>
      </w:rPr>
    </w:lvl>
  </w:abstractNum>
  <w:abstractNum w:abstractNumId="33" w15:restartNumberingAfterBreak="0">
    <w:nsid w:val="57373102"/>
    <w:multiLevelType w:val="hybridMultilevel"/>
    <w:tmpl w:val="34BEB1C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63F335A0"/>
    <w:multiLevelType w:val="multilevel"/>
    <w:tmpl w:val="8D0228AC"/>
    <w:styleLink w:val="OpsommingtekenNZa"/>
    <w:lvl w:ilvl="0">
      <w:start w:val="1"/>
      <w:numFmt w:val="bullet"/>
      <w:pStyle w:val="Opsommingteken1eniveauNZa"/>
      <w:lvlText w:val="•"/>
      <w:lvlJc w:val="left"/>
      <w:pPr>
        <w:ind w:left="284" w:hanging="284"/>
      </w:pPr>
      <w:rPr>
        <w:rFonts w:hint="default"/>
      </w:rPr>
    </w:lvl>
    <w:lvl w:ilvl="1">
      <w:start w:val="1"/>
      <w:numFmt w:val="bullet"/>
      <w:pStyle w:val="Opsommingteken2eniveauNZa"/>
      <w:lvlText w:val="–"/>
      <w:lvlJc w:val="left"/>
      <w:pPr>
        <w:ind w:left="568" w:hanging="284"/>
      </w:pPr>
      <w:rPr>
        <w:rFonts w:hint="default"/>
      </w:rPr>
    </w:lvl>
    <w:lvl w:ilvl="2">
      <w:start w:val="1"/>
      <w:numFmt w:val="bullet"/>
      <w:pStyle w:val="Opsommingteken3eniveauNZa"/>
      <w:lvlText w:val="&gt;"/>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color w:val="000000" w:themeColor="text1"/>
      </w:rPr>
    </w:lvl>
    <w:lvl w:ilvl="6">
      <w:start w:val="1"/>
      <w:numFmt w:val="bullet"/>
      <w:lvlText w:val="-"/>
      <w:lvlJc w:val="left"/>
      <w:pPr>
        <w:ind w:left="1988" w:hanging="284"/>
      </w:pPr>
      <w:rPr>
        <w:rFonts w:hint="default"/>
        <w:color w:val="000000" w:themeColor="text1"/>
      </w:rPr>
    </w:lvl>
    <w:lvl w:ilvl="7">
      <w:start w:val="1"/>
      <w:numFmt w:val="bullet"/>
      <w:lvlText w:val="-"/>
      <w:lvlJc w:val="left"/>
      <w:pPr>
        <w:ind w:left="2272" w:hanging="284"/>
      </w:pPr>
      <w:rPr>
        <w:rFonts w:hint="default"/>
        <w:color w:val="000000" w:themeColor="text1"/>
      </w:rPr>
    </w:lvl>
    <w:lvl w:ilvl="8">
      <w:start w:val="1"/>
      <w:numFmt w:val="bullet"/>
      <w:lvlText w:val="-"/>
      <w:lvlJc w:val="left"/>
      <w:pPr>
        <w:ind w:left="2556" w:hanging="284"/>
      </w:pPr>
      <w:rPr>
        <w:rFonts w:hint="default"/>
        <w:color w:val="000000" w:themeColor="text1"/>
      </w:rPr>
    </w:lvl>
  </w:abstractNum>
  <w:abstractNum w:abstractNumId="35" w15:restartNumberingAfterBreak="0">
    <w:nsid w:val="6C6644DD"/>
    <w:multiLevelType w:val="multilevel"/>
    <w:tmpl w:val="9E50E438"/>
    <w:numStyleLink w:val="OpsommingbolletjeNZa"/>
  </w:abstractNum>
  <w:abstractNum w:abstractNumId="36" w15:restartNumberingAfterBreak="0">
    <w:nsid w:val="6CAB1E63"/>
    <w:multiLevelType w:val="multilevel"/>
    <w:tmpl w:val="7FB6E594"/>
    <w:numStyleLink w:val="AgendapuntlijstNZa"/>
  </w:abstractNum>
  <w:abstractNum w:abstractNumId="37" w15:restartNumberingAfterBreak="0">
    <w:nsid w:val="6CEC7B79"/>
    <w:multiLevelType w:val="hybridMultilevel"/>
    <w:tmpl w:val="177E7DC0"/>
    <w:lvl w:ilvl="0" w:tplc="AA80A03C">
      <w:start w:val="1"/>
      <w:numFmt w:val="decimal"/>
      <w:lvlText w:val="II.%1"/>
      <w:lvlJc w:val="right"/>
      <w:pPr>
        <w:ind w:left="0" w:hanging="284"/>
      </w:pPr>
      <w:rPr>
        <w:rFonts w:hint="default"/>
        <w:i w:val="0"/>
        <w:color w:val="auto"/>
      </w:r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8" w15:restartNumberingAfterBreak="0">
    <w:nsid w:val="7038598F"/>
    <w:multiLevelType w:val="multilevel"/>
    <w:tmpl w:val="90A8103A"/>
    <w:numStyleLink w:val="BijlagenummeringNZa"/>
  </w:abstractNum>
  <w:abstractNum w:abstractNumId="39" w15:restartNumberingAfterBreak="0">
    <w:nsid w:val="79AE6CDF"/>
    <w:multiLevelType w:val="multilevel"/>
    <w:tmpl w:val="B4BACAD8"/>
    <w:numStyleLink w:val="OpsommingstreepjeNZa"/>
  </w:abstractNum>
  <w:num w:numId="1">
    <w:abstractNumId w:val="10"/>
  </w:num>
  <w:num w:numId="2">
    <w:abstractNumId w:val="11"/>
  </w:num>
  <w:num w:numId="3">
    <w:abstractNumId w:val="28"/>
  </w:num>
  <w:num w:numId="4">
    <w:abstractNumId w:val="13"/>
  </w:num>
  <w:num w:numId="5">
    <w:abstractNumId w:val="12"/>
  </w:num>
  <w:num w:numId="6">
    <w:abstractNumId w:val="26"/>
  </w:num>
  <w:num w:numId="7">
    <w:abstractNumId w:val="34"/>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 w:numId="20">
    <w:abstractNumId w:val="36"/>
  </w:num>
  <w:num w:numId="21">
    <w:abstractNumId w:val="35"/>
  </w:num>
  <w:num w:numId="22">
    <w:abstractNumId w:val="39"/>
  </w:num>
  <w:num w:numId="23">
    <w:abstractNumId w:val="38"/>
  </w:num>
  <w:num w:numId="24">
    <w:abstractNumId w:val="29"/>
  </w:num>
  <w:num w:numId="25">
    <w:abstractNumId w:val="15"/>
  </w:num>
  <w:num w:numId="26">
    <w:abstractNumId w:val="31"/>
  </w:num>
  <w:num w:numId="27">
    <w:abstractNumId w:val="17"/>
  </w:num>
  <w:num w:numId="28">
    <w:abstractNumId w:val="18"/>
  </w:num>
  <w:num w:numId="29">
    <w:abstractNumId w:val="14"/>
  </w:num>
  <w:num w:numId="30">
    <w:abstractNumId w:val="37"/>
  </w:num>
  <w:num w:numId="31">
    <w:abstractNumId w:val="20"/>
  </w:num>
  <w:num w:numId="32">
    <w:abstractNumId w:val="33"/>
  </w:num>
  <w:num w:numId="33">
    <w:abstractNumId w:val="30"/>
  </w:num>
  <w:num w:numId="34">
    <w:abstractNumId w:val="32"/>
  </w:num>
  <w:num w:numId="35">
    <w:abstractNumId w:val="25"/>
  </w:num>
  <w:num w:numId="36">
    <w:abstractNumId w:val="24"/>
  </w:num>
  <w:num w:numId="37">
    <w:abstractNumId w:val="19"/>
  </w:num>
  <w:num w:numId="38">
    <w:abstractNumId w:val="22"/>
  </w:num>
  <w:num w:numId="39">
    <w:abstractNumId w:val="23"/>
  </w:num>
  <w:num w:numId="40">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nl-NL" w:vendorID="1" w:dllVersion="512"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oNotHyphenateCaps/>
  <w:characterSpacingControl w:val="doNotCompress"/>
  <w:hdrShapeDefaults>
    <o:shapedefaults v:ext="edit" spidmax="49153">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FF"/>
    <w:rsid w:val="00004562"/>
    <w:rsid w:val="00005DE6"/>
    <w:rsid w:val="00006237"/>
    <w:rsid w:val="0000663D"/>
    <w:rsid w:val="000072D4"/>
    <w:rsid w:val="00010D95"/>
    <w:rsid w:val="00011BFA"/>
    <w:rsid w:val="00012581"/>
    <w:rsid w:val="00020951"/>
    <w:rsid w:val="0002562D"/>
    <w:rsid w:val="0003021E"/>
    <w:rsid w:val="00030738"/>
    <w:rsid w:val="00032350"/>
    <w:rsid w:val="0003377A"/>
    <w:rsid w:val="00035232"/>
    <w:rsid w:val="00035B10"/>
    <w:rsid w:val="00035EE5"/>
    <w:rsid w:val="00037449"/>
    <w:rsid w:val="000418EF"/>
    <w:rsid w:val="0004513F"/>
    <w:rsid w:val="000500FD"/>
    <w:rsid w:val="00050D4B"/>
    <w:rsid w:val="0005123A"/>
    <w:rsid w:val="0005205D"/>
    <w:rsid w:val="00052426"/>
    <w:rsid w:val="00052FF4"/>
    <w:rsid w:val="00053E43"/>
    <w:rsid w:val="0005430B"/>
    <w:rsid w:val="000545EA"/>
    <w:rsid w:val="0005732F"/>
    <w:rsid w:val="00063F47"/>
    <w:rsid w:val="000646B2"/>
    <w:rsid w:val="00065731"/>
    <w:rsid w:val="00066DF0"/>
    <w:rsid w:val="00067515"/>
    <w:rsid w:val="0007064F"/>
    <w:rsid w:val="00074DAC"/>
    <w:rsid w:val="0007500C"/>
    <w:rsid w:val="000754E1"/>
    <w:rsid w:val="0007714E"/>
    <w:rsid w:val="000805FC"/>
    <w:rsid w:val="000840C8"/>
    <w:rsid w:val="000840F9"/>
    <w:rsid w:val="000909F9"/>
    <w:rsid w:val="0009698A"/>
    <w:rsid w:val="000A1B78"/>
    <w:rsid w:val="000A2845"/>
    <w:rsid w:val="000B431E"/>
    <w:rsid w:val="000C0969"/>
    <w:rsid w:val="000C1A1A"/>
    <w:rsid w:val="000D4C26"/>
    <w:rsid w:val="000D6585"/>
    <w:rsid w:val="000D6AB7"/>
    <w:rsid w:val="000D77E2"/>
    <w:rsid w:val="000E1539"/>
    <w:rsid w:val="000E183E"/>
    <w:rsid w:val="000E4350"/>
    <w:rsid w:val="000E559E"/>
    <w:rsid w:val="000E55A1"/>
    <w:rsid w:val="000E55AB"/>
    <w:rsid w:val="000E6E43"/>
    <w:rsid w:val="000F20BA"/>
    <w:rsid w:val="000F213A"/>
    <w:rsid w:val="000F2D93"/>
    <w:rsid w:val="000F35DC"/>
    <w:rsid w:val="000F650E"/>
    <w:rsid w:val="00100B98"/>
    <w:rsid w:val="00103C62"/>
    <w:rsid w:val="00106601"/>
    <w:rsid w:val="00110A9F"/>
    <w:rsid w:val="00116844"/>
    <w:rsid w:val="001170AE"/>
    <w:rsid w:val="001179B6"/>
    <w:rsid w:val="00122DED"/>
    <w:rsid w:val="001232A6"/>
    <w:rsid w:val="001316E6"/>
    <w:rsid w:val="001319A3"/>
    <w:rsid w:val="00132265"/>
    <w:rsid w:val="001329E0"/>
    <w:rsid w:val="00134E43"/>
    <w:rsid w:val="00135A2A"/>
    <w:rsid w:val="00135E7B"/>
    <w:rsid w:val="00137CBB"/>
    <w:rsid w:val="00140A34"/>
    <w:rsid w:val="00141036"/>
    <w:rsid w:val="00145B8E"/>
    <w:rsid w:val="0014640F"/>
    <w:rsid w:val="00152A01"/>
    <w:rsid w:val="00152E4D"/>
    <w:rsid w:val="00153E8B"/>
    <w:rsid w:val="001554A6"/>
    <w:rsid w:val="001579D8"/>
    <w:rsid w:val="001639F5"/>
    <w:rsid w:val="00165A33"/>
    <w:rsid w:val="00165FA8"/>
    <w:rsid w:val="00170E9F"/>
    <w:rsid w:val="0017180D"/>
    <w:rsid w:val="0018093D"/>
    <w:rsid w:val="00187A59"/>
    <w:rsid w:val="00187D06"/>
    <w:rsid w:val="0019042B"/>
    <w:rsid w:val="00191304"/>
    <w:rsid w:val="00191E1B"/>
    <w:rsid w:val="0019395F"/>
    <w:rsid w:val="001B1B37"/>
    <w:rsid w:val="001B3488"/>
    <w:rsid w:val="001B4C7E"/>
    <w:rsid w:val="001C11BE"/>
    <w:rsid w:val="001C4722"/>
    <w:rsid w:val="001C6232"/>
    <w:rsid w:val="001C63E7"/>
    <w:rsid w:val="001D05DD"/>
    <w:rsid w:val="001D0BE1"/>
    <w:rsid w:val="001D2384"/>
    <w:rsid w:val="001D2635"/>
    <w:rsid w:val="001D2A06"/>
    <w:rsid w:val="001E00F0"/>
    <w:rsid w:val="001E2293"/>
    <w:rsid w:val="001E2A59"/>
    <w:rsid w:val="001E34AC"/>
    <w:rsid w:val="001E3A31"/>
    <w:rsid w:val="001E5F7F"/>
    <w:rsid w:val="001F09EC"/>
    <w:rsid w:val="001F209F"/>
    <w:rsid w:val="001F5B4F"/>
    <w:rsid w:val="001F5C28"/>
    <w:rsid w:val="001F6547"/>
    <w:rsid w:val="002017AC"/>
    <w:rsid w:val="0020467A"/>
    <w:rsid w:val="0020548B"/>
    <w:rsid w:val="0020607F"/>
    <w:rsid w:val="00206E2A"/>
    <w:rsid w:val="00206FF8"/>
    <w:rsid w:val="002074B2"/>
    <w:rsid w:val="0021489C"/>
    <w:rsid w:val="00216489"/>
    <w:rsid w:val="00220A9C"/>
    <w:rsid w:val="002229FF"/>
    <w:rsid w:val="00222D1E"/>
    <w:rsid w:val="002253C3"/>
    <w:rsid w:val="00225889"/>
    <w:rsid w:val="00230B64"/>
    <w:rsid w:val="00232EDD"/>
    <w:rsid w:val="00236DE9"/>
    <w:rsid w:val="00242226"/>
    <w:rsid w:val="00242C6D"/>
    <w:rsid w:val="00245F7B"/>
    <w:rsid w:val="00251838"/>
    <w:rsid w:val="002518D2"/>
    <w:rsid w:val="00252B9A"/>
    <w:rsid w:val="00254088"/>
    <w:rsid w:val="00254D5B"/>
    <w:rsid w:val="00256039"/>
    <w:rsid w:val="00257AA9"/>
    <w:rsid w:val="00262D4E"/>
    <w:rsid w:val="002646C8"/>
    <w:rsid w:val="002667EE"/>
    <w:rsid w:val="00280D1D"/>
    <w:rsid w:val="00282B5D"/>
    <w:rsid w:val="00283592"/>
    <w:rsid w:val="0028631B"/>
    <w:rsid w:val="00286914"/>
    <w:rsid w:val="00287813"/>
    <w:rsid w:val="00292BEF"/>
    <w:rsid w:val="00294CD2"/>
    <w:rsid w:val="0029728D"/>
    <w:rsid w:val="002A09DC"/>
    <w:rsid w:val="002A2E44"/>
    <w:rsid w:val="002A338B"/>
    <w:rsid w:val="002A65DC"/>
    <w:rsid w:val="002B08A4"/>
    <w:rsid w:val="002B2998"/>
    <w:rsid w:val="002B64EE"/>
    <w:rsid w:val="002B71C7"/>
    <w:rsid w:val="002C0DA8"/>
    <w:rsid w:val="002C46FB"/>
    <w:rsid w:val="002C49D6"/>
    <w:rsid w:val="002C6934"/>
    <w:rsid w:val="002C6C31"/>
    <w:rsid w:val="002C748C"/>
    <w:rsid w:val="002D0E88"/>
    <w:rsid w:val="002D2DAC"/>
    <w:rsid w:val="002D52B2"/>
    <w:rsid w:val="002E2611"/>
    <w:rsid w:val="002E274E"/>
    <w:rsid w:val="002E68CD"/>
    <w:rsid w:val="002F01AF"/>
    <w:rsid w:val="002F3956"/>
    <w:rsid w:val="002F678C"/>
    <w:rsid w:val="002F7247"/>
    <w:rsid w:val="002F7B77"/>
    <w:rsid w:val="002F7EF4"/>
    <w:rsid w:val="00304197"/>
    <w:rsid w:val="003063C0"/>
    <w:rsid w:val="00310EFC"/>
    <w:rsid w:val="00312D26"/>
    <w:rsid w:val="00317DEA"/>
    <w:rsid w:val="00322A9F"/>
    <w:rsid w:val="00323121"/>
    <w:rsid w:val="003236CB"/>
    <w:rsid w:val="00330A54"/>
    <w:rsid w:val="00334D4B"/>
    <w:rsid w:val="00335B5E"/>
    <w:rsid w:val="00335F4F"/>
    <w:rsid w:val="003366DC"/>
    <w:rsid w:val="00337DDE"/>
    <w:rsid w:val="003443D1"/>
    <w:rsid w:val="00345315"/>
    <w:rsid w:val="00345D2E"/>
    <w:rsid w:val="00346631"/>
    <w:rsid w:val="00347094"/>
    <w:rsid w:val="003474A0"/>
    <w:rsid w:val="0036336D"/>
    <w:rsid w:val="003645E1"/>
    <w:rsid w:val="00364B2C"/>
    <w:rsid w:val="00364E1D"/>
    <w:rsid w:val="00365254"/>
    <w:rsid w:val="00365327"/>
    <w:rsid w:val="00365546"/>
    <w:rsid w:val="00374C23"/>
    <w:rsid w:val="00374D9A"/>
    <w:rsid w:val="00377612"/>
    <w:rsid w:val="00382603"/>
    <w:rsid w:val="00383954"/>
    <w:rsid w:val="00385111"/>
    <w:rsid w:val="0039126D"/>
    <w:rsid w:val="003932A6"/>
    <w:rsid w:val="003936BD"/>
    <w:rsid w:val="0039645D"/>
    <w:rsid w:val="003964D4"/>
    <w:rsid w:val="0039656A"/>
    <w:rsid w:val="00396E0C"/>
    <w:rsid w:val="003A4013"/>
    <w:rsid w:val="003A4893"/>
    <w:rsid w:val="003A5ED3"/>
    <w:rsid w:val="003A6677"/>
    <w:rsid w:val="003B14A0"/>
    <w:rsid w:val="003B4353"/>
    <w:rsid w:val="003B595E"/>
    <w:rsid w:val="003C629F"/>
    <w:rsid w:val="003D04B7"/>
    <w:rsid w:val="003D09E4"/>
    <w:rsid w:val="003D414A"/>
    <w:rsid w:val="003D49E5"/>
    <w:rsid w:val="003D6C9B"/>
    <w:rsid w:val="003E30F2"/>
    <w:rsid w:val="003E39E4"/>
    <w:rsid w:val="003E3B7D"/>
    <w:rsid w:val="003E766F"/>
    <w:rsid w:val="003F2747"/>
    <w:rsid w:val="003F2F2A"/>
    <w:rsid w:val="003F768C"/>
    <w:rsid w:val="004001AF"/>
    <w:rsid w:val="0040341B"/>
    <w:rsid w:val="00405D0C"/>
    <w:rsid w:val="00410F28"/>
    <w:rsid w:val="0041674F"/>
    <w:rsid w:val="0042284E"/>
    <w:rsid w:val="00425759"/>
    <w:rsid w:val="0042594D"/>
    <w:rsid w:val="00441382"/>
    <w:rsid w:val="00444F80"/>
    <w:rsid w:val="0044704B"/>
    <w:rsid w:val="0045018D"/>
    <w:rsid w:val="004513FB"/>
    <w:rsid w:val="00451FDB"/>
    <w:rsid w:val="004526A9"/>
    <w:rsid w:val="00452CBE"/>
    <w:rsid w:val="004564A6"/>
    <w:rsid w:val="00460433"/>
    <w:rsid w:val="0046175A"/>
    <w:rsid w:val="00462FC7"/>
    <w:rsid w:val="00463CE9"/>
    <w:rsid w:val="004656F6"/>
    <w:rsid w:val="004659D3"/>
    <w:rsid w:val="00466D71"/>
    <w:rsid w:val="00471C0F"/>
    <w:rsid w:val="00472E5E"/>
    <w:rsid w:val="004733C3"/>
    <w:rsid w:val="0047392D"/>
    <w:rsid w:val="00474854"/>
    <w:rsid w:val="0047518D"/>
    <w:rsid w:val="00475DB3"/>
    <w:rsid w:val="004767D5"/>
    <w:rsid w:val="004804E1"/>
    <w:rsid w:val="00484C8E"/>
    <w:rsid w:val="00486319"/>
    <w:rsid w:val="00487543"/>
    <w:rsid w:val="004875E2"/>
    <w:rsid w:val="00490BBD"/>
    <w:rsid w:val="00495327"/>
    <w:rsid w:val="004A68C4"/>
    <w:rsid w:val="004B1EB1"/>
    <w:rsid w:val="004B2C90"/>
    <w:rsid w:val="004B4E57"/>
    <w:rsid w:val="004C4526"/>
    <w:rsid w:val="004C51F8"/>
    <w:rsid w:val="004C59BD"/>
    <w:rsid w:val="004C5E51"/>
    <w:rsid w:val="004C60A2"/>
    <w:rsid w:val="004D2412"/>
    <w:rsid w:val="004E4082"/>
    <w:rsid w:val="004E73A3"/>
    <w:rsid w:val="004F0117"/>
    <w:rsid w:val="004F2B28"/>
    <w:rsid w:val="004F4A4D"/>
    <w:rsid w:val="004F6A99"/>
    <w:rsid w:val="00500127"/>
    <w:rsid w:val="0050149D"/>
    <w:rsid w:val="005017F3"/>
    <w:rsid w:val="00501A64"/>
    <w:rsid w:val="00503BFD"/>
    <w:rsid w:val="005043E5"/>
    <w:rsid w:val="00507F83"/>
    <w:rsid w:val="00510D74"/>
    <w:rsid w:val="00513D36"/>
    <w:rsid w:val="005140AF"/>
    <w:rsid w:val="00514B12"/>
    <w:rsid w:val="00514F37"/>
    <w:rsid w:val="00515E2F"/>
    <w:rsid w:val="00517B1D"/>
    <w:rsid w:val="00521726"/>
    <w:rsid w:val="00526530"/>
    <w:rsid w:val="00530728"/>
    <w:rsid w:val="0053645C"/>
    <w:rsid w:val="00543D5E"/>
    <w:rsid w:val="00545244"/>
    <w:rsid w:val="00550742"/>
    <w:rsid w:val="00550F88"/>
    <w:rsid w:val="00553801"/>
    <w:rsid w:val="00553A7E"/>
    <w:rsid w:val="005615BE"/>
    <w:rsid w:val="00562E3D"/>
    <w:rsid w:val="00574AE3"/>
    <w:rsid w:val="00575FFC"/>
    <w:rsid w:val="00576B4D"/>
    <w:rsid w:val="005818B8"/>
    <w:rsid w:val="00581A0A"/>
    <w:rsid w:val="0059027A"/>
    <w:rsid w:val="00594B73"/>
    <w:rsid w:val="005A1BD7"/>
    <w:rsid w:val="005A2BEC"/>
    <w:rsid w:val="005A30EC"/>
    <w:rsid w:val="005A36BE"/>
    <w:rsid w:val="005B16C3"/>
    <w:rsid w:val="005B4FAF"/>
    <w:rsid w:val="005C0EA4"/>
    <w:rsid w:val="005C3E77"/>
    <w:rsid w:val="005C5603"/>
    <w:rsid w:val="005C6668"/>
    <w:rsid w:val="005D17CA"/>
    <w:rsid w:val="005D4151"/>
    <w:rsid w:val="005D5E21"/>
    <w:rsid w:val="005E02CD"/>
    <w:rsid w:val="005E16B5"/>
    <w:rsid w:val="005E3E58"/>
    <w:rsid w:val="005E5069"/>
    <w:rsid w:val="005F1E97"/>
    <w:rsid w:val="005F63DB"/>
    <w:rsid w:val="006040DB"/>
    <w:rsid w:val="00606D41"/>
    <w:rsid w:val="00610FF8"/>
    <w:rsid w:val="00612C22"/>
    <w:rsid w:val="00613E38"/>
    <w:rsid w:val="00614761"/>
    <w:rsid w:val="00615028"/>
    <w:rsid w:val="00621980"/>
    <w:rsid w:val="00621AC2"/>
    <w:rsid w:val="00624485"/>
    <w:rsid w:val="00626FB8"/>
    <w:rsid w:val="00627350"/>
    <w:rsid w:val="00634584"/>
    <w:rsid w:val="00641B14"/>
    <w:rsid w:val="00641E45"/>
    <w:rsid w:val="00647A67"/>
    <w:rsid w:val="00653D01"/>
    <w:rsid w:val="00664EE1"/>
    <w:rsid w:val="006658C3"/>
    <w:rsid w:val="006662ED"/>
    <w:rsid w:val="006700B3"/>
    <w:rsid w:val="00670274"/>
    <w:rsid w:val="006767B2"/>
    <w:rsid w:val="0067767D"/>
    <w:rsid w:val="0068420E"/>
    <w:rsid w:val="00685EED"/>
    <w:rsid w:val="006941DE"/>
    <w:rsid w:val="006946DC"/>
    <w:rsid w:val="006953A2"/>
    <w:rsid w:val="006954BD"/>
    <w:rsid w:val="006B0F13"/>
    <w:rsid w:val="006B2830"/>
    <w:rsid w:val="006B6044"/>
    <w:rsid w:val="006C0D75"/>
    <w:rsid w:val="006C12B0"/>
    <w:rsid w:val="006C6A9D"/>
    <w:rsid w:val="006D1154"/>
    <w:rsid w:val="006D2ECD"/>
    <w:rsid w:val="006D6F88"/>
    <w:rsid w:val="006E5698"/>
    <w:rsid w:val="006E7A2E"/>
    <w:rsid w:val="00700762"/>
    <w:rsid w:val="00703BD3"/>
    <w:rsid w:val="0070440E"/>
    <w:rsid w:val="00705849"/>
    <w:rsid w:val="00706308"/>
    <w:rsid w:val="00712665"/>
    <w:rsid w:val="0071386B"/>
    <w:rsid w:val="0072479C"/>
    <w:rsid w:val="007259FD"/>
    <w:rsid w:val="00730D69"/>
    <w:rsid w:val="007358BA"/>
    <w:rsid w:val="007361EE"/>
    <w:rsid w:val="00736D10"/>
    <w:rsid w:val="007416DD"/>
    <w:rsid w:val="007418B3"/>
    <w:rsid w:val="00742949"/>
    <w:rsid w:val="00743326"/>
    <w:rsid w:val="0074451B"/>
    <w:rsid w:val="00750733"/>
    <w:rsid w:val="00750780"/>
    <w:rsid w:val="00751999"/>
    <w:rsid w:val="007525D1"/>
    <w:rsid w:val="00752725"/>
    <w:rsid w:val="00756C31"/>
    <w:rsid w:val="007574D0"/>
    <w:rsid w:val="00760A65"/>
    <w:rsid w:val="00763B35"/>
    <w:rsid w:val="00764AF2"/>
    <w:rsid w:val="00766E99"/>
    <w:rsid w:val="00770078"/>
    <w:rsid w:val="00770652"/>
    <w:rsid w:val="00772136"/>
    <w:rsid w:val="00772AB6"/>
    <w:rsid w:val="00773A65"/>
    <w:rsid w:val="00774DAB"/>
    <w:rsid w:val="00775717"/>
    <w:rsid w:val="00776618"/>
    <w:rsid w:val="007841A3"/>
    <w:rsid w:val="007865DD"/>
    <w:rsid w:val="00787B55"/>
    <w:rsid w:val="0079179F"/>
    <w:rsid w:val="00792FC0"/>
    <w:rsid w:val="00793E98"/>
    <w:rsid w:val="007946A4"/>
    <w:rsid w:val="00795F4E"/>
    <w:rsid w:val="00796A8D"/>
    <w:rsid w:val="007A0C5D"/>
    <w:rsid w:val="007B04BE"/>
    <w:rsid w:val="007B0C68"/>
    <w:rsid w:val="007B1229"/>
    <w:rsid w:val="007B3114"/>
    <w:rsid w:val="007B5373"/>
    <w:rsid w:val="007C0010"/>
    <w:rsid w:val="007C037C"/>
    <w:rsid w:val="007C0CF3"/>
    <w:rsid w:val="007C0F06"/>
    <w:rsid w:val="007C4BE0"/>
    <w:rsid w:val="007D27DF"/>
    <w:rsid w:val="007D4A7D"/>
    <w:rsid w:val="007D4DCE"/>
    <w:rsid w:val="007D6BFE"/>
    <w:rsid w:val="007E4273"/>
    <w:rsid w:val="007E7649"/>
    <w:rsid w:val="007E7724"/>
    <w:rsid w:val="007F0A2A"/>
    <w:rsid w:val="007F1417"/>
    <w:rsid w:val="007F48F0"/>
    <w:rsid w:val="007F5BFA"/>
    <w:rsid w:val="007F653F"/>
    <w:rsid w:val="008064EE"/>
    <w:rsid w:val="008066BE"/>
    <w:rsid w:val="0080775F"/>
    <w:rsid w:val="00810585"/>
    <w:rsid w:val="008137ED"/>
    <w:rsid w:val="0081400F"/>
    <w:rsid w:val="00814801"/>
    <w:rsid w:val="00814AED"/>
    <w:rsid w:val="00815A67"/>
    <w:rsid w:val="00821324"/>
    <w:rsid w:val="008222EE"/>
    <w:rsid w:val="008235AF"/>
    <w:rsid w:val="00823AC1"/>
    <w:rsid w:val="008249E4"/>
    <w:rsid w:val="00826EA4"/>
    <w:rsid w:val="008275F1"/>
    <w:rsid w:val="00832239"/>
    <w:rsid w:val="00832333"/>
    <w:rsid w:val="0083499D"/>
    <w:rsid w:val="00843B35"/>
    <w:rsid w:val="00854B34"/>
    <w:rsid w:val="0086137E"/>
    <w:rsid w:val="00861E27"/>
    <w:rsid w:val="00862A8B"/>
    <w:rsid w:val="008664DD"/>
    <w:rsid w:val="008736AE"/>
    <w:rsid w:val="00874182"/>
    <w:rsid w:val="008775D3"/>
    <w:rsid w:val="00877BD5"/>
    <w:rsid w:val="008802D3"/>
    <w:rsid w:val="008840D9"/>
    <w:rsid w:val="00886BB9"/>
    <w:rsid w:val="008870F0"/>
    <w:rsid w:val="00891126"/>
    <w:rsid w:val="00891C3D"/>
    <w:rsid w:val="00892368"/>
    <w:rsid w:val="00893138"/>
    <w:rsid w:val="008931CF"/>
    <w:rsid w:val="00893762"/>
    <w:rsid w:val="00893934"/>
    <w:rsid w:val="00894D36"/>
    <w:rsid w:val="008A2A1D"/>
    <w:rsid w:val="008A5E5E"/>
    <w:rsid w:val="008B1EAD"/>
    <w:rsid w:val="008B49DD"/>
    <w:rsid w:val="008B5CD1"/>
    <w:rsid w:val="008C2F90"/>
    <w:rsid w:val="008C4FAA"/>
    <w:rsid w:val="008C5834"/>
    <w:rsid w:val="008C6251"/>
    <w:rsid w:val="008D3F21"/>
    <w:rsid w:val="008D7BDD"/>
    <w:rsid w:val="008E71DC"/>
    <w:rsid w:val="0090197F"/>
    <w:rsid w:val="00901CD7"/>
    <w:rsid w:val="0090254C"/>
    <w:rsid w:val="0090724E"/>
    <w:rsid w:val="00907888"/>
    <w:rsid w:val="00907DE2"/>
    <w:rsid w:val="00910D57"/>
    <w:rsid w:val="009116F4"/>
    <w:rsid w:val="009221AC"/>
    <w:rsid w:val="009225D7"/>
    <w:rsid w:val="009248C1"/>
    <w:rsid w:val="00925E48"/>
    <w:rsid w:val="009261FD"/>
    <w:rsid w:val="00930FD9"/>
    <w:rsid w:val="009335EA"/>
    <w:rsid w:val="00933804"/>
    <w:rsid w:val="009339B7"/>
    <w:rsid w:val="00934750"/>
    <w:rsid w:val="00934E30"/>
    <w:rsid w:val="00935271"/>
    <w:rsid w:val="00936592"/>
    <w:rsid w:val="00942A73"/>
    <w:rsid w:val="00943112"/>
    <w:rsid w:val="00943209"/>
    <w:rsid w:val="0094326E"/>
    <w:rsid w:val="0094509D"/>
    <w:rsid w:val="00945318"/>
    <w:rsid w:val="00947384"/>
    <w:rsid w:val="00950DB4"/>
    <w:rsid w:val="009534C6"/>
    <w:rsid w:val="009535B5"/>
    <w:rsid w:val="00957CCB"/>
    <w:rsid w:val="009606EB"/>
    <w:rsid w:val="009632E6"/>
    <w:rsid w:val="009634EC"/>
    <w:rsid w:val="00963973"/>
    <w:rsid w:val="00966E63"/>
    <w:rsid w:val="00971786"/>
    <w:rsid w:val="00971B3B"/>
    <w:rsid w:val="009750F0"/>
    <w:rsid w:val="009863EA"/>
    <w:rsid w:val="009873A7"/>
    <w:rsid w:val="009A5723"/>
    <w:rsid w:val="009B0395"/>
    <w:rsid w:val="009B18A8"/>
    <w:rsid w:val="009B6AB4"/>
    <w:rsid w:val="009B6D4A"/>
    <w:rsid w:val="009B727B"/>
    <w:rsid w:val="009B749F"/>
    <w:rsid w:val="009C111B"/>
    <w:rsid w:val="009C1976"/>
    <w:rsid w:val="009C2F70"/>
    <w:rsid w:val="009C2F9E"/>
    <w:rsid w:val="009C5669"/>
    <w:rsid w:val="009D15D5"/>
    <w:rsid w:val="009D39C6"/>
    <w:rsid w:val="009D5AE2"/>
    <w:rsid w:val="009F74CD"/>
    <w:rsid w:val="009F7CB4"/>
    <w:rsid w:val="00A00640"/>
    <w:rsid w:val="00A02C05"/>
    <w:rsid w:val="00A03584"/>
    <w:rsid w:val="00A0417B"/>
    <w:rsid w:val="00A07FEF"/>
    <w:rsid w:val="00A132C6"/>
    <w:rsid w:val="00A13BD1"/>
    <w:rsid w:val="00A1497C"/>
    <w:rsid w:val="00A14D20"/>
    <w:rsid w:val="00A21956"/>
    <w:rsid w:val="00A24786"/>
    <w:rsid w:val="00A312F3"/>
    <w:rsid w:val="00A35D3F"/>
    <w:rsid w:val="00A37420"/>
    <w:rsid w:val="00A4294E"/>
    <w:rsid w:val="00A42EEC"/>
    <w:rsid w:val="00A442FF"/>
    <w:rsid w:val="00A44DAE"/>
    <w:rsid w:val="00A45FE7"/>
    <w:rsid w:val="00A463DC"/>
    <w:rsid w:val="00A50406"/>
    <w:rsid w:val="00A50767"/>
    <w:rsid w:val="00A50801"/>
    <w:rsid w:val="00A51C9F"/>
    <w:rsid w:val="00A60A45"/>
    <w:rsid w:val="00A60A58"/>
    <w:rsid w:val="00A61B21"/>
    <w:rsid w:val="00A65B09"/>
    <w:rsid w:val="00A670BB"/>
    <w:rsid w:val="00A71291"/>
    <w:rsid w:val="00A76E7C"/>
    <w:rsid w:val="00A80C33"/>
    <w:rsid w:val="00A871D6"/>
    <w:rsid w:val="00A90D44"/>
    <w:rsid w:val="00A90DFF"/>
    <w:rsid w:val="00A912DB"/>
    <w:rsid w:val="00A97188"/>
    <w:rsid w:val="00A979E1"/>
    <w:rsid w:val="00AA239B"/>
    <w:rsid w:val="00AA2F6F"/>
    <w:rsid w:val="00AA57B5"/>
    <w:rsid w:val="00AB0D90"/>
    <w:rsid w:val="00AB1E21"/>
    <w:rsid w:val="00AB1E30"/>
    <w:rsid w:val="00AB2477"/>
    <w:rsid w:val="00AB56F0"/>
    <w:rsid w:val="00AB5DBD"/>
    <w:rsid w:val="00AB5F0C"/>
    <w:rsid w:val="00AB77BB"/>
    <w:rsid w:val="00AC0E91"/>
    <w:rsid w:val="00AC273E"/>
    <w:rsid w:val="00AC7EB3"/>
    <w:rsid w:val="00AD20B9"/>
    <w:rsid w:val="00AD24E6"/>
    <w:rsid w:val="00AD31A0"/>
    <w:rsid w:val="00AD3AEC"/>
    <w:rsid w:val="00AD44F1"/>
    <w:rsid w:val="00AD4DF7"/>
    <w:rsid w:val="00AE0183"/>
    <w:rsid w:val="00AE2110"/>
    <w:rsid w:val="00AE2EB1"/>
    <w:rsid w:val="00AE6F4D"/>
    <w:rsid w:val="00AE7865"/>
    <w:rsid w:val="00AF12DD"/>
    <w:rsid w:val="00AF6047"/>
    <w:rsid w:val="00B01DA1"/>
    <w:rsid w:val="00B05318"/>
    <w:rsid w:val="00B0538D"/>
    <w:rsid w:val="00B0611C"/>
    <w:rsid w:val="00B066E0"/>
    <w:rsid w:val="00B1098C"/>
    <w:rsid w:val="00B11A76"/>
    <w:rsid w:val="00B13115"/>
    <w:rsid w:val="00B20C99"/>
    <w:rsid w:val="00B224EB"/>
    <w:rsid w:val="00B233E3"/>
    <w:rsid w:val="00B252BF"/>
    <w:rsid w:val="00B30352"/>
    <w:rsid w:val="00B31C12"/>
    <w:rsid w:val="00B32DA4"/>
    <w:rsid w:val="00B346DF"/>
    <w:rsid w:val="00B3629A"/>
    <w:rsid w:val="00B37CB2"/>
    <w:rsid w:val="00B40253"/>
    <w:rsid w:val="00B41313"/>
    <w:rsid w:val="00B42F3E"/>
    <w:rsid w:val="00B460C2"/>
    <w:rsid w:val="00B47460"/>
    <w:rsid w:val="00B506A6"/>
    <w:rsid w:val="00B63857"/>
    <w:rsid w:val="00B63EB9"/>
    <w:rsid w:val="00B70214"/>
    <w:rsid w:val="00B75ED8"/>
    <w:rsid w:val="00B77809"/>
    <w:rsid w:val="00B83B98"/>
    <w:rsid w:val="00B83FAC"/>
    <w:rsid w:val="00B852CF"/>
    <w:rsid w:val="00B860DC"/>
    <w:rsid w:val="00B86F27"/>
    <w:rsid w:val="00B91752"/>
    <w:rsid w:val="00B92D45"/>
    <w:rsid w:val="00B94121"/>
    <w:rsid w:val="00B9540B"/>
    <w:rsid w:val="00B95474"/>
    <w:rsid w:val="00BA3794"/>
    <w:rsid w:val="00BA3F4D"/>
    <w:rsid w:val="00BA5C95"/>
    <w:rsid w:val="00BA79E3"/>
    <w:rsid w:val="00BB00F5"/>
    <w:rsid w:val="00BB10E5"/>
    <w:rsid w:val="00BB1FC1"/>
    <w:rsid w:val="00BB239A"/>
    <w:rsid w:val="00BB31CE"/>
    <w:rsid w:val="00BB3C36"/>
    <w:rsid w:val="00BC0188"/>
    <w:rsid w:val="00BC0384"/>
    <w:rsid w:val="00BC0EF0"/>
    <w:rsid w:val="00BC4432"/>
    <w:rsid w:val="00BC53B4"/>
    <w:rsid w:val="00BC6FB7"/>
    <w:rsid w:val="00BD2B86"/>
    <w:rsid w:val="00BD5564"/>
    <w:rsid w:val="00BE0FE6"/>
    <w:rsid w:val="00BE55A7"/>
    <w:rsid w:val="00BE64B3"/>
    <w:rsid w:val="00BF1682"/>
    <w:rsid w:val="00BF4836"/>
    <w:rsid w:val="00BF6A7B"/>
    <w:rsid w:val="00BF6B3C"/>
    <w:rsid w:val="00BF7906"/>
    <w:rsid w:val="00C02E65"/>
    <w:rsid w:val="00C06D9A"/>
    <w:rsid w:val="00C0702B"/>
    <w:rsid w:val="00C11B08"/>
    <w:rsid w:val="00C12133"/>
    <w:rsid w:val="00C12A81"/>
    <w:rsid w:val="00C1392A"/>
    <w:rsid w:val="00C16413"/>
    <w:rsid w:val="00C16500"/>
    <w:rsid w:val="00C17A25"/>
    <w:rsid w:val="00C201EB"/>
    <w:rsid w:val="00C20B27"/>
    <w:rsid w:val="00C26696"/>
    <w:rsid w:val="00C33308"/>
    <w:rsid w:val="00C33809"/>
    <w:rsid w:val="00C365A2"/>
    <w:rsid w:val="00C4003A"/>
    <w:rsid w:val="00C41422"/>
    <w:rsid w:val="00C426AA"/>
    <w:rsid w:val="00C46E40"/>
    <w:rsid w:val="00C47193"/>
    <w:rsid w:val="00C50828"/>
    <w:rsid w:val="00C51137"/>
    <w:rsid w:val="00C6206C"/>
    <w:rsid w:val="00C62814"/>
    <w:rsid w:val="00C72D11"/>
    <w:rsid w:val="00C73033"/>
    <w:rsid w:val="00C77D1E"/>
    <w:rsid w:val="00C846C9"/>
    <w:rsid w:val="00C863AE"/>
    <w:rsid w:val="00C86C74"/>
    <w:rsid w:val="00C86D9F"/>
    <w:rsid w:val="00C87372"/>
    <w:rsid w:val="00C927F3"/>
    <w:rsid w:val="00C92E08"/>
    <w:rsid w:val="00C93473"/>
    <w:rsid w:val="00C971C1"/>
    <w:rsid w:val="00CA1FE3"/>
    <w:rsid w:val="00CA332D"/>
    <w:rsid w:val="00CA6993"/>
    <w:rsid w:val="00CB254D"/>
    <w:rsid w:val="00CB3533"/>
    <w:rsid w:val="00CB7600"/>
    <w:rsid w:val="00CB7625"/>
    <w:rsid w:val="00CB7AF8"/>
    <w:rsid w:val="00CB7D61"/>
    <w:rsid w:val="00CC6A4B"/>
    <w:rsid w:val="00CD5A1F"/>
    <w:rsid w:val="00CD7A5A"/>
    <w:rsid w:val="00CD7AAF"/>
    <w:rsid w:val="00CE0E2E"/>
    <w:rsid w:val="00CE2BA6"/>
    <w:rsid w:val="00CE2FDA"/>
    <w:rsid w:val="00CE564D"/>
    <w:rsid w:val="00CF181E"/>
    <w:rsid w:val="00CF2B0C"/>
    <w:rsid w:val="00D003E3"/>
    <w:rsid w:val="00D01279"/>
    <w:rsid w:val="00D023A0"/>
    <w:rsid w:val="00D06AE5"/>
    <w:rsid w:val="00D148F7"/>
    <w:rsid w:val="00D16B3C"/>
    <w:rsid w:val="00D16E87"/>
    <w:rsid w:val="00D25AA0"/>
    <w:rsid w:val="00D27D0E"/>
    <w:rsid w:val="00D32C87"/>
    <w:rsid w:val="00D336D4"/>
    <w:rsid w:val="00D35DA7"/>
    <w:rsid w:val="00D4016E"/>
    <w:rsid w:val="00D46224"/>
    <w:rsid w:val="00D47AD0"/>
    <w:rsid w:val="00D57A57"/>
    <w:rsid w:val="00D610A4"/>
    <w:rsid w:val="00D613A9"/>
    <w:rsid w:val="00D658D3"/>
    <w:rsid w:val="00D65FB6"/>
    <w:rsid w:val="00D7238E"/>
    <w:rsid w:val="00D73003"/>
    <w:rsid w:val="00D73C03"/>
    <w:rsid w:val="00D75201"/>
    <w:rsid w:val="00D77B34"/>
    <w:rsid w:val="00D802A1"/>
    <w:rsid w:val="00D80930"/>
    <w:rsid w:val="00D81A72"/>
    <w:rsid w:val="00D81C30"/>
    <w:rsid w:val="00D84FE4"/>
    <w:rsid w:val="00D8519D"/>
    <w:rsid w:val="00D92EDA"/>
    <w:rsid w:val="00D92FA3"/>
    <w:rsid w:val="00D9359B"/>
    <w:rsid w:val="00D94B0E"/>
    <w:rsid w:val="00DA5661"/>
    <w:rsid w:val="00DA5EE7"/>
    <w:rsid w:val="00DA6E07"/>
    <w:rsid w:val="00DA7584"/>
    <w:rsid w:val="00DA7A62"/>
    <w:rsid w:val="00DB0413"/>
    <w:rsid w:val="00DB0F15"/>
    <w:rsid w:val="00DB3292"/>
    <w:rsid w:val="00DB3709"/>
    <w:rsid w:val="00DC2F99"/>
    <w:rsid w:val="00DC3B21"/>
    <w:rsid w:val="00DC489D"/>
    <w:rsid w:val="00DC6A0D"/>
    <w:rsid w:val="00DC6AC3"/>
    <w:rsid w:val="00DD140B"/>
    <w:rsid w:val="00DD2123"/>
    <w:rsid w:val="00DD2A9E"/>
    <w:rsid w:val="00DD509E"/>
    <w:rsid w:val="00DD5249"/>
    <w:rsid w:val="00DD6FD2"/>
    <w:rsid w:val="00DE14C5"/>
    <w:rsid w:val="00DE2331"/>
    <w:rsid w:val="00DE2FD1"/>
    <w:rsid w:val="00DE5157"/>
    <w:rsid w:val="00DE74EB"/>
    <w:rsid w:val="00DF1BBC"/>
    <w:rsid w:val="00E03C8B"/>
    <w:rsid w:val="00E04202"/>
    <w:rsid w:val="00E05BA5"/>
    <w:rsid w:val="00E07762"/>
    <w:rsid w:val="00E12CAA"/>
    <w:rsid w:val="00E1305C"/>
    <w:rsid w:val="00E239D8"/>
    <w:rsid w:val="00E25195"/>
    <w:rsid w:val="00E263EB"/>
    <w:rsid w:val="00E318F2"/>
    <w:rsid w:val="00E334BB"/>
    <w:rsid w:val="00E368D2"/>
    <w:rsid w:val="00E42DAD"/>
    <w:rsid w:val="00E4520C"/>
    <w:rsid w:val="00E45F90"/>
    <w:rsid w:val="00E47E3C"/>
    <w:rsid w:val="00E507E7"/>
    <w:rsid w:val="00E516F3"/>
    <w:rsid w:val="00E52291"/>
    <w:rsid w:val="00E524A9"/>
    <w:rsid w:val="00E527BE"/>
    <w:rsid w:val="00E5387D"/>
    <w:rsid w:val="00E56EFE"/>
    <w:rsid w:val="00E60CE6"/>
    <w:rsid w:val="00E61D02"/>
    <w:rsid w:val="00E62D48"/>
    <w:rsid w:val="00E6431C"/>
    <w:rsid w:val="00E64BFF"/>
    <w:rsid w:val="00E65900"/>
    <w:rsid w:val="00E65D32"/>
    <w:rsid w:val="00E66E99"/>
    <w:rsid w:val="00E678A0"/>
    <w:rsid w:val="00E7078D"/>
    <w:rsid w:val="00E70821"/>
    <w:rsid w:val="00E7085E"/>
    <w:rsid w:val="00E76843"/>
    <w:rsid w:val="00E823D4"/>
    <w:rsid w:val="00E85197"/>
    <w:rsid w:val="00E87FB4"/>
    <w:rsid w:val="00E92A68"/>
    <w:rsid w:val="00E93FCF"/>
    <w:rsid w:val="00E9687A"/>
    <w:rsid w:val="00E96BF0"/>
    <w:rsid w:val="00E9778E"/>
    <w:rsid w:val="00EA20AD"/>
    <w:rsid w:val="00EA2D3E"/>
    <w:rsid w:val="00EA366B"/>
    <w:rsid w:val="00EA4C20"/>
    <w:rsid w:val="00EA63B9"/>
    <w:rsid w:val="00EA694A"/>
    <w:rsid w:val="00EB0CD3"/>
    <w:rsid w:val="00EB1AF5"/>
    <w:rsid w:val="00EB24EE"/>
    <w:rsid w:val="00EB6C61"/>
    <w:rsid w:val="00EB7C66"/>
    <w:rsid w:val="00EC3875"/>
    <w:rsid w:val="00EC42E3"/>
    <w:rsid w:val="00EC72BE"/>
    <w:rsid w:val="00ED2A99"/>
    <w:rsid w:val="00ED574C"/>
    <w:rsid w:val="00EE35E4"/>
    <w:rsid w:val="00F005C9"/>
    <w:rsid w:val="00F03232"/>
    <w:rsid w:val="00F038FA"/>
    <w:rsid w:val="00F06831"/>
    <w:rsid w:val="00F1404D"/>
    <w:rsid w:val="00F16B2B"/>
    <w:rsid w:val="00F16EDB"/>
    <w:rsid w:val="00F174ED"/>
    <w:rsid w:val="00F208DC"/>
    <w:rsid w:val="00F22CB3"/>
    <w:rsid w:val="00F234F5"/>
    <w:rsid w:val="00F2501C"/>
    <w:rsid w:val="00F307CD"/>
    <w:rsid w:val="00F309EE"/>
    <w:rsid w:val="00F3166C"/>
    <w:rsid w:val="00F33259"/>
    <w:rsid w:val="00F34B48"/>
    <w:rsid w:val="00F415A0"/>
    <w:rsid w:val="00F44FB8"/>
    <w:rsid w:val="00F464D2"/>
    <w:rsid w:val="00F464FB"/>
    <w:rsid w:val="00F502CA"/>
    <w:rsid w:val="00F519B9"/>
    <w:rsid w:val="00F545C3"/>
    <w:rsid w:val="00F55E8B"/>
    <w:rsid w:val="00F564F9"/>
    <w:rsid w:val="00F669BA"/>
    <w:rsid w:val="00F70703"/>
    <w:rsid w:val="00F71B7F"/>
    <w:rsid w:val="00F72368"/>
    <w:rsid w:val="00F7535E"/>
    <w:rsid w:val="00F7766C"/>
    <w:rsid w:val="00F81354"/>
    <w:rsid w:val="00F81C80"/>
    <w:rsid w:val="00F82076"/>
    <w:rsid w:val="00F94FCC"/>
    <w:rsid w:val="00FA062A"/>
    <w:rsid w:val="00FA1AA5"/>
    <w:rsid w:val="00FA269F"/>
    <w:rsid w:val="00FA2F11"/>
    <w:rsid w:val="00FB21F7"/>
    <w:rsid w:val="00FB22AF"/>
    <w:rsid w:val="00FB2AAE"/>
    <w:rsid w:val="00FB60FE"/>
    <w:rsid w:val="00FB7F9C"/>
    <w:rsid w:val="00FC25E1"/>
    <w:rsid w:val="00FC3FA5"/>
    <w:rsid w:val="00FC6260"/>
    <w:rsid w:val="00FD2C03"/>
    <w:rsid w:val="00FD63B3"/>
    <w:rsid w:val="00FD715F"/>
    <w:rsid w:val="00FE1BFD"/>
    <w:rsid w:val="00FE5EF9"/>
    <w:rsid w:val="00FE6F1F"/>
    <w:rsid w:val="00FE7673"/>
    <w:rsid w:val="00FF1B3D"/>
    <w:rsid w:val="00FF5EF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colormru v:ext="edit" colors="#ddd"/>
    </o:shapedefaults>
    <o:shapelayout v:ext="edit">
      <o:idmap v:ext="edit" data="1"/>
    </o:shapelayout>
  </w:shapeDefaults>
  <w:decimalSymbol w:val=","/>
  <w:listSeparator w:val=";"/>
  <w14:docId w14:val="04FB47A1"/>
  <w15:docId w15:val="{A4E70B69-2BA1-43EA-BB47-EBA1391E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nl-NL" w:eastAsia="nl-NL" w:bidi="ar-SA"/>
      </w:rPr>
    </w:rPrDefault>
    <w:pPrDefault>
      <w:pPr>
        <w:spacing w:after="280" w:line="280" w:lineRule="atLeast"/>
      </w:pPr>
    </w:pPrDefault>
  </w:docDefaults>
  <w:latentStyles w:defLockedState="0" w:defUIPriority="0" w:defSemiHidden="0" w:defUnhideWhenUsed="0" w:defQFormat="0" w:count="371">
    <w:lsdException w:name="heading 1" w:uiPriority="6" w:qFormat="1"/>
    <w:lsdException w:name="heading 2" w:uiPriority="7" w:qFormat="1"/>
    <w:lsdException w:name="heading 3" w:uiPriority="8" w:qFormat="1"/>
    <w:lsdException w:name="heading 4" w:uiPriority="9"/>
    <w:lsdException w:name="heading 5" w:uiPriority="10"/>
    <w:lsdException w:name="heading 6" w:uiPriority="44"/>
    <w:lsdException w:name="heading 7" w:semiHidden="1" w:uiPriority="45"/>
    <w:lsdException w:name="heading 8" w:semiHidden="1" w:uiPriority="46"/>
    <w:lsdException w:name="heading 9" w:semiHidden="1" w:uiPriority="47"/>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7" w:qFormat="1"/>
    <w:lsdException w:name="table of figures" w:semiHidden="1" w:uiPriority="62"/>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uiPriority="51"/>
    <w:lsdException w:name="endnote text" w:semiHidden="1" w:uiPriority="52"/>
    <w:lsdException w:name="table of authorities" w:semiHidden="1"/>
    <w:lsdException w:name="macro" w:semiHidden="1"/>
    <w:lsdException w:name="toa heading" w:semiHidden="1"/>
    <w:lsdException w:name="List" w:semiHidden="1"/>
    <w:lsdException w:name="List Bullet" w:semiHidden="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uiPriority="36"/>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ormal NZa"/>
    <w:semiHidden/>
    <w:rsid w:val="00E1305C"/>
  </w:style>
  <w:style w:type="paragraph" w:styleId="Kop1">
    <w:name w:val="heading 1"/>
    <w:aliases w:val="Kop 1 NZa"/>
    <w:basedOn w:val="ZsysbasisNZa"/>
    <w:next w:val="BasistekstNZa"/>
    <w:uiPriority w:val="6"/>
    <w:qFormat/>
    <w:rsid w:val="004E4082"/>
    <w:pPr>
      <w:keepNext/>
      <w:keepLines/>
      <w:numPr>
        <w:numId w:val="27"/>
      </w:numPr>
      <w:spacing w:line="660" w:lineRule="exact"/>
      <w:outlineLvl w:val="0"/>
    </w:pPr>
    <w:rPr>
      <w:b/>
      <w:bCs/>
      <w:color w:val="28348B" w:themeColor="accent1"/>
      <w:sz w:val="60"/>
      <w:szCs w:val="32"/>
    </w:rPr>
  </w:style>
  <w:style w:type="paragraph" w:styleId="Kop2">
    <w:name w:val="heading 2"/>
    <w:aliases w:val="Kop 2 NZa"/>
    <w:basedOn w:val="ZsysbasisNZa"/>
    <w:next w:val="BasistekstNZa"/>
    <w:uiPriority w:val="7"/>
    <w:qFormat/>
    <w:rsid w:val="00C927F3"/>
    <w:pPr>
      <w:keepNext/>
      <w:keepLines/>
      <w:numPr>
        <w:ilvl w:val="1"/>
        <w:numId w:val="27"/>
      </w:numPr>
      <w:spacing w:before="560" w:line="360" w:lineRule="exact"/>
      <w:outlineLvl w:val="1"/>
    </w:pPr>
    <w:rPr>
      <w:b/>
      <w:bCs/>
      <w:iCs/>
      <w:color w:val="28348B" w:themeColor="accent1"/>
      <w:sz w:val="32"/>
      <w:szCs w:val="28"/>
    </w:rPr>
  </w:style>
  <w:style w:type="paragraph" w:styleId="Kop3">
    <w:name w:val="heading 3"/>
    <w:aliases w:val="Kop 3 NZa"/>
    <w:basedOn w:val="ZsysbasisNZa"/>
    <w:next w:val="BasistekstNZa"/>
    <w:uiPriority w:val="8"/>
    <w:qFormat/>
    <w:rsid w:val="00C927F3"/>
    <w:pPr>
      <w:keepNext/>
      <w:keepLines/>
      <w:numPr>
        <w:ilvl w:val="2"/>
        <w:numId w:val="27"/>
      </w:numPr>
      <w:spacing w:before="560" w:line="300" w:lineRule="exact"/>
      <w:outlineLvl w:val="2"/>
    </w:pPr>
    <w:rPr>
      <w:b/>
      <w:iCs/>
      <w:color w:val="28348B"/>
      <w:sz w:val="28"/>
    </w:rPr>
  </w:style>
  <w:style w:type="paragraph" w:styleId="Kop4">
    <w:name w:val="heading 4"/>
    <w:aliases w:val="Kop 4 NZa"/>
    <w:basedOn w:val="ZsysbasisNZa"/>
    <w:next w:val="BasistekstNZa"/>
    <w:uiPriority w:val="9"/>
    <w:rsid w:val="00B70214"/>
    <w:pPr>
      <w:keepNext/>
      <w:keepLines/>
      <w:numPr>
        <w:ilvl w:val="3"/>
        <w:numId w:val="27"/>
      </w:numPr>
      <w:spacing w:before="560" w:line="280" w:lineRule="exact"/>
      <w:outlineLvl w:val="3"/>
    </w:pPr>
    <w:rPr>
      <w:b/>
      <w:bCs/>
      <w:color w:val="28348B"/>
      <w:sz w:val="24"/>
      <w:szCs w:val="24"/>
    </w:rPr>
  </w:style>
  <w:style w:type="paragraph" w:styleId="Kop5">
    <w:name w:val="heading 5"/>
    <w:aliases w:val="Kop 5 NZa"/>
    <w:basedOn w:val="ZsysbasisNZa"/>
    <w:next w:val="BasistekstNZa"/>
    <w:uiPriority w:val="10"/>
    <w:rsid w:val="00B70214"/>
    <w:pPr>
      <w:keepNext/>
      <w:keepLines/>
      <w:numPr>
        <w:ilvl w:val="4"/>
        <w:numId w:val="27"/>
      </w:numPr>
      <w:spacing w:before="300" w:line="280" w:lineRule="exact"/>
      <w:outlineLvl w:val="4"/>
    </w:pPr>
    <w:rPr>
      <w:b/>
      <w:bCs/>
      <w:iCs/>
      <w:szCs w:val="22"/>
    </w:rPr>
  </w:style>
  <w:style w:type="paragraph" w:styleId="Kop6">
    <w:name w:val="heading 6"/>
    <w:aliases w:val="Kop 6 NZa"/>
    <w:basedOn w:val="ZsysbasisNZa"/>
    <w:next w:val="BasistekstNZa"/>
    <w:uiPriority w:val="44"/>
    <w:semiHidden/>
    <w:rsid w:val="00B70214"/>
    <w:pPr>
      <w:keepNext/>
      <w:keepLines/>
      <w:numPr>
        <w:ilvl w:val="5"/>
        <w:numId w:val="27"/>
      </w:numPr>
      <w:outlineLvl w:val="5"/>
    </w:pPr>
  </w:style>
  <w:style w:type="paragraph" w:styleId="Kop7">
    <w:name w:val="heading 7"/>
    <w:aliases w:val="Kop 7 NZa"/>
    <w:basedOn w:val="ZsysbasisNZa"/>
    <w:next w:val="BasistekstNZa"/>
    <w:uiPriority w:val="45"/>
    <w:semiHidden/>
    <w:rsid w:val="00B70214"/>
    <w:pPr>
      <w:keepNext/>
      <w:keepLines/>
      <w:numPr>
        <w:ilvl w:val="6"/>
        <w:numId w:val="27"/>
      </w:numPr>
      <w:outlineLvl w:val="6"/>
    </w:pPr>
    <w:rPr>
      <w:bCs/>
    </w:rPr>
  </w:style>
  <w:style w:type="paragraph" w:styleId="Kop8">
    <w:name w:val="heading 8"/>
    <w:aliases w:val="Kop 8 NZa"/>
    <w:basedOn w:val="ZsysbasisNZa"/>
    <w:next w:val="BasistekstNZa"/>
    <w:uiPriority w:val="46"/>
    <w:semiHidden/>
    <w:rsid w:val="00B70214"/>
    <w:pPr>
      <w:keepNext/>
      <w:keepLines/>
      <w:numPr>
        <w:ilvl w:val="7"/>
        <w:numId w:val="27"/>
      </w:numPr>
      <w:outlineLvl w:val="7"/>
    </w:pPr>
    <w:rPr>
      <w:iCs/>
    </w:rPr>
  </w:style>
  <w:style w:type="paragraph" w:styleId="Kop9">
    <w:name w:val="heading 9"/>
    <w:aliases w:val="Kop 9 NZa"/>
    <w:basedOn w:val="ZsysbasisNZa"/>
    <w:next w:val="BasistekstNZa"/>
    <w:uiPriority w:val="47"/>
    <w:semiHidden/>
    <w:rsid w:val="00B70214"/>
    <w:pPr>
      <w:keepNext/>
      <w:keepLines/>
      <w:numPr>
        <w:ilvl w:val="8"/>
        <w:numId w:val="27"/>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NZa">
    <w:name w:val="Basistekst NZa"/>
    <w:basedOn w:val="ZsysbasisANZa"/>
    <w:qFormat/>
    <w:rsid w:val="004E73A3"/>
    <w:rPr>
      <w:noProof/>
    </w:rPr>
  </w:style>
  <w:style w:type="paragraph" w:customStyle="1" w:styleId="ZsysbasisNZa">
    <w:name w:val="Zsysbasis NZa"/>
    <w:next w:val="BasistekstNZa"/>
    <w:link w:val="ZsysbasisNZaChar"/>
    <w:semiHidden/>
    <w:rsid w:val="009B6AB4"/>
    <w:pPr>
      <w:spacing w:after="0"/>
    </w:pPr>
  </w:style>
  <w:style w:type="paragraph" w:customStyle="1" w:styleId="BasistekstvetNZa">
    <w:name w:val="Basistekst vet NZa"/>
    <w:basedOn w:val="ZsysbasisANZa"/>
    <w:next w:val="BasistekstNZa"/>
    <w:uiPriority w:val="3"/>
    <w:qFormat/>
    <w:rsid w:val="003932A6"/>
    <w:pPr>
      <w:spacing w:before="280"/>
    </w:pPr>
    <w:rPr>
      <w:b/>
      <w:bCs/>
    </w:rPr>
  </w:style>
  <w:style w:type="character" w:styleId="GevolgdeHyperlink">
    <w:name w:val="FollowedHyperlink"/>
    <w:aliases w:val="GevolgdeHyperlink NZa"/>
    <w:basedOn w:val="Standaardalinea-lettertype"/>
    <w:uiPriority w:val="36"/>
    <w:semiHidden/>
    <w:rsid w:val="00A80C33"/>
    <w:rPr>
      <w:color w:val="auto"/>
      <w:u w:val="single"/>
    </w:rPr>
  </w:style>
  <w:style w:type="character" w:styleId="Hyperlink">
    <w:name w:val="Hyperlink"/>
    <w:aliases w:val="Hyperlink NZa"/>
    <w:basedOn w:val="Standaardalinea-lettertype"/>
    <w:uiPriority w:val="99"/>
    <w:semiHidden/>
    <w:rsid w:val="00A80C33"/>
    <w:rPr>
      <w:color w:val="auto"/>
      <w:u w:val="single"/>
    </w:rPr>
  </w:style>
  <w:style w:type="paragraph" w:customStyle="1" w:styleId="AdresvakNZa">
    <w:name w:val="Adresvak NZa"/>
    <w:basedOn w:val="ZsysbasisNZa"/>
    <w:uiPriority w:val="37"/>
    <w:semiHidden/>
    <w:rsid w:val="00280D1D"/>
    <w:rPr>
      <w:noProof/>
    </w:rPr>
  </w:style>
  <w:style w:type="paragraph" w:styleId="Koptekst">
    <w:name w:val="header"/>
    <w:basedOn w:val="ZsysbasisNZa"/>
    <w:next w:val="BasistekstNZa"/>
    <w:semiHidden/>
    <w:rsid w:val="00122DED"/>
  </w:style>
  <w:style w:type="paragraph" w:styleId="Voettekst">
    <w:name w:val="footer"/>
    <w:basedOn w:val="ZsysbasisNZa"/>
    <w:next w:val="BasistekstNZa"/>
    <w:semiHidden/>
    <w:rsid w:val="00122DED"/>
    <w:pPr>
      <w:jc w:val="right"/>
    </w:pPr>
  </w:style>
  <w:style w:type="paragraph" w:customStyle="1" w:styleId="KoptekstNZa">
    <w:name w:val="Koptekst NZa"/>
    <w:basedOn w:val="ZsysbasisdocumentgegevensNZa"/>
    <w:uiPriority w:val="49"/>
    <w:semiHidden/>
    <w:rsid w:val="00122DED"/>
  </w:style>
  <w:style w:type="paragraph" w:customStyle="1" w:styleId="VoettekstNZa">
    <w:name w:val="Voettekst NZa"/>
    <w:basedOn w:val="ZsysbasisdocumentgegevensNZa"/>
    <w:uiPriority w:val="50"/>
    <w:semiHidden/>
    <w:rsid w:val="00E334BB"/>
  </w:style>
  <w:style w:type="numbering" w:styleId="111111">
    <w:name w:val="Outline List 2"/>
    <w:basedOn w:val="Geenlijst"/>
    <w:semiHidden/>
    <w:rsid w:val="00E07762"/>
    <w:pPr>
      <w:numPr>
        <w:numId w:val="3"/>
      </w:numPr>
    </w:pPr>
  </w:style>
  <w:style w:type="numbering" w:styleId="1ai">
    <w:name w:val="Outline List 1"/>
    <w:basedOn w:val="Geenlijst"/>
    <w:semiHidden/>
    <w:rsid w:val="00E07762"/>
    <w:pPr>
      <w:numPr>
        <w:numId w:val="4"/>
      </w:numPr>
    </w:pPr>
  </w:style>
  <w:style w:type="paragraph" w:customStyle="1" w:styleId="BasistekstcursiefNZa">
    <w:name w:val="Basistekst cursief NZa"/>
    <w:basedOn w:val="ZsysbasisANZa"/>
    <w:next w:val="BasistekstNZa"/>
    <w:uiPriority w:val="2"/>
    <w:qFormat/>
    <w:rsid w:val="006946DC"/>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NZa"/>
    <w:next w:val="BasistekstNZa"/>
    <w:semiHidden/>
    <w:rsid w:val="0020607F"/>
  </w:style>
  <w:style w:type="paragraph" w:styleId="Adresenvelop">
    <w:name w:val="envelope address"/>
    <w:basedOn w:val="ZsysbasisNZa"/>
    <w:next w:val="BasistekstNZa"/>
    <w:semiHidden/>
    <w:rsid w:val="0020607F"/>
  </w:style>
  <w:style w:type="paragraph" w:styleId="Afsluiting">
    <w:name w:val="Closing"/>
    <w:basedOn w:val="ZsysbasisNZa"/>
    <w:next w:val="BasistekstNZa"/>
    <w:semiHidden/>
    <w:rsid w:val="0020607F"/>
  </w:style>
  <w:style w:type="paragraph" w:customStyle="1" w:styleId="Inspring1eniveauNZa">
    <w:name w:val="Inspring 1e niveau NZa"/>
    <w:basedOn w:val="ZsysbasisNZa"/>
    <w:uiPriority w:val="31"/>
    <w:rsid w:val="00122DED"/>
    <w:pPr>
      <w:tabs>
        <w:tab w:val="left" w:pos="284"/>
      </w:tabs>
      <w:ind w:left="284" w:hanging="284"/>
    </w:pPr>
  </w:style>
  <w:style w:type="paragraph" w:customStyle="1" w:styleId="Inspring2eniveauNZa">
    <w:name w:val="Inspring 2e niveau NZa"/>
    <w:basedOn w:val="ZsysbasisNZa"/>
    <w:uiPriority w:val="32"/>
    <w:rsid w:val="00122DED"/>
    <w:pPr>
      <w:tabs>
        <w:tab w:val="left" w:pos="567"/>
      </w:tabs>
      <w:ind w:left="568" w:hanging="284"/>
    </w:pPr>
  </w:style>
  <w:style w:type="paragraph" w:customStyle="1" w:styleId="Inspring3eniveauNZa">
    <w:name w:val="Inspring 3e niveau NZa"/>
    <w:basedOn w:val="ZsysbasisNZa"/>
    <w:uiPriority w:val="33"/>
    <w:rsid w:val="00122DED"/>
    <w:pPr>
      <w:tabs>
        <w:tab w:val="left" w:pos="851"/>
      </w:tabs>
      <w:ind w:left="851" w:hanging="284"/>
    </w:pPr>
  </w:style>
  <w:style w:type="paragraph" w:customStyle="1" w:styleId="Zwevend1eniveauNZa">
    <w:name w:val="Zwevend 1e niveau NZa"/>
    <w:basedOn w:val="ZsysbasisNZa"/>
    <w:uiPriority w:val="34"/>
    <w:qFormat/>
    <w:rsid w:val="00122DED"/>
    <w:pPr>
      <w:ind w:left="284"/>
    </w:pPr>
  </w:style>
  <w:style w:type="paragraph" w:customStyle="1" w:styleId="Zwevend2eniveauNZa">
    <w:name w:val="Zwevend 2e niveau NZa"/>
    <w:basedOn w:val="ZsysbasisNZa"/>
    <w:uiPriority w:val="35"/>
    <w:qFormat/>
    <w:rsid w:val="00122DED"/>
    <w:pPr>
      <w:ind w:left="567"/>
    </w:pPr>
  </w:style>
  <w:style w:type="paragraph" w:customStyle="1" w:styleId="Zwevend3eniveauNZa">
    <w:name w:val="Zwevend 3e niveau NZa"/>
    <w:basedOn w:val="ZsysbasisNZa"/>
    <w:uiPriority w:val="36"/>
    <w:qFormat/>
    <w:rsid w:val="00122DED"/>
    <w:pPr>
      <w:ind w:left="851"/>
    </w:pPr>
  </w:style>
  <w:style w:type="paragraph" w:styleId="Inhopg1">
    <w:name w:val="toc 1"/>
    <w:aliases w:val="Inhopg 1 NZa"/>
    <w:basedOn w:val="ZsysbasistocNZa"/>
    <w:next w:val="BasistekstNZa"/>
    <w:uiPriority w:val="39"/>
    <w:semiHidden/>
    <w:rsid w:val="00F415A0"/>
    <w:pPr>
      <w:pBdr>
        <w:top w:val="single" w:sz="48" w:space="1" w:color="28348B" w:themeColor="accent1"/>
        <w:left w:val="single" w:sz="48" w:space="0" w:color="28348B" w:themeColor="accent1"/>
        <w:bottom w:val="single" w:sz="48" w:space="1" w:color="28348B" w:themeColor="accent1"/>
        <w:right w:val="single" w:sz="8" w:space="0" w:color="28348B" w:themeColor="accent1"/>
      </w:pBdr>
      <w:shd w:val="clear" w:color="auto" w:fill="28348B" w:themeFill="accent1"/>
      <w:spacing w:before="200" w:line="240" w:lineRule="atLeast"/>
      <w:ind w:left="868" w:right="0"/>
    </w:pPr>
    <w:rPr>
      <w:b/>
      <w:color w:val="FFFFFF" w:themeColor="light2"/>
      <w:sz w:val="18"/>
    </w:rPr>
  </w:style>
  <w:style w:type="paragraph" w:styleId="Inhopg2">
    <w:name w:val="toc 2"/>
    <w:aliases w:val="Inhopg 2 NZa"/>
    <w:basedOn w:val="ZsysbasistocNZa"/>
    <w:next w:val="BasistekstNZa"/>
    <w:uiPriority w:val="39"/>
    <w:semiHidden/>
    <w:rsid w:val="00B63857"/>
    <w:pPr>
      <w:pBdr>
        <w:bottom w:val="single" w:sz="2" w:space="5" w:color="E3DEDB" w:themeColor="accent2" w:themeTint="33"/>
        <w:between w:val="single" w:sz="2" w:space="5" w:color="E3DEDB" w:themeColor="accent2" w:themeTint="33"/>
      </w:pBdr>
      <w:spacing w:before="60" w:line="240" w:lineRule="atLeast"/>
      <w:ind w:left="868" w:right="0"/>
      <w:contextualSpacing/>
    </w:pPr>
    <w:rPr>
      <w:sz w:val="18"/>
    </w:rPr>
  </w:style>
  <w:style w:type="paragraph" w:styleId="Inhopg3">
    <w:name w:val="toc 3"/>
    <w:aliases w:val="Inhopg 3 NZa"/>
    <w:basedOn w:val="ZsysbasistocNZa"/>
    <w:next w:val="BasistekstNZa"/>
    <w:uiPriority w:val="39"/>
    <w:semiHidden/>
    <w:rsid w:val="0067767D"/>
    <w:pPr>
      <w:pBdr>
        <w:bottom w:val="single" w:sz="2" w:space="5" w:color="E3DEDB" w:themeColor="accent2" w:themeTint="33"/>
        <w:between w:val="single" w:sz="2" w:space="5" w:color="E3DEDB" w:themeColor="accent2" w:themeTint="33"/>
      </w:pBdr>
      <w:spacing w:line="240" w:lineRule="atLeast"/>
      <w:ind w:left="868" w:right="0"/>
    </w:pPr>
    <w:rPr>
      <w:sz w:val="18"/>
    </w:rPr>
  </w:style>
  <w:style w:type="paragraph" w:styleId="Inhopg4">
    <w:name w:val="toc 4"/>
    <w:aliases w:val="Inhopg 4 NZa"/>
    <w:basedOn w:val="ZsysbasistocNZa"/>
    <w:next w:val="BasistekstNZa"/>
    <w:uiPriority w:val="39"/>
    <w:semiHidden/>
    <w:rsid w:val="00035B10"/>
    <w:pPr>
      <w:shd w:val="clear" w:color="auto" w:fill="28348B" w:themeFill="accent1"/>
      <w:spacing w:before="60" w:line="454" w:lineRule="atLeast"/>
      <w:ind w:left="159" w:right="0" w:firstLine="0"/>
    </w:pPr>
    <w:rPr>
      <w:b/>
      <w:color w:val="FFFFFF"/>
      <w:sz w:val="18"/>
    </w:rPr>
  </w:style>
  <w:style w:type="paragraph" w:styleId="Bronvermelding">
    <w:name w:val="table of authorities"/>
    <w:basedOn w:val="ZsysbasisNZa"/>
    <w:next w:val="BasistekstNZa"/>
    <w:semiHidden/>
    <w:rsid w:val="00F33259"/>
    <w:pPr>
      <w:ind w:left="180" w:hanging="180"/>
    </w:pPr>
  </w:style>
  <w:style w:type="paragraph" w:styleId="Index2">
    <w:name w:val="index 2"/>
    <w:basedOn w:val="ZsysbasisNZa"/>
    <w:next w:val="BasistekstNZa"/>
    <w:semiHidden/>
    <w:rsid w:val="00122DED"/>
  </w:style>
  <w:style w:type="paragraph" w:styleId="Index3">
    <w:name w:val="index 3"/>
    <w:basedOn w:val="ZsysbasisNZa"/>
    <w:next w:val="BasistekstNZa"/>
    <w:semiHidden/>
    <w:rsid w:val="00122DED"/>
  </w:style>
  <w:style w:type="paragraph" w:styleId="Ondertitel">
    <w:name w:val="Subtitle"/>
    <w:basedOn w:val="ZsysbasisNZa"/>
    <w:next w:val="BasistekstNZa"/>
    <w:semiHidden/>
    <w:rsid w:val="00122DED"/>
  </w:style>
  <w:style w:type="paragraph" w:styleId="Titel">
    <w:name w:val="Title"/>
    <w:basedOn w:val="ZsysbasisNZa"/>
    <w:next w:val="BasistekstNZa"/>
    <w:semiHidden/>
    <w:rsid w:val="00122DED"/>
  </w:style>
  <w:style w:type="paragraph" w:customStyle="1" w:styleId="Kop2zondernummerNZa">
    <w:name w:val="Kop 2 zonder nummer NZa"/>
    <w:basedOn w:val="ZsysbasisNZa"/>
    <w:next w:val="BasistekstNZa"/>
    <w:uiPriority w:val="12"/>
    <w:qFormat/>
    <w:rsid w:val="00C927F3"/>
    <w:pPr>
      <w:keepNext/>
      <w:keepLines/>
      <w:spacing w:before="560" w:line="360" w:lineRule="exact"/>
      <w:outlineLvl w:val="1"/>
    </w:pPr>
    <w:rPr>
      <w:b/>
      <w:bCs/>
      <w:iCs/>
      <w:color w:val="28348B"/>
      <w:sz w:val="32"/>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NZa">
    <w:name w:val="Kop 1 zonder nummer NZa"/>
    <w:basedOn w:val="ZsysbasisNZa"/>
    <w:next w:val="BasistekstNZa"/>
    <w:uiPriority w:val="11"/>
    <w:qFormat/>
    <w:rsid w:val="00907888"/>
    <w:pPr>
      <w:keepNext/>
      <w:keepLines/>
      <w:spacing w:line="840" w:lineRule="exact"/>
      <w:outlineLvl w:val="0"/>
    </w:pPr>
    <w:rPr>
      <w:b/>
      <w:bCs/>
      <w:color w:val="FFFFFF" w:themeColor="light2"/>
      <w:sz w:val="80"/>
      <w:szCs w:val="32"/>
    </w:rPr>
  </w:style>
  <w:style w:type="paragraph" w:customStyle="1" w:styleId="Kop3zondernummerNZa">
    <w:name w:val="Kop 3 zonder nummer NZa"/>
    <w:basedOn w:val="ZsysbasisNZa"/>
    <w:next w:val="BasistekstNZa"/>
    <w:uiPriority w:val="13"/>
    <w:qFormat/>
    <w:rsid w:val="00C927F3"/>
    <w:pPr>
      <w:keepNext/>
      <w:keepLines/>
      <w:spacing w:before="560" w:line="300" w:lineRule="exact"/>
      <w:outlineLvl w:val="2"/>
    </w:pPr>
    <w:rPr>
      <w:b/>
      <w:iCs/>
      <w:color w:val="28348B"/>
      <w:sz w:val="28"/>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NZa"/>
    <w:basedOn w:val="ZsysbasistocNZa"/>
    <w:next w:val="BasistekstNZa"/>
    <w:uiPriority w:val="39"/>
    <w:semiHidden/>
    <w:rsid w:val="00736D10"/>
    <w:pPr>
      <w:spacing w:line="454" w:lineRule="atLeast"/>
      <w:ind w:left="159" w:firstLine="0"/>
    </w:pPr>
    <w:rPr>
      <w:sz w:val="18"/>
    </w:rPr>
  </w:style>
  <w:style w:type="paragraph" w:styleId="Inhopg6">
    <w:name w:val="toc 6"/>
    <w:aliases w:val="Inhopg 6 NZa"/>
    <w:basedOn w:val="ZsysbasistocNZa"/>
    <w:next w:val="BasistekstNZa"/>
    <w:uiPriority w:val="39"/>
    <w:semiHidden/>
    <w:rsid w:val="00736D10"/>
    <w:pPr>
      <w:spacing w:line="454" w:lineRule="atLeast"/>
      <w:ind w:left="159" w:firstLine="0"/>
    </w:pPr>
    <w:rPr>
      <w:sz w:val="18"/>
    </w:rPr>
  </w:style>
  <w:style w:type="paragraph" w:styleId="Inhopg7">
    <w:name w:val="toc 7"/>
    <w:aliases w:val="Inhopg 7 NZa"/>
    <w:basedOn w:val="ZsysbasistocNZa"/>
    <w:next w:val="BasistekstNZa"/>
    <w:uiPriority w:val="39"/>
    <w:semiHidden/>
    <w:rsid w:val="00736D10"/>
    <w:pPr>
      <w:spacing w:before="60" w:line="454" w:lineRule="atLeast"/>
      <w:ind w:left="868"/>
    </w:pPr>
    <w:rPr>
      <w:b/>
      <w:color w:val="FFFFFF"/>
      <w:sz w:val="18"/>
    </w:rPr>
  </w:style>
  <w:style w:type="paragraph" w:styleId="Inhopg8">
    <w:name w:val="toc 8"/>
    <w:aliases w:val="Inhopg 8 NZa"/>
    <w:basedOn w:val="ZsysbasistocNZa"/>
    <w:next w:val="BasistekstNZa"/>
    <w:uiPriority w:val="39"/>
    <w:semiHidden/>
    <w:rsid w:val="00736D10"/>
    <w:pPr>
      <w:spacing w:line="454" w:lineRule="atLeast"/>
      <w:ind w:left="868"/>
    </w:pPr>
    <w:rPr>
      <w:sz w:val="18"/>
    </w:rPr>
  </w:style>
  <w:style w:type="paragraph" w:styleId="Inhopg9">
    <w:name w:val="toc 9"/>
    <w:aliases w:val="Inhopg 9 NZa"/>
    <w:basedOn w:val="ZsysbasistocNZa"/>
    <w:next w:val="BasistekstNZa"/>
    <w:uiPriority w:val="39"/>
    <w:semiHidden/>
    <w:rsid w:val="00A4294E"/>
    <w:pPr>
      <w:ind w:left="868"/>
    </w:pPr>
  </w:style>
  <w:style w:type="paragraph" w:styleId="Afzender">
    <w:name w:val="envelope return"/>
    <w:basedOn w:val="ZsysbasisNZa"/>
    <w:next w:val="BasistekstNZa"/>
    <w:semiHidden/>
    <w:rsid w:val="0020607F"/>
  </w:style>
  <w:style w:type="numbering" w:styleId="Artikelsectie">
    <w:name w:val="Outline List 3"/>
    <w:basedOn w:val="Geenlijst"/>
    <w:semiHidden/>
    <w:rsid w:val="00E07762"/>
    <w:pPr>
      <w:numPr>
        <w:numId w:val="5"/>
      </w:numPr>
    </w:pPr>
  </w:style>
  <w:style w:type="paragraph" w:styleId="Berichtkop">
    <w:name w:val="Message Header"/>
    <w:basedOn w:val="ZsysbasisNZa"/>
    <w:next w:val="BasistekstNZa"/>
    <w:semiHidden/>
    <w:rsid w:val="0020607F"/>
  </w:style>
  <w:style w:type="paragraph" w:styleId="Bloktekst">
    <w:name w:val="Block Text"/>
    <w:basedOn w:val="ZsysbasisNZa"/>
    <w:next w:val="BasistekstNZa"/>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NZa"/>
    <w:next w:val="BasistekstNZa"/>
    <w:semiHidden/>
    <w:rsid w:val="0020607F"/>
  </w:style>
  <w:style w:type="paragraph" w:styleId="Handtekening">
    <w:name w:val="Signature"/>
    <w:basedOn w:val="ZsysbasisNZa"/>
    <w:next w:val="BasistekstNZa"/>
    <w:semiHidden/>
    <w:rsid w:val="0020607F"/>
  </w:style>
  <w:style w:type="paragraph" w:styleId="HTML-voorafopgemaakt">
    <w:name w:val="HTML Preformatted"/>
    <w:basedOn w:val="ZsysbasisNZa"/>
    <w:next w:val="BasistekstNZa"/>
    <w:semiHidden/>
    <w:rsid w:val="0020607F"/>
  </w:style>
  <w:style w:type="table" w:styleId="Lichtelijst-accent6">
    <w:name w:val="Light List Accent 6"/>
    <w:basedOn w:val="Standaardtabel"/>
    <w:uiPriority w:val="61"/>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pPr>
        <w:spacing w:before="0" w:after="0" w:line="240" w:lineRule="auto"/>
      </w:pPr>
      <w:rPr>
        <w:b/>
        <w:bCs/>
        <w:color w:val="FFFFFF" w:themeColor="background1"/>
      </w:rPr>
      <w:tblPr/>
      <w:tcPr>
        <w:shd w:val="clear" w:color="auto" w:fill="B15688" w:themeFill="accent6"/>
      </w:tcPr>
    </w:tblStylePr>
    <w:tblStylePr w:type="lastRow">
      <w:pPr>
        <w:spacing w:before="0" w:after="0" w:line="240" w:lineRule="auto"/>
      </w:pPr>
      <w:rPr>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tcBorders>
      </w:tcPr>
    </w:tblStylePr>
    <w:tblStylePr w:type="firstCol">
      <w:rPr>
        <w:b/>
        <w:bCs/>
      </w:rPr>
    </w:tblStylePr>
    <w:tblStylePr w:type="lastCol">
      <w:rPr>
        <w:b/>
        <w:bCs/>
      </w:r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style>
  <w:style w:type="table" w:styleId="Lichtelijst-accent5">
    <w:name w:val="Light List Accent 5"/>
    <w:basedOn w:val="Standaardtabel"/>
    <w:uiPriority w:val="61"/>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pPr>
        <w:spacing w:before="0" w:after="0" w:line="240" w:lineRule="auto"/>
      </w:pPr>
      <w:rPr>
        <w:b/>
        <w:bCs/>
        <w:color w:val="FFFFFF" w:themeColor="background1"/>
      </w:rPr>
      <w:tblPr/>
      <w:tcPr>
        <w:shd w:val="clear" w:color="auto" w:fill="0E864A" w:themeFill="accent5"/>
      </w:tcPr>
    </w:tblStylePr>
    <w:tblStylePr w:type="lastRow">
      <w:pPr>
        <w:spacing w:before="0" w:after="0" w:line="240" w:lineRule="auto"/>
      </w:pPr>
      <w:rPr>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tcBorders>
      </w:tcPr>
    </w:tblStylePr>
    <w:tblStylePr w:type="firstCol">
      <w:rPr>
        <w:b/>
        <w:bCs/>
      </w:rPr>
    </w:tblStylePr>
    <w:tblStylePr w:type="lastCol">
      <w:rPr>
        <w:b/>
        <w:bCs/>
      </w:r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style>
  <w:style w:type="table" w:styleId="Lichtelijst-accent4">
    <w:name w:val="Light List Accent 4"/>
    <w:basedOn w:val="Standaardtabel"/>
    <w:uiPriority w:val="61"/>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pPr>
        <w:spacing w:before="0" w:after="0" w:line="240" w:lineRule="auto"/>
      </w:pPr>
      <w:rPr>
        <w:b/>
        <w:bCs/>
        <w:color w:val="FFFFFF" w:themeColor="background1"/>
      </w:rPr>
      <w:tblPr/>
      <w:tcPr>
        <w:shd w:val="clear" w:color="auto" w:fill="852F81" w:themeFill="accent4"/>
      </w:tcPr>
    </w:tblStylePr>
    <w:tblStylePr w:type="lastRow">
      <w:pPr>
        <w:spacing w:before="0" w:after="0" w:line="240" w:lineRule="auto"/>
      </w:pPr>
      <w:rPr>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tcBorders>
      </w:tcPr>
    </w:tblStylePr>
    <w:tblStylePr w:type="firstCol">
      <w:rPr>
        <w:b/>
        <w:bCs/>
      </w:rPr>
    </w:tblStylePr>
    <w:tblStylePr w:type="lastCol">
      <w:rPr>
        <w:b/>
        <w:bCs/>
      </w:r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style>
  <w:style w:type="table" w:styleId="Lichtelijst-accent3">
    <w:name w:val="Light List Accent 3"/>
    <w:basedOn w:val="Standaardtabel"/>
    <w:uiPriority w:val="61"/>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pPr>
        <w:spacing w:before="0" w:after="0" w:line="240" w:lineRule="auto"/>
      </w:pPr>
      <w:rPr>
        <w:b/>
        <w:bCs/>
        <w:color w:val="FFFFFF" w:themeColor="background1"/>
      </w:rPr>
      <w:tblPr/>
      <w:tcPr>
        <w:shd w:val="clear" w:color="auto" w:fill="3F7C9B" w:themeFill="accent3"/>
      </w:tcPr>
    </w:tblStylePr>
    <w:tblStylePr w:type="lastRow">
      <w:pPr>
        <w:spacing w:before="0" w:after="0" w:line="240" w:lineRule="auto"/>
      </w:pPr>
      <w:rPr>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tcBorders>
      </w:tcPr>
    </w:tblStylePr>
    <w:tblStylePr w:type="firstCol">
      <w:rPr>
        <w:b/>
        <w:bCs/>
      </w:rPr>
    </w:tblStylePr>
    <w:tblStylePr w:type="lastCol">
      <w:rPr>
        <w:b/>
        <w:bCs/>
      </w:r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style>
  <w:style w:type="paragraph" w:styleId="HTML-adres">
    <w:name w:val="HTML Address"/>
    <w:basedOn w:val="ZsysbasisNZa"/>
    <w:next w:val="BasistekstNZa"/>
    <w:semiHidden/>
    <w:rsid w:val="0020607F"/>
  </w:style>
  <w:style w:type="table" w:styleId="Lichtelijst-accent2">
    <w:name w:val="Light List Accent 2"/>
    <w:basedOn w:val="Standaardtabel"/>
    <w:uiPriority w:val="61"/>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pPr>
        <w:spacing w:before="0" w:after="0" w:line="240" w:lineRule="auto"/>
      </w:pPr>
      <w:rPr>
        <w:b/>
        <w:bCs/>
        <w:color w:val="FFFFFF" w:themeColor="background1"/>
      </w:rPr>
      <w:tblPr/>
      <w:tcPr>
        <w:shd w:val="clear" w:color="auto" w:fill="6D6056" w:themeFill="accent2"/>
      </w:tcPr>
    </w:tblStylePr>
    <w:tblStylePr w:type="lastRow">
      <w:pPr>
        <w:spacing w:before="0" w:after="0" w:line="240" w:lineRule="auto"/>
      </w:pPr>
      <w:rPr>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tcBorders>
      </w:tcPr>
    </w:tblStylePr>
    <w:tblStylePr w:type="firstCol">
      <w:rPr>
        <w:b/>
        <w:bCs/>
      </w:rPr>
    </w:tblStylePr>
    <w:tblStylePr w:type="lastCol">
      <w:rPr>
        <w:b/>
        <w:bCs/>
      </w:r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style>
  <w:style w:type="table" w:styleId="Lichtearcering-accent6">
    <w:name w:val="Light Shading Accent 6"/>
    <w:basedOn w:val="Standaardtabel"/>
    <w:uiPriority w:val="60"/>
    <w:semiHidden/>
    <w:rsid w:val="00E07762"/>
    <w:pPr>
      <w:spacing w:line="240" w:lineRule="auto"/>
    </w:pPr>
    <w:rPr>
      <w:color w:val="863E65" w:themeColor="accent6" w:themeShade="BF"/>
    </w:rPr>
    <w:tblPr>
      <w:tblStyleRowBandSize w:val="1"/>
      <w:tblStyleColBandSize w:val="1"/>
      <w:tblBorders>
        <w:top w:val="single" w:sz="8" w:space="0" w:color="B15688" w:themeColor="accent6"/>
        <w:bottom w:val="single" w:sz="8" w:space="0" w:color="B15688" w:themeColor="accent6"/>
      </w:tblBorders>
    </w:tblPr>
    <w:tblStylePr w:type="fir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lastRow">
      <w:pPr>
        <w:spacing w:before="0" w:after="0" w:line="240" w:lineRule="auto"/>
      </w:pPr>
      <w:rPr>
        <w:b/>
        <w:bCs/>
      </w:rPr>
      <w:tblPr/>
      <w:tcPr>
        <w:tcBorders>
          <w:top w:val="single" w:sz="8" w:space="0" w:color="B15688" w:themeColor="accent6"/>
          <w:left w:val="nil"/>
          <w:bottom w:val="single" w:sz="8" w:space="0" w:color="B156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left w:val="nil"/>
          <w:right w:val="nil"/>
          <w:insideH w:val="nil"/>
          <w:insideV w:val="nil"/>
        </w:tcBorders>
        <w:shd w:val="clear" w:color="auto" w:fill="EBD5E1"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NZa"/>
    <w:next w:val="BasistekstNZa"/>
    <w:semiHidden/>
    <w:rsid w:val="00F33259"/>
    <w:pPr>
      <w:ind w:left="284" w:hanging="284"/>
    </w:pPr>
  </w:style>
  <w:style w:type="paragraph" w:styleId="Lijst2">
    <w:name w:val="List 2"/>
    <w:basedOn w:val="ZsysbasisNZa"/>
    <w:next w:val="BasistekstNZa"/>
    <w:semiHidden/>
    <w:rsid w:val="00F33259"/>
    <w:pPr>
      <w:ind w:left="568" w:hanging="284"/>
    </w:pPr>
  </w:style>
  <w:style w:type="paragraph" w:styleId="Lijst3">
    <w:name w:val="List 3"/>
    <w:basedOn w:val="ZsysbasisNZa"/>
    <w:next w:val="BasistekstNZa"/>
    <w:semiHidden/>
    <w:rsid w:val="00F33259"/>
    <w:pPr>
      <w:ind w:left="851" w:hanging="284"/>
    </w:pPr>
  </w:style>
  <w:style w:type="paragraph" w:styleId="Lijst4">
    <w:name w:val="List 4"/>
    <w:basedOn w:val="ZsysbasisNZa"/>
    <w:next w:val="BasistekstNZa"/>
    <w:semiHidden/>
    <w:rsid w:val="00F33259"/>
    <w:pPr>
      <w:ind w:left="1135" w:hanging="284"/>
    </w:pPr>
  </w:style>
  <w:style w:type="paragraph" w:styleId="Lijst5">
    <w:name w:val="List 5"/>
    <w:basedOn w:val="ZsysbasisNZa"/>
    <w:next w:val="BasistekstNZa"/>
    <w:semiHidden/>
    <w:rsid w:val="00F33259"/>
    <w:pPr>
      <w:ind w:left="1418" w:hanging="284"/>
    </w:pPr>
  </w:style>
  <w:style w:type="paragraph" w:styleId="Index1">
    <w:name w:val="index 1"/>
    <w:basedOn w:val="ZsysbasisNZa"/>
    <w:next w:val="BasistekstNZa"/>
    <w:semiHidden/>
    <w:rsid w:val="00F33259"/>
  </w:style>
  <w:style w:type="paragraph" w:styleId="Lijstopsomteken">
    <w:name w:val="List Bullet"/>
    <w:basedOn w:val="ZsysbasisNZa"/>
    <w:next w:val="BasistekstNZa"/>
    <w:semiHidden/>
    <w:rsid w:val="00E7078D"/>
    <w:pPr>
      <w:numPr>
        <w:numId w:val="9"/>
      </w:numPr>
      <w:ind w:left="357" w:hanging="357"/>
    </w:pPr>
  </w:style>
  <w:style w:type="paragraph" w:styleId="Lijstopsomteken2">
    <w:name w:val="List Bullet 2"/>
    <w:basedOn w:val="ZsysbasisNZa"/>
    <w:next w:val="BasistekstNZa"/>
    <w:semiHidden/>
    <w:rsid w:val="00E7078D"/>
    <w:pPr>
      <w:numPr>
        <w:numId w:val="10"/>
      </w:numPr>
      <w:ind w:left="641" w:hanging="357"/>
    </w:pPr>
  </w:style>
  <w:style w:type="paragraph" w:styleId="Lijstopsomteken3">
    <w:name w:val="List Bullet 3"/>
    <w:basedOn w:val="ZsysbasisNZa"/>
    <w:next w:val="BasistekstNZa"/>
    <w:semiHidden/>
    <w:rsid w:val="00E7078D"/>
    <w:pPr>
      <w:numPr>
        <w:numId w:val="11"/>
      </w:numPr>
      <w:ind w:left="924" w:hanging="357"/>
    </w:pPr>
  </w:style>
  <w:style w:type="paragraph" w:styleId="Lijstopsomteken4">
    <w:name w:val="List Bullet 4"/>
    <w:basedOn w:val="ZsysbasisNZa"/>
    <w:next w:val="BasistekstNZa"/>
    <w:semiHidden/>
    <w:rsid w:val="00E7078D"/>
    <w:pPr>
      <w:numPr>
        <w:numId w:val="12"/>
      </w:numPr>
      <w:ind w:left="1208" w:hanging="357"/>
    </w:pPr>
  </w:style>
  <w:style w:type="paragraph" w:styleId="Lijstnummering">
    <w:name w:val="List Number"/>
    <w:basedOn w:val="ZsysbasisNZa"/>
    <w:next w:val="BasistekstNZa"/>
    <w:semiHidden/>
    <w:rsid w:val="00705849"/>
    <w:pPr>
      <w:numPr>
        <w:numId w:val="14"/>
      </w:numPr>
      <w:ind w:left="357" w:hanging="357"/>
    </w:pPr>
  </w:style>
  <w:style w:type="paragraph" w:styleId="Lijstnummering2">
    <w:name w:val="List Number 2"/>
    <w:basedOn w:val="ZsysbasisNZa"/>
    <w:next w:val="BasistekstNZa"/>
    <w:semiHidden/>
    <w:rsid w:val="00705849"/>
    <w:pPr>
      <w:numPr>
        <w:numId w:val="15"/>
      </w:numPr>
      <w:ind w:left="641" w:hanging="357"/>
    </w:pPr>
  </w:style>
  <w:style w:type="paragraph" w:styleId="Lijstnummering3">
    <w:name w:val="List Number 3"/>
    <w:basedOn w:val="ZsysbasisNZa"/>
    <w:next w:val="BasistekstNZa"/>
    <w:semiHidden/>
    <w:rsid w:val="00705849"/>
    <w:pPr>
      <w:numPr>
        <w:numId w:val="16"/>
      </w:numPr>
      <w:ind w:left="924" w:hanging="357"/>
    </w:pPr>
  </w:style>
  <w:style w:type="paragraph" w:styleId="Lijstnummering4">
    <w:name w:val="List Number 4"/>
    <w:basedOn w:val="ZsysbasisNZa"/>
    <w:next w:val="BasistekstNZa"/>
    <w:semiHidden/>
    <w:rsid w:val="00705849"/>
    <w:pPr>
      <w:numPr>
        <w:numId w:val="17"/>
      </w:numPr>
      <w:ind w:left="1208" w:hanging="357"/>
    </w:pPr>
  </w:style>
  <w:style w:type="paragraph" w:styleId="Lijstnummering5">
    <w:name w:val="List Number 5"/>
    <w:basedOn w:val="ZsysbasisNZa"/>
    <w:next w:val="BasistekstNZa"/>
    <w:semiHidden/>
    <w:rsid w:val="00705849"/>
    <w:pPr>
      <w:numPr>
        <w:numId w:val="18"/>
      </w:numPr>
      <w:ind w:left="1491" w:hanging="357"/>
    </w:pPr>
  </w:style>
  <w:style w:type="paragraph" w:styleId="Lijstvoortzetting">
    <w:name w:val="List Continue"/>
    <w:basedOn w:val="ZsysbasisNZa"/>
    <w:next w:val="BasistekstNZa"/>
    <w:semiHidden/>
    <w:rsid w:val="00705849"/>
    <w:pPr>
      <w:ind w:left="284"/>
    </w:pPr>
  </w:style>
  <w:style w:type="paragraph" w:styleId="Lijstvoortzetting2">
    <w:name w:val="List Continue 2"/>
    <w:basedOn w:val="ZsysbasisNZa"/>
    <w:next w:val="BasistekstNZa"/>
    <w:semiHidden/>
    <w:rsid w:val="00705849"/>
    <w:pPr>
      <w:ind w:left="567"/>
    </w:pPr>
  </w:style>
  <w:style w:type="paragraph" w:styleId="Lijstvoortzetting3">
    <w:name w:val="List Continue 3"/>
    <w:basedOn w:val="ZsysbasisNZa"/>
    <w:next w:val="BasistekstNZa"/>
    <w:semiHidden/>
    <w:rsid w:val="00705849"/>
    <w:pPr>
      <w:ind w:left="851"/>
    </w:pPr>
  </w:style>
  <w:style w:type="paragraph" w:styleId="Lijstvoortzetting4">
    <w:name w:val="List Continue 4"/>
    <w:basedOn w:val="ZsysbasisNZa"/>
    <w:next w:val="BasistekstNZa"/>
    <w:semiHidden/>
    <w:rsid w:val="00705849"/>
    <w:pPr>
      <w:ind w:left="1134"/>
    </w:pPr>
  </w:style>
  <w:style w:type="paragraph" w:styleId="Lijstvoortzetting5">
    <w:name w:val="List Continue 5"/>
    <w:basedOn w:val="ZsysbasisNZa"/>
    <w:next w:val="BasistekstNZa"/>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NZa"/>
    <w:next w:val="BasistekstNZa"/>
    <w:semiHidden/>
    <w:rsid w:val="0020607F"/>
  </w:style>
  <w:style w:type="paragraph" w:styleId="Notitiekop">
    <w:name w:val="Note Heading"/>
    <w:basedOn w:val="ZsysbasisNZa"/>
    <w:next w:val="BasistekstNZa"/>
    <w:semiHidden/>
    <w:rsid w:val="0020607F"/>
  </w:style>
  <w:style w:type="paragraph" w:styleId="Plattetekst">
    <w:name w:val="Body Text"/>
    <w:basedOn w:val="ZsysbasisNZa"/>
    <w:next w:val="BasistekstNZa"/>
    <w:link w:val="PlattetekstChar"/>
    <w:semiHidden/>
    <w:rsid w:val="00D802A1"/>
  </w:style>
  <w:style w:type="paragraph" w:styleId="Plattetekst2">
    <w:name w:val="Body Text 2"/>
    <w:basedOn w:val="ZsysbasisNZa"/>
    <w:next w:val="BasistekstNZa"/>
    <w:link w:val="Plattetekst2Char"/>
    <w:semiHidden/>
    <w:rsid w:val="00E7078D"/>
  </w:style>
  <w:style w:type="paragraph" w:styleId="Plattetekst3">
    <w:name w:val="Body Text 3"/>
    <w:basedOn w:val="ZsysbasisNZa"/>
    <w:next w:val="BasistekstNZa"/>
    <w:semiHidden/>
    <w:rsid w:val="0020607F"/>
  </w:style>
  <w:style w:type="paragraph" w:styleId="Platteteksteersteinspringing">
    <w:name w:val="Body Text First Indent"/>
    <w:basedOn w:val="ZsysbasisNZa"/>
    <w:next w:val="BasistekstNZa"/>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000000" w:themeColor="text1"/>
      <w:sz w:val="18"/>
      <w:szCs w:val="18"/>
    </w:rPr>
  </w:style>
  <w:style w:type="paragraph" w:styleId="Plattetekstinspringen">
    <w:name w:val="Body Text Indent"/>
    <w:basedOn w:val="ZsysbasisNZa"/>
    <w:next w:val="BasistekstNZa"/>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NZa"/>
    <w:next w:val="BasistekstNZa"/>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NZaChar">
    <w:name w:val="Zsysbasis NZa Char"/>
    <w:basedOn w:val="Standaardalinea-lettertype"/>
    <w:link w:val="ZsysbasisNZa"/>
    <w:semiHidden/>
    <w:rsid w:val="009B6AB4"/>
  </w:style>
  <w:style w:type="paragraph" w:styleId="Standaardinspringing">
    <w:name w:val="Normal Indent"/>
    <w:basedOn w:val="ZsysbasisNZa"/>
    <w:next w:val="BasistekstNZa"/>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BD5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NZa"/>
    <w:basedOn w:val="Standaardalinea-lettertype"/>
    <w:semiHidden/>
    <w:rsid w:val="00CB7600"/>
    <w:rPr>
      <w:vertAlign w:val="superscript"/>
    </w:rPr>
  </w:style>
  <w:style w:type="paragraph" w:styleId="Voetnoottekst">
    <w:name w:val="footnote text"/>
    <w:aliases w:val="Voetnoottekst NZa"/>
    <w:basedOn w:val="ZsysbasisNZa"/>
    <w:semiHidden/>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NZa"/>
    <w:next w:val="BasistekstNZa"/>
    <w:semiHidden/>
    <w:rsid w:val="0020607F"/>
  </w:style>
  <w:style w:type="paragraph" w:styleId="Tekstzonderopmaak">
    <w:name w:val="Plain Text"/>
    <w:basedOn w:val="ZsysbasisNZa"/>
    <w:next w:val="BasistekstNZa"/>
    <w:semiHidden/>
    <w:rsid w:val="0020607F"/>
  </w:style>
  <w:style w:type="paragraph" w:styleId="Ballontekst">
    <w:name w:val="Balloon Text"/>
    <w:basedOn w:val="ZsysbasisNZa"/>
    <w:next w:val="BasistekstNZa"/>
    <w:semiHidden/>
    <w:rsid w:val="0020607F"/>
  </w:style>
  <w:style w:type="paragraph" w:styleId="Bijschrift">
    <w:name w:val="caption"/>
    <w:aliases w:val="Bijschrift NZa"/>
    <w:basedOn w:val="ZsysbasisNZa"/>
    <w:next w:val="BasistekstNZa"/>
    <w:uiPriority w:val="37"/>
    <w:qFormat/>
    <w:rsid w:val="0020607F"/>
  </w:style>
  <w:style w:type="character" w:customStyle="1" w:styleId="TekstopmerkingChar">
    <w:name w:val="Tekst opmerking Char"/>
    <w:basedOn w:val="ZsysbasisNZaChar"/>
    <w:link w:val="Tekstopmerking"/>
    <w:semiHidden/>
    <w:rsid w:val="008736AE"/>
    <w:rPr>
      <w:rFonts w:asciiTheme="minorHAnsi" w:hAnsiTheme="minorHAnsi" w:cs="Maiandra GD"/>
      <w:color w:val="000000" w:themeColor="text1"/>
      <w:sz w:val="18"/>
      <w:szCs w:val="18"/>
    </w:rPr>
  </w:style>
  <w:style w:type="paragraph" w:styleId="Documentstructuur">
    <w:name w:val="Document Map"/>
    <w:basedOn w:val="ZsysbasisNZa"/>
    <w:next w:val="BasistekstNZa"/>
    <w:semiHidden/>
    <w:rsid w:val="0020607F"/>
  </w:style>
  <w:style w:type="table" w:styleId="Lichtearcering-accent5">
    <w:name w:val="Light Shading Accent 5"/>
    <w:basedOn w:val="Standaardtabel"/>
    <w:uiPriority w:val="60"/>
    <w:semiHidden/>
    <w:rsid w:val="00E07762"/>
    <w:pPr>
      <w:spacing w:line="240" w:lineRule="auto"/>
    </w:pPr>
    <w:rPr>
      <w:color w:val="0A6437" w:themeColor="accent5" w:themeShade="BF"/>
    </w:rPr>
    <w:tblPr>
      <w:tblStyleRowBandSize w:val="1"/>
      <w:tblStyleColBandSize w:val="1"/>
      <w:tblBorders>
        <w:top w:val="single" w:sz="8" w:space="0" w:color="0E864A" w:themeColor="accent5"/>
        <w:bottom w:val="single" w:sz="8" w:space="0" w:color="0E864A" w:themeColor="accent5"/>
      </w:tblBorders>
    </w:tblPr>
    <w:tblStylePr w:type="fir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lastRow">
      <w:pPr>
        <w:spacing w:before="0" w:after="0" w:line="240" w:lineRule="auto"/>
      </w:pPr>
      <w:rPr>
        <w:b/>
        <w:bCs/>
      </w:rPr>
      <w:tblPr/>
      <w:tcPr>
        <w:tcBorders>
          <w:top w:val="single" w:sz="8" w:space="0" w:color="0E864A" w:themeColor="accent5"/>
          <w:left w:val="nil"/>
          <w:bottom w:val="single" w:sz="8" w:space="0" w:color="0E86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left w:val="nil"/>
          <w:right w:val="nil"/>
          <w:insideH w:val="nil"/>
          <w:insideV w:val="nil"/>
        </w:tcBorders>
        <w:shd w:val="clear" w:color="auto" w:fill="ADF6D2" w:themeFill="accent5" w:themeFillTint="3F"/>
      </w:tcPr>
    </w:tblStylePr>
  </w:style>
  <w:style w:type="paragraph" w:styleId="Eindnoottekst">
    <w:name w:val="endnote text"/>
    <w:aliases w:val="Eindnoottekst NZa"/>
    <w:basedOn w:val="ZsysbasisNZa"/>
    <w:next w:val="BasistekstNZa"/>
    <w:uiPriority w:val="52"/>
    <w:semiHidden/>
    <w:rsid w:val="0020607F"/>
  </w:style>
  <w:style w:type="paragraph" w:styleId="Indexkop">
    <w:name w:val="index heading"/>
    <w:basedOn w:val="ZsysbasisNZa"/>
    <w:next w:val="BasistekstNZa"/>
    <w:semiHidden/>
    <w:rsid w:val="0020607F"/>
  </w:style>
  <w:style w:type="paragraph" w:styleId="Kopbronvermelding">
    <w:name w:val="toa heading"/>
    <w:basedOn w:val="ZsysbasisNZa"/>
    <w:next w:val="BasistekstNZa"/>
    <w:semiHidden/>
    <w:rsid w:val="0020607F"/>
  </w:style>
  <w:style w:type="paragraph" w:styleId="Lijstopsomteken5">
    <w:name w:val="List Bullet 5"/>
    <w:basedOn w:val="ZsysbasisNZa"/>
    <w:next w:val="BasistekstNZa"/>
    <w:semiHidden/>
    <w:rsid w:val="00E7078D"/>
    <w:pPr>
      <w:numPr>
        <w:numId w:val="13"/>
      </w:numPr>
      <w:ind w:left="1491" w:hanging="357"/>
    </w:pPr>
  </w:style>
  <w:style w:type="paragraph" w:styleId="Macrotekst">
    <w:name w:val="macro"/>
    <w:basedOn w:val="ZsysbasisNZa"/>
    <w:next w:val="BasistekstNZa"/>
    <w:semiHidden/>
    <w:rsid w:val="0020607F"/>
  </w:style>
  <w:style w:type="paragraph" w:styleId="Tekstopmerking">
    <w:name w:val="annotation text"/>
    <w:basedOn w:val="ZsysbasisNZa"/>
    <w:next w:val="BasistekstNZa"/>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NZa">
    <w:name w:val="Opsomming teken 1e niveau NZa"/>
    <w:basedOn w:val="ZsysbasisNZa"/>
    <w:uiPriority w:val="14"/>
    <w:qFormat/>
    <w:rsid w:val="00F71B7F"/>
    <w:pPr>
      <w:numPr>
        <w:numId w:val="24"/>
      </w:numPr>
      <w:contextualSpacing/>
    </w:pPr>
  </w:style>
  <w:style w:type="paragraph" w:customStyle="1" w:styleId="Opsommingteken2eniveauNZa">
    <w:name w:val="Opsomming teken 2e niveau NZa"/>
    <w:basedOn w:val="ZsysbasisNZa"/>
    <w:uiPriority w:val="15"/>
    <w:qFormat/>
    <w:rsid w:val="00F71B7F"/>
    <w:pPr>
      <w:numPr>
        <w:ilvl w:val="1"/>
        <w:numId w:val="24"/>
      </w:numPr>
      <w:contextualSpacing/>
    </w:pPr>
  </w:style>
  <w:style w:type="paragraph" w:customStyle="1" w:styleId="Opsommingteken3eniveauNZa">
    <w:name w:val="Opsomming teken 3e niveau NZa"/>
    <w:basedOn w:val="ZsysbasisNZa"/>
    <w:uiPriority w:val="16"/>
    <w:qFormat/>
    <w:rsid w:val="00F71B7F"/>
    <w:pPr>
      <w:numPr>
        <w:ilvl w:val="2"/>
        <w:numId w:val="24"/>
      </w:numPr>
      <w:ind w:left="851"/>
      <w:contextualSpacing/>
    </w:pPr>
  </w:style>
  <w:style w:type="paragraph" w:customStyle="1" w:styleId="Opsommingbolletje1eniveauNZa">
    <w:name w:val="Opsomming bolletje 1e niveau NZa"/>
    <w:basedOn w:val="ZsysbasisNZa"/>
    <w:uiPriority w:val="28"/>
    <w:rsid w:val="005017F3"/>
    <w:pPr>
      <w:numPr>
        <w:numId w:val="21"/>
      </w:numPr>
    </w:pPr>
  </w:style>
  <w:style w:type="paragraph" w:customStyle="1" w:styleId="Opsommingbolletje2eniveauNZa">
    <w:name w:val="Opsomming bolletje 2e niveau NZa"/>
    <w:basedOn w:val="ZsysbasisNZa"/>
    <w:uiPriority w:val="29"/>
    <w:rsid w:val="005017F3"/>
    <w:pPr>
      <w:numPr>
        <w:ilvl w:val="1"/>
        <w:numId w:val="21"/>
      </w:numPr>
    </w:pPr>
  </w:style>
  <w:style w:type="paragraph" w:customStyle="1" w:styleId="Opsommingbolletje3eniveauNZa">
    <w:name w:val="Opsomming bolletje 3e niveau NZa"/>
    <w:basedOn w:val="ZsysbasisNZa"/>
    <w:uiPriority w:val="30"/>
    <w:rsid w:val="005017F3"/>
    <w:pPr>
      <w:numPr>
        <w:ilvl w:val="2"/>
        <w:numId w:val="21"/>
      </w:numPr>
    </w:pPr>
  </w:style>
  <w:style w:type="numbering" w:customStyle="1" w:styleId="OpsommingbolletjeNZa">
    <w:name w:val="Opsomming bolletje NZa"/>
    <w:uiPriority w:val="99"/>
    <w:semiHidden/>
    <w:rsid w:val="005017F3"/>
    <w:pPr>
      <w:numPr>
        <w:numId w:val="1"/>
      </w:numPr>
    </w:pPr>
  </w:style>
  <w:style w:type="paragraph" w:customStyle="1" w:styleId="Opsommingkleineletter1eniveauNZa">
    <w:name w:val="Opsomming kleine letter 1e niveau NZa"/>
    <w:basedOn w:val="ZsysbasisNZa"/>
    <w:uiPriority w:val="19"/>
    <w:qFormat/>
    <w:rsid w:val="00005DE6"/>
    <w:pPr>
      <w:numPr>
        <w:numId w:val="25"/>
      </w:numPr>
      <w:contextualSpacing/>
    </w:pPr>
  </w:style>
  <w:style w:type="paragraph" w:customStyle="1" w:styleId="Opsommingkleineletter2eniveauNZa">
    <w:name w:val="Opsomming kleine letter 2e niveau NZa"/>
    <w:basedOn w:val="ZsysbasisNZa"/>
    <w:uiPriority w:val="20"/>
    <w:qFormat/>
    <w:rsid w:val="00005DE6"/>
    <w:pPr>
      <w:numPr>
        <w:ilvl w:val="1"/>
        <w:numId w:val="25"/>
      </w:numPr>
      <w:contextualSpacing/>
    </w:pPr>
  </w:style>
  <w:style w:type="paragraph" w:customStyle="1" w:styleId="Opsommingkleineletter3eniveauNZa">
    <w:name w:val="Opsomming kleine letter 3e niveau NZa"/>
    <w:basedOn w:val="ZsysbasisNZa"/>
    <w:uiPriority w:val="21"/>
    <w:qFormat/>
    <w:rsid w:val="00005DE6"/>
    <w:pPr>
      <w:numPr>
        <w:ilvl w:val="2"/>
        <w:numId w:val="25"/>
      </w:numPr>
      <w:contextualSpacing/>
    </w:pPr>
  </w:style>
  <w:style w:type="paragraph" w:customStyle="1" w:styleId="Opsommingnummer1eniveauNZa">
    <w:name w:val="Opsomming nummer 1e niveau NZa"/>
    <w:basedOn w:val="ZsysbasisNZa"/>
    <w:uiPriority w:val="22"/>
    <w:qFormat/>
    <w:rsid w:val="00005DE6"/>
    <w:pPr>
      <w:numPr>
        <w:numId w:val="26"/>
      </w:numPr>
      <w:contextualSpacing/>
    </w:pPr>
  </w:style>
  <w:style w:type="paragraph" w:customStyle="1" w:styleId="Opsommingnummer2eniveauNZa">
    <w:name w:val="Opsomming nummer 2e niveau NZa"/>
    <w:basedOn w:val="ZsysbasisNZa"/>
    <w:uiPriority w:val="23"/>
    <w:qFormat/>
    <w:rsid w:val="00005DE6"/>
    <w:pPr>
      <w:numPr>
        <w:ilvl w:val="1"/>
        <w:numId w:val="26"/>
      </w:numPr>
      <w:contextualSpacing/>
    </w:pPr>
  </w:style>
  <w:style w:type="paragraph" w:customStyle="1" w:styleId="Opsommingnummer3eniveauNZa">
    <w:name w:val="Opsomming nummer 3e niveau NZa"/>
    <w:basedOn w:val="ZsysbasisNZa"/>
    <w:uiPriority w:val="24"/>
    <w:qFormat/>
    <w:rsid w:val="00005DE6"/>
    <w:pPr>
      <w:numPr>
        <w:ilvl w:val="2"/>
        <w:numId w:val="26"/>
      </w:numPr>
      <w:contextualSpacing/>
    </w:pPr>
  </w:style>
  <w:style w:type="paragraph" w:customStyle="1" w:styleId="Opsommingstreepje1eniveauNZa">
    <w:name w:val="Opsomming streepje 1e niveau NZa"/>
    <w:basedOn w:val="ZsysbasisNZa"/>
    <w:uiPriority w:val="25"/>
    <w:rsid w:val="00B01DA1"/>
    <w:pPr>
      <w:numPr>
        <w:numId w:val="22"/>
      </w:numPr>
    </w:pPr>
  </w:style>
  <w:style w:type="paragraph" w:customStyle="1" w:styleId="Opsommingstreepje2eniveauNZa">
    <w:name w:val="Opsomming streepje 2e niveau NZa"/>
    <w:basedOn w:val="ZsysbasisNZa"/>
    <w:uiPriority w:val="26"/>
    <w:rsid w:val="00B01DA1"/>
    <w:pPr>
      <w:numPr>
        <w:ilvl w:val="1"/>
        <w:numId w:val="22"/>
      </w:numPr>
    </w:pPr>
  </w:style>
  <w:style w:type="paragraph" w:customStyle="1" w:styleId="Opsommingstreepje3eniveauNZa">
    <w:name w:val="Opsomming streepje 3e niveau NZa"/>
    <w:basedOn w:val="ZsysbasisNZa"/>
    <w:uiPriority w:val="27"/>
    <w:rsid w:val="00B01DA1"/>
    <w:pPr>
      <w:numPr>
        <w:ilvl w:val="2"/>
        <w:numId w:val="22"/>
      </w:numPr>
    </w:pPr>
  </w:style>
  <w:style w:type="numbering" w:customStyle="1" w:styleId="OpsommingstreepjeNZa">
    <w:name w:val="Opsomming streepje NZa"/>
    <w:uiPriority w:val="99"/>
    <w:semiHidden/>
    <w:rsid w:val="00B01DA1"/>
    <w:pPr>
      <w:numPr>
        <w:numId w:val="2"/>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semiHidden/>
    <w:rsid w:val="00E07762"/>
    <w:pPr>
      <w:spacing w:line="240" w:lineRule="auto"/>
    </w:pPr>
    <w:rPr>
      <w:color w:val="632360" w:themeColor="accent4" w:themeShade="BF"/>
    </w:rPr>
    <w:tblPr>
      <w:tblStyleRowBandSize w:val="1"/>
      <w:tblStyleColBandSize w:val="1"/>
      <w:tblBorders>
        <w:top w:val="single" w:sz="8" w:space="0" w:color="852F81" w:themeColor="accent4"/>
        <w:bottom w:val="single" w:sz="8" w:space="0" w:color="852F81" w:themeColor="accent4"/>
      </w:tblBorders>
    </w:tblPr>
    <w:tblStylePr w:type="fir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lastRow">
      <w:pPr>
        <w:spacing w:before="0" w:after="0" w:line="240" w:lineRule="auto"/>
      </w:pPr>
      <w:rPr>
        <w:b/>
        <w:bCs/>
      </w:rPr>
      <w:tblPr/>
      <w:tcPr>
        <w:tcBorders>
          <w:top w:val="single" w:sz="8" w:space="0" w:color="852F81" w:themeColor="accent4"/>
          <w:left w:val="nil"/>
          <w:bottom w:val="single" w:sz="8" w:space="0" w:color="852F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left w:val="nil"/>
          <w:right w:val="nil"/>
          <w:insideH w:val="nil"/>
          <w:insideV w:val="nil"/>
        </w:tcBorders>
        <w:shd w:val="clear" w:color="auto" w:fill="E9C2E7" w:themeFill="accent4" w:themeFillTint="3F"/>
      </w:tcPr>
    </w:tblStylePr>
  </w:style>
  <w:style w:type="table" w:styleId="Lichtearcering-accent3">
    <w:name w:val="Light Shading Accent 3"/>
    <w:basedOn w:val="Standaardtabel"/>
    <w:uiPriority w:val="60"/>
    <w:semiHidden/>
    <w:rsid w:val="00E07762"/>
    <w:pPr>
      <w:spacing w:line="240" w:lineRule="auto"/>
    </w:pPr>
    <w:rPr>
      <w:color w:val="2F5C73" w:themeColor="accent3" w:themeShade="BF"/>
    </w:rPr>
    <w:tblPr>
      <w:tblStyleRowBandSize w:val="1"/>
      <w:tblStyleColBandSize w:val="1"/>
      <w:tblBorders>
        <w:top w:val="single" w:sz="8" w:space="0" w:color="3F7C9B" w:themeColor="accent3"/>
        <w:bottom w:val="single" w:sz="8" w:space="0" w:color="3F7C9B" w:themeColor="accent3"/>
      </w:tblBorders>
    </w:tblPr>
    <w:tblStylePr w:type="fir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lastRow">
      <w:pPr>
        <w:spacing w:before="0" w:after="0" w:line="240" w:lineRule="auto"/>
      </w:pPr>
      <w:rPr>
        <w:b/>
        <w:bCs/>
      </w:rPr>
      <w:tblPr/>
      <w:tcPr>
        <w:tcBorders>
          <w:top w:val="single" w:sz="8" w:space="0" w:color="3F7C9B" w:themeColor="accent3"/>
          <w:left w:val="nil"/>
          <w:bottom w:val="single" w:sz="8" w:space="0" w:color="3F7C9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left w:val="nil"/>
          <w:right w:val="nil"/>
          <w:insideH w:val="nil"/>
          <w:insideV w:val="nil"/>
        </w:tcBorders>
        <w:shd w:val="clear" w:color="auto" w:fill="CBDFEA" w:themeFill="accent3" w:themeFillTint="3F"/>
      </w:tcPr>
    </w:tblStylePr>
  </w:style>
  <w:style w:type="table" w:styleId="Lichtearcering-accent2">
    <w:name w:val="Light Shading Accent 2"/>
    <w:basedOn w:val="Standaardtabel"/>
    <w:uiPriority w:val="60"/>
    <w:semiHidden/>
    <w:rsid w:val="00E07762"/>
    <w:pPr>
      <w:spacing w:line="240" w:lineRule="auto"/>
    </w:pPr>
    <w:rPr>
      <w:color w:val="514740" w:themeColor="accent2" w:themeShade="BF"/>
    </w:rPr>
    <w:tblPr>
      <w:tblStyleRowBandSize w:val="1"/>
      <w:tblStyleColBandSize w:val="1"/>
      <w:tblBorders>
        <w:top w:val="single" w:sz="8" w:space="0" w:color="6D6056" w:themeColor="accent2"/>
        <w:bottom w:val="single" w:sz="8" w:space="0" w:color="6D6056" w:themeColor="accent2"/>
      </w:tblBorders>
    </w:tblPr>
    <w:tblStylePr w:type="fir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lastRow">
      <w:pPr>
        <w:spacing w:before="0" w:after="0" w:line="240" w:lineRule="auto"/>
      </w:pPr>
      <w:rPr>
        <w:b/>
        <w:bCs/>
      </w:rPr>
      <w:tblPr/>
      <w:tcPr>
        <w:tcBorders>
          <w:top w:val="single" w:sz="8" w:space="0" w:color="6D6056" w:themeColor="accent2"/>
          <w:left w:val="nil"/>
          <w:bottom w:val="single" w:sz="8" w:space="0" w:color="6D60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left w:val="nil"/>
          <w:right w:val="nil"/>
          <w:insideH w:val="nil"/>
          <w:insideV w:val="nil"/>
        </w:tcBorders>
        <w:shd w:val="clear" w:color="auto" w:fill="DCD7D3" w:themeFill="accent2" w:themeFillTint="3F"/>
      </w:tcPr>
    </w:tblStylePr>
  </w:style>
  <w:style w:type="table" w:styleId="Lichtraster-accent6">
    <w:name w:val="Light Grid Accent 6"/>
    <w:basedOn w:val="Standaardtabel"/>
    <w:uiPriority w:val="62"/>
    <w:semiHidden/>
    <w:rsid w:val="00E07762"/>
    <w:pPr>
      <w:spacing w:line="240" w:lineRule="auto"/>
    </w:p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18" w:space="0" w:color="B15688" w:themeColor="accent6"/>
          <w:right w:val="single" w:sz="8" w:space="0" w:color="B15688" w:themeColor="accent6"/>
          <w:insideH w:val="nil"/>
          <w:insideV w:val="single" w:sz="8" w:space="0" w:color="B156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5688" w:themeColor="accent6"/>
          <w:left w:val="single" w:sz="8" w:space="0" w:color="B15688" w:themeColor="accent6"/>
          <w:bottom w:val="single" w:sz="8" w:space="0" w:color="B15688" w:themeColor="accent6"/>
          <w:right w:val="single" w:sz="8" w:space="0" w:color="B15688" w:themeColor="accent6"/>
          <w:insideH w:val="nil"/>
          <w:insideV w:val="single" w:sz="8" w:space="0" w:color="B156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tcPr>
    </w:tblStylePr>
    <w:tblStylePr w:type="band1Vert">
      <w:tblPr/>
      <w:tcPr>
        <w:tcBorders>
          <w:top w:val="single" w:sz="8" w:space="0" w:color="B15688" w:themeColor="accent6"/>
          <w:left w:val="single" w:sz="8" w:space="0" w:color="B15688" w:themeColor="accent6"/>
          <w:bottom w:val="single" w:sz="8" w:space="0" w:color="B15688" w:themeColor="accent6"/>
          <w:right w:val="single" w:sz="8" w:space="0" w:color="B15688" w:themeColor="accent6"/>
        </w:tcBorders>
        <w:shd w:val="clear" w:color="auto" w:fill="EBD5E1" w:themeFill="accent6" w:themeFillTint="3F"/>
      </w:tcPr>
    </w:tblStylePr>
    <w:tblStylePr w:type="band1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shd w:val="clear" w:color="auto" w:fill="EBD5E1" w:themeFill="accent6" w:themeFillTint="3F"/>
      </w:tcPr>
    </w:tblStylePr>
    <w:tblStylePr w:type="band2Horz">
      <w:tblPr/>
      <w:tcPr>
        <w:tcBorders>
          <w:top w:val="single" w:sz="8" w:space="0" w:color="B15688" w:themeColor="accent6"/>
          <w:left w:val="single" w:sz="8" w:space="0" w:color="B15688" w:themeColor="accent6"/>
          <w:bottom w:val="single" w:sz="8" w:space="0" w:color="B15688" w:themeColor="accent6"/>
          <w:right w:val="single" w:sz="8" w:space="0" w:color="B15688" w:themeColor="accent6"/>
          <w:insideV w:val="single" w:sz="8" w:space="0" w:color="B15688" w:themeColor="accent6"/>
        </w:tcBorders>
      </w:tcPr>
    </w:tblStylePr>
  </w:style>
  <w:style w:type="table" w:styleId="Lichtraster-accent5">
    <w:name w:val="Light Grid Accent 5"/>
    <w:basedOn w:val="Standaardtabel"/>
    <w:uiPriority w:val="62"/>
    <w:semiHidden/>
    <w:rsid w:val="00E07762"/>
    <w:pPr>
      <w:spacing w:line="240" w:lineRule="auto"/>
    </w:p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18" w:space="0" w:color="0E864A" w:themeColor="accent5"/>
          <w:right w:val="single" w:sz="8" w:space="0" w:color="0E864A" w:themeColor="accent5"/>
          <w:insideH w:val="nil"/>
          <w:insideV w:val="single" w:sz="8" w:space="0" w:color="0E86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E864A" w:themeColor="accent5"/>
          <w:left w:val="single" w:sz="8" w:space="0" w:color="0E864A" w:themeColor="accent5"/>
          <w:bottom w:val="single" w:sz="8" w:space="0" w:color="0E864A" w:themeColor="accent5"/>
          <w:right w:val="single" w:sz="8" w:space="0" w:color="0E864A" w:themeColor="accent5"/>
          <w:insideH w:val="nil"/>
          <w:insideV w:val="single" w:sz="8" w:space="0" w:color="0E86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tcPr>
    </w:tblStylePr>
    <w:tblStylePr w:type="band1Vert">
      <w:tblPr/>
      <w:tcPr>
        <w:tcBorders>
          <w:top w:val="single" w:sz="8" w:space="0" w:color="0E864A" w:themeColor="accent5"/>
          <w:left w:val="single" w:sz="8" w:space="0" w:color="0E864A" w:themeColor="accent5"/>
          <w:bottom w:val="single" w:sz="8" w:space="0" w:color="0E864A" w:themeColor="accent5"/>
          <w:right w:val="single" w:sz="8" w:space="0" w:color="0E864A" w:themeColor="accent5"/>
        </w:tcBorders>
        <w:shd w:val="clear" w:color="auto" w:fill="ADF6D2" w:themeFill="accent5" w:themeFillTint="3F"/>
      </w:tcPr>
    </w:tblStylePr>
    <w:tblStylePr w:type="band1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shd w:val="clear" w:color="auto" w:fill="ADF6D2" w:themeFill="accent5" w:themeFillTint="3F"/>
      </w:tcPr>
    </w:tblStylePr>
    <w:tblStylePr w:type="band2Horz">
      <w:tblPr/>
      <w:tcPr>
        <w:tcBorders>
          <w:top w:val="single" w:sz="8" w:space="0" w:color="0E864A" w:themeColor="accent5"/>
          <w:left w:val="single" w:sz="8" w:space="0" w:color="0E864A" w:themeColor="accent5"/>
          <w:bottom w:val="single" w:sz="8" w:space="0" w:color="0E864A" w:themeColor="accent5"/>
          <w:right w:val="single" w:sz="8" w:space="0" w:color="0E864A" w:themeColor="accent5"/>
          <w:insideV w:val="single" w:sz="8" w:space="0" w:color="0E864A" w:themeColor="accent5"/>
        </w:tcBorders>
      </w:tcPr>
    </w:tblStylePr>
  </w:style>
  <w:style w:type="table" w:styleId="Lichtraster-accent4">
    <w:name w:val="Light Grid Accent 4"/>
    <w:basedOn w:val="Standaardtabel"/>
    <w:uiPriority w:val="62"/>
    <w:semiHidden/>
    <w:rsid w:val="00E07762"/>
    <w:pPr>
      <w:spacing w:line="240" w:lineRule="auto"/>
    </w:p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18" w:space="0" w:color="852F81" w:themeColor="accent4"/>
          <w:right w:val="single" w:sz="8" w:space="0" w:color="852F81" w:themeColor="accent4"/>
          <w:insideH w:val="nil"/>
          <w:insideV w:val="single" w:sz="8" w:space="0" w:color="852F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2F81" w:themeColor="accent4"/>
          <w:left w:val="single" w:sz="8" w:space="0" w:color="852F81" w:themeColor="accent4"/>
          <w:bottom w:val="single" w:sz="8" w:space="0" w:color="852F81" w:themeColor="accent4"/>
          <w:right w:val="single" w:sz="8" w:space="0" w:color="852F81" w:themeColor="accent4"/>
          <w:insideH w:val="nil"/>
          <w:insideV w:val="single" w:sz="8" w:space="0" w:color="852F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tcPr>
    </w:tblStylePr>
    <w:tblStylePr w:type="band1Vert">
      <w:tblPr/>
      <w:tcPr>
        <w:tcBorders>
          <w:top w:val="single" w:sz="8" w:space="0" w:color="852F81" w:themeColor="accent4"/>
          <w:left w:val="single" w:sz="8" w:space="0" w:color="852F81" w:themeColor="accent4"/>
          <w:bottom w:val="single" w:sz="8" w:space="0" w:color="852F81" w:themeColor="accent4"/>
          <w:right w:val="single" w:sz="8" w:space="0" w:color="852F81" w:themeColor="accent4"/>
        </w:tcBorders>
        <w:shd w:val="clear" w:color="auto" w:fill="E9C2E7" w:themeFill="accent4" w:themeFillTint="3F"/>
      </w:tcPr>
    </w:tblStylePr>
    <w:tblStylePr w:type="band1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shd w:val="clear" w:color="auto" w:fill="E9C2E7" w:themeFill="accent4" w:themeFillTint="3F"/>
      </w:tcPr>
    </w:tblStylePr>
    <w:tblStylePr w:type="band2Horz">
      <w:tblPr/>
      <w:tcPr>
        <w:tcBorders>
          <w:top w:val="single" w:sz="8" w:space="0" w:color="852F81" w:themeColor="accent4"/>
          <w:left w:val="single" w:sz="8" w:space="0" w:color="852F81" w:themeColor="accent4"/>
          <w:bottom w:val="single" w:sz="8" w:space="0" w:color="852F81" w:themeColor="accent4"/>
          <w:right w:val="single" w:sz="8" w:space="0" w:color="852F81" w:themeColor="accent4"/>
          <w:insideV w:val="single" w:sz="8" w:space="0" w:color="852F81" w:themeColor="accent4"/>
        </w:tcBorders>
      </w:tcPr>
    </w:tblStylePr>
  </w:style>
  <w:style w:type="table" w:styleId="Lichtraster-accent3">
    <w:name w:val="Light Grid Accent 3"/>
    <w:basedOn w:val="Standaardtabel"/>
    <w:uiPriority w:val="62"/>
    <w:semiHidden/>
    <w:rsid w:val="00E07762"/>
    <w:pPr>
      <w:spacing w:line="240" w:lineRule="auto"/>
    </w:p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18" w:space="0" w:color="3F7C9B" w:themeColor="accent3"/>
          <w:right w:val="single" w:sz="8" w:space="0" w:color="3F7C9B" w:themeColor="accent3"/>
          <w:insideH w:val="nil"/>
          <w:insideV w:val="single" w:sz="8" w:space="0" w:color="3F7C9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7C9B" w:themeColor="accent3"/>
          <w:left w:val="single" w:sz="8" w:space="0" w:color="3F7C9B" w:themeColor="accent3"/>
          <w:bottom w:val="single" w:sz="8" w:space="0" w:color="3F7C9B" w:themeColor="accent3"/>
          <w:right w:val="single" w:sz="8" w:space="0" w:color="3F7C9B" w:themeColor="accent3"/>
          <w:insideH w:val="nil"/>
          <w:insideV w:val="single" w:sz="8" w:space="0" w:color="3F7C9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tcPr>
    </w:tblStylePr>
    <w:tblStylePr w:type="band1Vert">
      <w:tblPr/>
      <w:tcPr>
        <w:tcBorders>
          <w:top w:val="single" w:sz="8" w:space="0" w:color="3F7C9B" w:themeColor="accent3"/>
          <w:left w:val="single" w:sz="8" w:space="0" w:color="3F7C9B" w:themeColor="accent3"/>
          <w:bottom w:val="single" w:sz="8" w:space="0" w:color="3F7C9B" w:themeColor="accent3"/>
          <w:right w:val="single" w:sz="8" w:space="0" w:color="3F7C9B" w:themeColor="accent3"/>
        </w:tcBorders>
        <w:shd w:val="clear" w:color="auto" w:fill="CBDFEA" w:themeFill="accent3" w:themeFillTint="3F"/>
      </w:tcPr>
    </w:tblStylePr>
    <w:tblStylePr w:type="band1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shd w:val="clear" w:color="auto" w:fill="CBDFEA" w:themeFill="accent3" w:themeFillTint="3F"/>
      </w:tcPr>
    </w:tblStylePr>
    <w:tblStylePr w:type="band2Horz">
      <w:tblPr/>
      <w:tcPr>
        <w:tcBorders>
          <w:top w:val="single" w:sz="8" w:space="0" w:color="3F7C9B" w:themeColor="accent3"/>
          <w:left w:val="single" w:sz="8" w:space="0" w:color="3F7C9B" w:themeColor="accent3"/>
          <w:bottom w:val="single" w:sz="8" w:space="0" w:color="3F7C9B" w:themeColor="accent3"/>
          <w:right w:val="single" w:sz="8" w:space="0" w:color="3F7C9B" w:themeColor="accent3"/>
          <w:insideV w:val="single" w:sz="8" w:space="0" w:color="3F7C9B" w:themeColor="accent3"/>
        </w:tcBorders>
      </w:tcPr>
    </w:tblStylePr>
  </w:style>
  <w:style w:type="table" w:styleId="Lichtraster-accent2">
    <w:name w:val="Light Grid Accent 2"/>
    <w:basedOn w:val="Standaardtabel"/>
    <w:uiPriority w:val="62"/>
    <w:semiHidden/>
    <w:rsid w:val="00E07762"/>
    <w:pPr>
      <w:spacing w:line="240" w:lineRule="auto"/>
    </w:p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18" w:space="0" w:color="6D6056" w:themeColor="accent2"/>
          <w:right w:val="single" w:sz="8" w:space="0" w:color="6D6056" w:themeColor="accent2"/>
          <w:insideH w:val="nil"/>
          <w:insideV w:val="single" w:sz="8" w:space="0" w:color="6D60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D6056" w:themeColor="accent2"/>
          <w:left w:val="single" w:sz="8" w:space="0" w:color="6D6056" w:themeColor="accent2"/>
          <w:bottom w:val="single" w:sz="8" w:space="0" w:color="6D6056" w:themeColor="accent2"/>
          <w:right w:val="single" w:sz="8" w:space="0" w:color="6D6056" w:themeColor="accent2"/>
          <w:insideH w:val="nil"/>
          <w:insideV w:val="single" w:sz="8" w:space="0" w:color="6D60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tcPr>
    </w:tblStylePr>
    <w:tblStylePr w:type="band1Vert">
      <w:tblPr/>
      <w:tcPr>
        <w:tcBorders>
          <w:top w:val="single" w:sz="8" w:space="0" w:color="6D6056" w:themeColor="accent2"/>
          <w:left w:val="single" w:sz="8" w:space="0" w:color="6D6056" w:themeColor="accent2"/>
          <w:bottom w:val="single" w:sz="8" w:space="0" w:color="6D6056" w:themeColor="accent2"/>
          <w:right w:val="single" w:sz="8" w:space="0" w:color="6D6056" w:themeColor="accent2"/>
        </w:tcBorders>
        <w:shd w:val="clear" w:color="auto" w:fill="DCD7D3" w:themeFill="accent2" w:themeFillTint="3F"/>
      </w:tcPr>
    </w:tblStylePr>
    <w:tblStylePr w:type="band1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shd w:val="clear" w:color="auto" w:fill="DCD7D3" w:themeFill="accent2" w:themeFillTint="3F"/>
      </w:tcPr>
    </w:tblStylePr>
    <w:tblStylePr w:type="band2Horz">
      <w:tblPr/>
      <w:tcPr>
        <w:tcBorders>
          <w:top w:val="single" w:sz="8" w:space="0" w:color="6D6056" w:themeColor="accent2"/>
          <w:left w:val="single" w:sz="8" w:space="0" w:color="6D6056" w:themeColor="accent2"/>
          <w:bottom w:val="single" w:sz="8" w:space="0" w:color="6D6056" w:themeColor="accent2"/>
          <w:right w:val="single" w:sz="8" w:space="0" w:color="6D6056" w:themeColor="accent2"/>
          <w:insideV w:val="single" w:sz="8" w:space="0" w:color="6D6056" w:themeColor="accent2"/>
        </w:tcBorders>
      </w:tcPr>
    </w:tblStylePr>
  </w:style>
  <w:style w:type="table" w:styleId="Kleurrijkelijst-accent6">
    <w:name w:val="Colorful List Accent 6"/>
    <w:basedOn w:val="Standaardtabel"/>
    <w:uiPriority w:val="72"/>
    <w:semiHidden/>
    <w:rsid w:val="00E07762"/>
    <w:pPr>
      <w:spacing w:line="240" w:lineRule="auto"/>
    </w:pPr>
    <w:rPr>
      <w:color w:val="000000" w:themeColor="text1"/>
    </w:rPr>
    <w:tblPr>
      <w:tblStyleRowBandSize w:val="1"/>
      <w:tblStyleColBandSize w:val="1"/>
    </w:tblPr>
    <w:tcPr>
      <w:shd w:val="clear" w:color="auto" w:fill="F7EEF3" w:themeFill="accent6" w:themeFillTint="19"/>
    </w:tcPr>
    <w:tblStylePr w:type="firstRow">
      <w:rPr>
        <w:b/>
        <w:bCs/>
        <w:color w:val="FFFFFF" w:themeColor="background1"/>
      </w:rPr>
      <w:tblPr/>
      <w:tcPr>
        <w:tcBorders>
          <w:bottom w:val="single" w:sz="12" w:space="0" w:color="FFFFFF" w:themeColor="background1"/>
        </w:tcBorders>
        <w:shd w:val="clear" w:color="auto" w:fill="0B6B3A" w:themeFill="accent5" w:themeFillShade="CC"/>
      </w:tcPr>
    </w:tblStylePr>
    <w:tblStylePr w:type="lastRow">
      <w:rPr>
        <w:b/>
        <w:bCs/>
        <w:color w:val="0B6B3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E1" w:themeFill="accent6" w:themeFillTint="3F"/>
      </w:tcPr>
    </w:tblStylePr>
    <w:tblStylePr w:type="band1Horz">
      <w:tblPr/>
      <w:tcPr>
        <w:shd w:val="clear" w:color="auto" w:fill="EFDDE7" w:themeFill="accent6" w:themeFillTint="33"/>
      </w:tcPr>
    </w:tblStylePr>
  </w:style>
  <w:style w:type="table" w:styleId="Kleurrijkelijst-accent5">
    <w:name w:val="Colorful List Accent 5"/>
    <w:basedOn w:val="Standaardtabel"/>
    <w:uiPriority w:val="72"/>
    <w:semiHidden/>
    <w:rsid w:val="00E07762"/>
    <w:pPr>
      <w:spacing w:line="240" w:lineRule="auto"/>
    </w:pPr>
    <w:rPr>
      <w:color w:val="000000" w:themeColor="text1"/>
    </w:rPr>
    <w:tblPr>
      <w:tblStyleRowBandSize w:val="1"/>
      <w:tblStyleColBandSize w:val="1"/>
    </w:tblPr>
    <w:tcPr>
      <w:shd w:val="clear" w:color="auto" w:fill="DEFBED" w:themeFill="accent5" w:themeFillTint="19"/>
    </w:tcPr>
    <w:tblStylePr w:type="firstRow">
      <w:rPr>
        <w:b/>
        <w:bCs/>
        <w:color w:val="FFFFFF" w:themeColor="background1"/>
      </w:rPr>
      <w:tblPr/>
      <w:tcPr>
        <w:tcBorders>
          <w:bottom w:val="single" w:sz="12" w:space="0" w:color="FFFFFF" w:themeColor="background1"/>
        </w:tcBorders>
        <w:shd w:val="clear" w:color="auto" w:fill="8F426C" w:themeFill="accent6" w:themeFillShade="CC"/>
      </w:tcPr>
    </w:tblStylePr>
    <w:tblStylePr w:type="lastRow">
      <w:rPr>
        <w:b/>
        <w:bCs/>
        <w:color w:val="8F42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DF6D2" w:themeFill="accent5" w:themeFillTint="3F"/>
      </w:tcPr>
    </w:tblStylePr>
    <w:tblStylePr w:type="band1Horz">
      <w:tblPr/>
      <w:tcPr>
        <w:shd w:val="clear" w:color="auto" w:fill="BDF8DA" w:themeFill="accent5" w:themeFillTint="33"/>
      </w:tcPr>
    </w:tblStylePr>
  </w:style>
  <w:style w:type="table" w:styleId="Kleurrijkelijst-accent4">
    <w:name w:val="Colorful List Accent 4"/>
    <w:basedOn w:val="Standaardtabel"/>
    <w:uiPriority w:val="72"/>
    <w:semiHidden/>
    <w:rsid w:val="00E07762"/>
    <w:pPr>
      <w:spacing w:line="240" w:lineRule="auto"/>
    </w:pPr>
    <w:rPr>
      <w:color w:val="000000" w:themeColor="text1"/>
    </w:rPr>
    <w:tblPr>
      <w:tblStyleRowBandSize w:val="1"/>
      <w:tblStyleColBandSize w:val="1"/>
    </w:tblPr>
    <w:tcPr>
      <w:shd w:val="clear" w:color="auto" w:fill="F6E6F5" w:themeFill="accent4" w:themeFillTint="19"/>
    </w:tcPr>
    <w:tblStylePr w:type="firstRow">
      <w:rPr>
        <w:b/>
        <w:bCs/>
        <w:color w:val="FFFFFF" w:themeColor="background1"/>
      </w:rPr>
      <w:tblPr/>
      <w:tcPr>
        <w:tcBorders>
          <w:bottom w:val="single" w:sz="12" w:space="0" w:color="FFFFFF" w:themeColor="background1"/>
        </w:tcBorders>
        <w:shd w:val="clear" w:color="auto" w:fill="32637B" w:themeFill="accent3" w:themeFillShade="CC"/>
      </w:tcPr>
    </w:tblStylePr>
    <w:tblStylePr w:type="lastRow">
      <w:rPr>
        <w:b/>
        <w:bCs/>
        <w:color w:val="3263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2E7" w:themeFill="accent4" w:themeFillTint="3F"/>
      </w:tcPr>
    </w:tblStylePr>
    <w:tblStylePr w:type="band1Horz">
      <w:tblPr/>
      <w:tcPr>
        <w:shd w:val="clear" w:color="auto" w:fill="EDCEEC" w:themeFill="accent4" w:themeFillTint="33"/>
      </w:tcPr>
    </w:tblStylePr>
  </w:style>
  <w:style w:type="table" w:styleId="Kleurrijkelijst-accent3">
    <w:name w:val="Colorful List Accent 3"/>
    <w:basedOn w:val="Standaardtabel"/>
    <w:uiPriority w:val="72"/>
    <w:semiHidden/>
    <w:rsid w:val="00E07762"/>
    <w:pPr>
      <w:spacing w:line="240" w:lineRule="auto"/>
    </w:pPr>
    <w:rPr>
      <w:color w:val="000000" w:themeColor="text1"/>
    </w:rPr>
    <w:tblPr>
      <w:tblStyleRowBandSize w:val="1"/>
      <w:tblStyleColBandSize w:val="1"/>
    </w:tblPr>
    <w:tcPr>
      <w:shd w:val="clear" w:color="auto" w:fill="EAF2F6" w:themeFill="accent3" w:themeFillTint="19"/>
    </w:tcPr>
    <w:tblStylePr w:type="firstRow">
      <w:rPr>
        <w:b/>
        <w:bCs/>
        <w:color w:val="FFFFFF" w:themeColor="background1"/>
      </w:rPr>
      <w:tblPr/>
      <w:tcPr>
        <w:tcBorders>
          <w:bottom w:val="single" w:sz="12" w:space="0" w:color="FFFFFF" w:themeColor="background1"/>
        </w:tcBorders>
        <w:shd w:val="clear" w:color="auto" w:fill="6A2567" w:themeFill="accent4" w:themeFillShade="CC"/>
      </w:tcPr>
    </w:tblStylePr>
    <w:tblStylePr w:type="lastRow">
      <w:rPr>
        <w:b/>
        <w:bCs/>
        <w:color w:val="6A256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FEA" w:themeFill="accent3" w:themeFillTint="3F"/>
      </w:tcPr>
    </w:tblStylePr>
    <w:tblStylePr w:type="band1Horz">
      <w:tblPr/>
      <w:tcPr>
        <w:shd w:val="clear" w:color="auto" w:fill="D5E5EE" w:themeFill="accent3" w:themeFillTint="33"/>
      </w:tcPr>
    </w:tblStylePr>
  </w:style>
  <w:style w:type="table" w:styleId="Kleurrijkelijst-accent2">
    <w:name w:val="Colorful List Accent 2"/>
    <w:basedOn w:val="Standaardtabel"/>
    <w:uiPriority w:val="72"/>
    <w:semiHidden/>
    <w:rsid w:val="00E07762"/>
    <w:pPr>
      <w:spacing w:line="240" w:lineRule="auto"/>
    </w:pPr>
    <w:rPr>
      <w:color w:val="000000" w:themeColor="text1"/>
    </w:rPr>
    <w:tblPr>
      <w:tblStyleRowBandSize w:val="1"/>
      <w:tblStyleColBandSize w:val="1"/>
    </w:tblPr>
    <w:tcPr>
      <w:shd w:val="clear" w:color="auto" w:fill="F1EFED" w:themeFill="accent2"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7D3" w:themeFill="accent2" w:themeFillTint="3F"/>
      </w:tcPr>
    </w:tblStylePr>
    <w:tblStylePr w:type="band1Horz">
      <w:tblPr/>
      <w:tcPr>
        <w:shd w:val="clear" w:color="auto" w:fill="E3DEDB" w:themeFill="accent2" w:themeFillTint="33"/>
      </w:tcPr>
    </w:tblStylePr>
  </w:style>
  <w:style w:type="table" w:styleId="Kleurrijkelijst-accent1">
    <w:name w:val="Colorful List Accent 1"/>
    <w:basedOn w:val="Standaardtabel"/>
    <w:uiPriority w:val="72"/>
    <w:semiHidden/>
    <w:rsid w:val="00E07762"/>
    <w:pPr>
      <w:spacing w:line="240" w:lineRule="auto"/>
    </w:pPr>
    <w:rPr>
      <w:color w:val="000000" w:themeColor="text1"/>
    </w:rPr>
    <w:tblPr>
      <w:tblStyleRowBandSize w:val="1"/>
      <w:tblStyleColBandSize w:val="1"/>
    </w:tblPr>
    <w:tcPr>
      <w:shd w:val="clear" w:color="auto" w:fill="E5E7F7" w:themeFill="accen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C4EC" w:themeFill="accent1" w:themeFillTint="3F"/>
      </w:tcPr>
    </w:tblStylePr>
    <w:tblStylePr w:type="band1Horz">
      <w:tblPr/>
      <w:tcPr>
        <w:shd w:val="clear" w:color="auto" w:fill="CBCFF0" w:themeFill="accent1" w:themeFillTint="33"/>
      </w:tcPr>
    </w:tblStylePr>
  </w:style>
  <w:style w:type="table" w:styleId="Kleurrijkearcering-accent6">
    <w:name w:val="Colorful Shading Accent 6"/>
    <w:basedOn w:val="Standaardtabel"/>
    <w:uiPriority w:val="71"/>
    <w:semiHidden/>
    <w:rsid w:val="00E07762"/>
    <w:pPr>
      <w:spacing w:line="240" w:lineRule="auto"/>
    </w:pPr>
    <w:rPr>
      <w:color w:val="000000" w:themeColor="text1"/>
    </w:rPr>
    <w:tblPr>
      <w:tblStyleRowBandSize w:val="1"/>
      <w:tblStyleColBandSize w:val="1"/>
      <w:tblBorders>
        <w:top w:val="single" w:sz="24" w:space="0" w:color="0E864A" w:themeColor="accent5"/>
        <w:left w:val="single" w:sz="4" w:space="0" w:color="B15688" w:themeColor="accent6"/>
        <w:bottom w:val="single" w:sz="4" w:space="0" w:color="B15688" w:themeColor="accent6"/>
        <w:right w:val="single" w:sz="4" w:space="0" w:color="B15688" w:themeColor="accent6"/>
        <w:insideH w:val="single" w:sz="4" w:space="0" w:color="FFFFFF" w:themeColor="background1"/>
        <w:insideV w:val="single" w:sz="4" w:space="0" w:color="FFFFFF" w:themeColor="background1"/>
      </w:tblBorders>
    </w:tblPr>
    <w:tcPr>
      <w:shd w:val="clear" w:color="auto" w:fill="F7EEF3" w:themeFill="accent6" w:themeFillTint="19"/>
    </w:tcPr>
    <w:tblStylePr w:type="firstRow">
      <w:rPr>
        <w:b/>
        <w:bCs/>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B3151" w:themeFill="accent6" w:themeFillShade="99"/>
      </w:tcPr>
    </w:tblStylePr>
    <w:tblStylePr w:type="firstCol">
      <w:rPr>
        <w:color w:val="FFFFFF" w:themeColor="background1"/>
      </w:rPr>
      <w:tblPr/>
      <w:tcPr>
        <w:tcBorders>
          <w:top w:val="nil"/>
          <w:left w:val="nil"/>
          <w:bottom w:val="nil"/>
          <w:right w:val="nil"/>
          <w:insideH w:val="single" w:sz="4" w:space="0" w:color="6B3151" w:themeColor="accent6" w:themeShade="99"/>
          <w:insideV w:val="nil"/>
        </w:tcBorders>
        <w:shd w:val="clear" w:color="auto" w:fill="6B31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B3151" w:themeFill="accent6" w:themeFillShade="99"/>
      </w:tcPr>
    </w:tblStylePr>
    <w:tblStylePr w:type="band1Vert">
      <w:tblPr/>
      <w:tcPr>
        <w:shd w:val="clear" w:color="auto" w:fill="DFBBCF" w:themeFill="accent6" w:themeFillTint="66"/>
      </w:tcPr>
    </w:tblStylePr>
    <w:tblStylePr w:type="band1Horz">
      <w:tblPr/>
      <w:tcPr>
        <w:shd w:val="clear" w:color="auto" w:fill="D8AAC3"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E07762"/>
    <w:pPr>
      <w:spacing w:line="240" w:lineRule="auto"/>
    </w:pPr>
    <w:rPr>
      <w:color w:val="000000" w:themeColor="text1"/>
    </w:rPr>
    <w:tblPr>
      <w:tblStyleRowBandSize w:val="1"/>
      <w:tblStyleColBandSize w:val="1"/>
      <w:tblBorders>
        <w:top w:val="single" w:sz="24" w:space="0" w:color="B15688" w:themeColor="accent6"/>
        <w:left w:val="single" w:sz="4" w:space="0" w:color="0E864A" w:themeColor="accent5"/>
        <w:bottom w:val="single" w:sz="4" w:space="0" w:color="0E864A" w:themeColor="accent5"/>
        <w:right w:val="single" w:sz="4" w:space="0" w:color="0E864A" w:themeColor="accent5"/>
        <w:insideH w:val="single" w:sz="4" w:space="0" w:color="FFFFFF" w:themeColor="background1"/>
        <w:insideV w:val="single" w:sz="4" w:space="0" w:color="FFFFFF" w:themeColor="background1"/>
      </w:tblBorders>
    </w:tblPr>
    <w:tcPr>
      <w:shd w:val="clear" w:color="auto" w:fill="DEFBED" w:themeFill="accent5" w:themeFillTint="19"/>
    </w:tcPr>
    <w:tblStylePr w:type="firstRow">
      <w:rPr>
        <w:b/>
        <w:bCs/>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8502C" w:themeFill="accent5" w:themeFillShade="99"/>
      </w:tcPr>
    </w:tblStylePr>
    <w:tblStylePr w:type="firstCol">
      <w:rPr>
        <w:color w:val="FFFFFF" w:themeColor="background1"/>
      </w:rPr>
      <w:tblPr/>
      <w:tcPr>
        <w:tcBorders>
          <w:top w:val="nil"/>
          <w:left w:val="nil"/>
          <w:bottom w:val="nil"/>
          <w:right w:val="nil"/>
          <w:insideH w:val="single" w:sz="4" w:space="0" w:color="08502C" w:themeColor="accent5" w:themeShade="99"/>
          <w:insideV w:val="nil"/>
        </w:tcBorders>
        <w:shd w:val="clear" w:color="auto" w:fill="08502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8502C" w:themeFill="accent5" w:themeFillShade="99"/>
      </w:tcPr>
    </w:tblStylePr>
    <w:tblStylePr w:type="band1Vert">
      <w:tblPr/>
      <w:tcPr>
        <w:shd w:val="clear" w:color="auto" w:fill="7BF1B6" w:themeFill="accent5" w:themeFillTint="66"/>
      </w:tcPr>
    </w:tblStylePr>
    <w:tblStylePr w:type="band1Horz">
      <w:tblPr/>
      <w:tcPr>
        <w:shd w:val="clear" w:color="auto" w:fill="5BEEA4"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semiHidden/>
    <w:rsid w:val="00E07762"/>
    <w:pPr>
      <w:spacing w:line="240" w:lineRule="auto"/>
    </w:pPr>
    <w:rPr>
      <w:color w:val="000000" w:themeColor="text1"/>
    </w:rPr>
    <w:tblPr>
      <w:tblStyleRowBandSize w:val="1"/>
      <w:tblStyleColBandSize w:val="1"/>
      <w:tblBorders>
        <w:top w:val="single" w:sz="24" w:space="0" w:color="3F7C9B" w:themeColor="accent3"/>
        <w:left w:val="single" w:sz="4" w:space="0" w:color="852F81" w:themeColor="accent4"/>
        <w:bottom w:val="single" w:sz="4" w:space="0" w:color="852F81" w:themeColor="accent4"/>
        <w:right w:val="single" w:sz="4" w:space="0" w:color="852F81" w:themeColor="accent4"/>
        <w:insideH w:val="single" w:sz="4" w:space="0" w:color="FFFFFF" w:themeColor="background1"/>
        <w:insideV w:val="single" w:sz="4" w:space="0" w:color="FFFFFF" w:themeColor="background1"/>
      </w:tblBorders>
    </w:tblPr>
    <w:tcPr>
      <w:shd w:val="clear" w:color="auto" w:fill="F6E6F5" w:themeFill="accent4" w:themeFillTint="19"/>
    </w:tcPr>
    <w:tblStylePr w:type="firstRow">
      <w:rPr>
        <w:b/>
        <w:bCs/>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1C4D" w:themeFill="accent4" w:themeFillShade="99"/>
      </w:tcPr>
    </w:tblStylePr>
    <w:tblStylePr w:type="firstCol">
      <w:rPr>
        <w:color w:val="FFFFFF" w:themeColor="background1"/>
      </w:rPr>
      <w:tblPr/>
      <w:tcPr>
        <w:tcBorders>
          <w:top w:val="nil"/>
          <w:left w:val="nil"/>
          <w:bottom w:val="nil"/>
          <w:right w:val="nil"/>
          <w:insideH w:val="single" w:sz="4" w:space="0" w:color="4F1C4D" w:themeColor="accent4" w:themeShade="99"/>
          <w:insideV w:val="nil"/>
        </w:tcBorders>
        <w:shd w:val="clear" w:color="auto" w:fill="4F1C4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1C4D" w:themeFill="accent4" w:themeFillShade="99"/>
      </w:tcPr>
    </w:tblStylePr>
    <w:tblStylePr w:type="band1Vert">
      <w:tblPr/>
      <w:tcPr>
        <w:shd w:val="clear" w:color="auto" w:fill="DC9DD9" w:themeFill="accent4" w:themeFillTint="66"/>
      </w:tcPr>
    </w:tblStylePr>
    <w:tblStylePr w:type="band1Horz">
      <w:tblPr/>
      <w:tcPr>
        <w:shd w:val="clear" w:color="auto" w:fill="D485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E07762"/>
    <w:pPr>
      <w:spacing w:line="240" w:lineRule="auto"/>
    </w:pPr>
    <w:rPr>
      <w:color w:val="000000" w:themeColor="text1"/>
    </w:rPr>
    <w:tblPr>
      <w:tblStyleRowBandSize w:val="1"/>
      <w:tblStyleColBandSize w:val="1"/>
      <w:tblBorders>
        <w:top w:val="single" w:sz="24" w:space="0" w:color="852F81" w:themeColor="accent4"/>
        <w:left w:val="single" w:sz="4" w:space="0" w:color="3F7C9B" w:themeColor="accent3"/>
        <w:bottom w:val="single" w:sz="4" w:space="0" w:color="3F7C9B" w:themeColor="accent3"/>
        <w:right w:val="single" w:sz="4" w:space="0" w:color="3F7C9B" w:themeColor="accent3"/>
        <w:insideH w:val="single" w:sz="4" w:space="0" w:color="FFFFFF" w:themeColor="background1"/>
        <w:insideV w:val="single" w:sz="4" w:space="0" w:color="FFFFFF" w:themeColor="background1"/>
      </w:tblBorders>
    </w:tblPr>
    <w:tcPr>
      <w:shd w:val="clear" w:color="auto" w:fill="EAF2F6" w:themeFill="accent3" w:themeFillTint="19"/>
    </w:tcPr>
    <w:tblStylePr w:type="firstRow">
      <w:rPr>
        <w:b/>
        <w:bCs/>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4A5C" w:themeFill="accent3" w:themeFillShade="99"/>
      </w:tcPr>
    </w:tblStylePr>
    <w:tblStylePr w:type="firstCol">
      <w:rPr>
        <w:color w:val="FFFFFF" w:themeColor="background1"/>
      </w:rPr>
      <w:tblPr/>
      <w:tcPr>
        <w:tcBorders>
          <w:top w:val="nil"/>
          <w:left w:val="nil"/>
          <w:bottom w:val="nil"/>
          <w:right w:val="nil"/>
          <w:insideH w:val="single" w:sz="4" w:space="0" w:color="254A5C" w:themeColor="accent3" w:themeShade="99"/>
          <w:insideV w:val="nil"/>
        </w:tcBorders>
        <w:shd w:val="clear" w:color="auto" w:fill="254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54A5C" w:themeFill="accent3" w:themeFillShade="99"/>
      </w:tcPr>
    </w:tblStylePr>
    <w:tblStylePr w:type="band1Vert">
      <w:tblPr/>
      <w:tcPr>
        <w:shd w:val="clear" w:color="auto" w:fill="ABCCDD" w:themeFill="accent3" w:themeFillTint="66"/>
      </w:tcPr>
    </w:tblStylePr>
    <w:tblStylePr w:type="band1Horz">
      <w:tblPr/>
      <w:tcPr>
        <w:shd w:val="clear" w:color="auto" w:fill="97C0D5" w:themeFill="accent3" w:themeFillTint="7F"/>
      </w:tcPr>
    </w:tblStylePr>
  </w:style>
  <w:style w:type="table" w:styleId="Kleurrijkearcering-accent2">
    <w:name w:val="Colorful Shading Accent 2"/>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6D6056" w:themeColor="accent2"/>
        <w:bottom w:val="single" w:sz="4" w:space="0" w:color="6D6056" w:themeColor="accent2"/>
        <w:right w:val="single" w:sz="4" w:space="0" w:color="6D6056" w:themeColor="accent2"/>
        <w:insideH w:val="single" w:sz="4" w:space="0" w:color="FFFFFF" w:themeColor="background1"/>
        <w:insideV w:val="single" w:sz="4" w:space="0" w:color="FFFFFF" w:themeColor="background1"/>
      </w:tblBorders>
    </w:tblPr>
    <w:tcPr>
      <w:shd w:val="clear" w:color="auto" w:fill="F1EFED" w:themeFill="accent2"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13933" w:themeFill="accent2" w:themeFillShade="99"/>
      </w:tcPr>
    </w:tblStylePr>
    <w:tblStylePr w:type="firstCol">
      <w:rPr>
        <w:color w:val="FFFFFF" w:themeColor="background1"/>
      </w:rPr>
      <w:tblPr/>
      <w:tcPr>
        <w:tcBorders>
          <w:top w:val="nil"/>
          <w:left w:val="nil"/>
          <w:bottom w:val="nil"/>
          <w:right w:val="nil"/>
          <w:insideH w:val="single" w:sz="4" w:space="0" w:color="413933" w:themeColor="accent2" w:themeShade="99"/>
          <w:insideV w:val="nil"/>
        </w:tcBorders>
        <w:shd w:val="clear" w:color="auto" w:fill="4139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13933" w:themeFill="accent2" w:themeFillShade="99"/>
      </w:tcPr>
    </w:tblStylePr>
    <w:tblStylePr w:type="band1Vert">
      <w:tblPr/>
      <w:tcPr>
        <w:shd w:val="clear" w:color="auto" w:fill="C7BEB8" w:themeFill="accent2" w:themeFillTint="66"/>
      </w:tcPr>
    </w:tblStylePr>
    <w:tblStylePr w:type="band1Horz">
      <w:tblPr/>
      <w:tcPr>
        <w:shd w:val="clear" w:color="auto" w:fill="B9AFA7"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E07762"/>
    <w:pPr>
      <w:spacing w:line="240" w:lineRule="auto"/>
    </w:pPr>
    <w:rPr>
      <w:color w:val="000000" w:themeColor="text1"/>
    </w:rPr>
    <w:tblPr>
      <w:tblStyleRowBandSize w:val="1"/>
      <w:tblStyleColBandSize w:val="1"/>
      <w:tblBorders>
        <w:top w:val="single" w:sz="24" w:space="0" w:color="6D6056" w:themeColor="accent2"/>
        <w:left w:val="single" w:sz="4" w:space="0" w:color="28348B" w:themeColor="accent1"/>
        <w:bottom w:val="single" w:sz="4" w:space="0" w:color="28348B" w:themeColor="accent1"/>
        <w:right w:val="single" w:sz="4" w:space="0" w:color="28348B" w:themeColor="accent1"/>
        <w:insideH w:val="single" w:sz="4" w:space="0" w:color="FFFFFF" w:themeColor="background1"/>
        <w:insideV w:val="single" w:sz="4" w:space="0" w:color="FFFFFF" w:themeColor="background1"/>
      </w:tblBorders>
    </w:tblPr>
    <w:tcPr>
      <w:shd w:val="clear" w:color="auto" w:fill="E5E7F7" w:themeFill="accen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1E53" w:themeFill="accent1" w:themeFillShade="99"/>
      </w:tcPr>
    </w:tblStylePr>
    <w:tblStylePr w:type="firstCol">
      <w:rPr>
        <w:color w:val="FFFFFF" w:themeColor="background1"/>
      </w:rPr>
      <w:tblPr/>
      <w:tcPr>
        <w:tcBorders>
          <w:top w:val="nil"/>
          <w:left w:val="nil"/>
          <w:bottom w:val="nil"/>
          <w:right w:val="nil"/>
          <w:insideH w:val="single" w:sz="4" w:space="0" w:color="181E53" w:themeColor="accent1" w:themeShade="99"/>
          <w:insideV w:val="nil"/>
        </w:tcBorders>
        <w:shd w:val="clear" w:color="auto" w:fill="181E5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1E53" w:themeFill="accent1" w:themeFillShade="99"/>
      </w:tcPr>
    </w:tblStylePr>
    <w:tblStylePr w:type="band1Vert">
      <w:tblPr/>
      <w:tcPr>
        <w:shd w:val="clear" w:color="auto" w:fill="97A0E1" w:themeFill="accent1" w:themeFillTint="66"/>
      </w:tcPr>
    </w:tblStylePr>
    <w:tblStylePr w:type="band1Horz">
      <w:tblPr/>
      <w:tcPr>
        <w:shd w:val="clear" w:color="auto" w:fill="7E89DA"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DDE7" w:themeFill="accent6" w:themeFillTint="33"/>
    </w:tcPr>
    <w:tblStylePr w:type="firstRow">
      <w:rPr>
        <w:b/>
        <w:bCs/>
      </w:rPr>
      <w:tblPr/>
      <w:tcPr>
        <w:shd w:val="clear" w:color="auto" w:fill="DFBBCF" w:themeFill="accent6" w:themeFillTint="66"/>
      </w:tcPr>
    </w:tblStylePr>
    <w:tblStylePr w:type="lastRow">
      <w:rPr>
        <w:b/>
        <w:bCs/>
        <w:color w:val="000000" w:themeColor="text1"/>
      </w:rPr>
      <w:tblPr/>
      <w:tcPr>
        <w:shd w:val="clear" w:color="auto" w:fill="DFBBCF" w:themeFill="accent6" w:themeFillTint="66"/>
      </w:tcPr>
    </w:tblStylePr>
    <w:tblStylePr w:type="firstCol">
      <w:rPr>
        <w:color w:val="FFFFFF" w:themeColor="background1"/>
      </w:rPr>
      <w:tblPr/>
      <w:tcPr>
        <w:shd w:val="clear" w:color="auto" w:fill="863E65" w:themeFill="accent6" w:themeFillShade="BF"/>
      </w:tcPr>
    </w:tblStylePr>
    <w:tblStylePr w:type="lastCol">
      <w:rPr>
        <w:color w:val="FFFFFF" w:themeColor="background1"/>
      </w:rPr>
      <w:tblPr/>
      <w:tcPr>
        <w:shd w:val="clear" w:color="auto" w:fill="863E65" w:themeFill="accent6" w:themeFillShade="BF"/>
      </w:tc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Kleurrijkraster-accent5">
    <w:name w:val="Colorful Grid Accent 5"/>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DF8DA" w:themeFill="accent5" w:themeFillTint="33"/>
    </w:tcPr>
    <w:tblStylePr w:type="firstRow">
      <w:rPr>
        <w:b/>
        <w:bCs/>
      </w:rPr>
      <w:tblPr/>
      <w:tcPr>
        <w:shd w:val="clear" w:color="auto" w:fill="7BF1B6" w:themeFill="accent5" w:themeFillTint="66"/>
      </w:tcPr>
    </w:tblStylePr>
    <w:tblStylePr w:type="lastRow">
      <w:rPr>
        <w:b/>
        <w:bCs/>
        <w:color w:val="000000" w:themeColor="text1"/>
      </w:rPr>
      <w:tblPr/>
      <w:tcPr>
        <w:shd w:val="clear" w:color="auto" w:fill="7BF1B6" w:themeFill="accent5" w:themeFillTint="66"/>
      </w:tcPr>
    </w:tblStylePr>
    <w:tblStylePr w:type="firstCol">
      <w:rPr>
        <w:color w:val="FFFFFF" w:themeColor="background1"/>
      </w:rPr>
      <w:tblPr/>
      <w:tcPr>
        <w:shd w:val="clear" w:color="auto" w:fill="0A6437" w:themeFill="accent5" w:themeFillShade="BF"/>
      </w:tcPr>
    </w:tblStylePr>
    <w:tblStylePr w:type="lastCol">
      <w:rPr>
        <w:color w:val="FFFFFF" w:themeColor="background1"/>
      </w:rPr>
      <w:tblPr/>
      <w:tcPr>
        <w:shd w:val="clear" w:color="auto" w:fill="0A6437" w:themeFill="accent5" w:themeFillShade="BF"/>
      </w:tc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Kleurrijkraster-accent4">
    <w:name w:val="Colorful Grid Accent 4"/>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DCEEC" w:themeFill="accent4" w:themeFillTint="33"/>
    </w:tcPr>
    <w:tblStylePr w:type="firstRow">
      <w:rPr>
        <w:b/>
        <w:bCs/>
      </w:rPr>
      <w:tblPr/>
      <w:tcPr>
        <w:shd w:val="clear" w:color="auto" w:fill="DC9DD9" w:themeFill="accent4" w:themeFillTint="66"/>
      </w:tcPr>
    </w:tblStylePr>
    <w:tblStylePr w:type="lastRow">
      <w:rPr>
        <w:b/>
        <w:bCs/>
        <w:color w:val="000000" w:themeColor="text1"/>
      </w:rPr>
      <w:tblPr/>
      <w:tcPr>
        <w:shd w:val="clear" w:color="auto" w:fill="DC9DD9" w:themeFill="accent4" w:themeFillTint="66"/>
      </w:tcPr>
    </w:tblStylePr>
    <w:tblStylePr w:type="firstCol">
      <w:rPr>
        <w:color w:val="FFFFFF" w:themeColor="background1"/>
      </w:rPr>
      <w:tblPr/>
      <w:tcPr>
        <w:shd w:val="clear" w:color="auto" w:fill="632360" w:themeFill="accent4" w:themeFillShade="BF"/>
      </w:tcPr>
    </w:tblStylePr>
    <w:tblStylePr w:type="lastCol">
      <w:rPr>
        <w:color w:val="FFFFFF" w:themeColor="background1"/>
      </w:rPr>
      <w:tblPr/>
      <w:tcPr>
        <w:shd w:val="clear" w:color="auto" w:fill="632360" w:themeFill="accent4" w:themeFillShade="BF"/>
      </w:tc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Kleurrijkraster-accent3">
    <w:name w:val="Colorful Grid Accent 3"/>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E5EE" w:themeFill="accent3" w:themeFillTint="33"/>
    </w:tcPr>
    <w:tblStylePr w:type="firstRow">
      <w:rPr>
        <w:b/>
        <w:bCs/>
      </w:rPr>
      <w:tblPr/>
      <w:tcPr>
        <w:shd w:val="clear" w:color="auto" w:fill="ABCCDD" w:themeFill="accent3" w:themeFillTint="66"/>
      </w:tcPr>
    </w:tblStylePr>
    <w:tblStylePr w:type="lastRow">
      <w:rPr>
        <w:b/>
        <w:bCs/>
        <w:color w:val="000000" w:themeColor="text1"/>
      </w:rPr>
      <w:tblPr/>
      <w:tcPr>
        <w:shd w:val="clear" w:color="auto" w:fill="ABCCDD" w:themeFill="accent3" w:themeFillTint="66"/>
      </w:tcPr>
    </w:tblStylePr>
    <w:tblStylePr w:type="firstCol">
      <w:rPr>
        <w:color w:val="FFFFFF" w:themeColor="background1"/>
      </w:rPr>
      <w:tblPr/>
      <w:tcPr>
        <w:shd w:val="clear" w:color="auto" w:fill="2F5C73" w:themeFill="accent3" w:themeFillShade="BF"/>
      </w:tcPr>
    </w:tblStylePr>
    <w:tblStylePr w:type="lastCol">
      <w:rPr>
        <w:color w:val="FFFFFF" w:themeColor="background1"/>
      </w:rPr>
      <w:tblPr/>
      <w:tcPr>
        <w:shd w:val="clear" w:color="auto" w:fill="2F5C73" w:themeFill="accent3" w:themeFillShade="BF"/>
      </w:tc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Kleurrijkraster-accent2">
    <w:name w:val="Colorful Grid Accent 2"/>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3DEDB" w:themeFill="accent2" w:themeFillTint="33"/>
    </w:tcPr>
    <w:tblStylePr w:type="firstRow">
      <w:rPr>
        <w:b/>
        <w:bCs/>
      </w:rPr>
      <w:tblPr/>
      <w:tcPr>
        <w:shd w:val="clear" w:color="auto" w:fill="C7BEB8" w:themeFill="accent2" w:themeFillTint="66"/>
      </w:tcPr>
    </w:tblStylePr>
    <w:tblStylePr w:type="lastRow">
      <w:rPr>
        <w:b/>
        <w:bCs/>
        <w:color w:val="000000" w:themeColor="text1"/>
      </w:rPr>
      <w:tblPr/>
      <w:tcPr>
        <w:shd w:val="clear" w:color="auto" w:fill="C7BEB8" w:themeFill="accent2" w:themeFillTint="66"/>
      </w:tcPr>
    </w:tblStylePr>
    <w:tblStylePr w:type="firstCol">
      <w:rPr>
        <w:color w:val="FFFFFF" w:themeColor="background1"/>
      </w:rPr>
      <w:tblPr/>
      <w:tcPr>
        <w:shd w:val="clear" w:color="auto" w:fill="514740" w:themeFill="accent2" w:themeFillShade="BF"/>
      </w:tcPr>
    </w:tblStylePr>
    <w:tblStylePr w:type="lastCol">
      <w:rPr>
        <w:color w:val="FFFFFF" w:themeColor="background1"/>
      </w:rPr>
      <w:tblPr/>
      <w:tcPr>
        <w:shd w:val="clear" w:color="auto" w:fill="514740" w:themeFill="accent2" w:themeFillShade="BF"/>
      </w:tc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Kleurrijkraster-accent1">
    <w:name w:val="Colorful Grid Accent 1"/>
    <w:basedOn w:val="Standaardtabel"/>
    <w:uiPriority w:val="73"/>
    <w:semiHidden/>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BCFF0" w:themeFill="accent1" w:themeFillTint="33"/>
    </w:tcPr>
    <w:tblStylePr w:type="firstRow">
      <w:rPr>
        <w:b/>
        <w:bCs/>
      </w:rPr>
      <w:tblPr/>
      <w:tcPr>
        <w:shd w:val="clear" w:color="auto" w:fill="97A0E1" w:themeFill="accent1" w:themeFillTint="66"/>
      </w:tcPr>
    </w:tblStylePr>
    <w:tblStylePr w:type="lastRow">
      <w:rPr>
        <w:b/>
        <w:bCs/>
        <w:color w:val="000000" w:themeColor="text1"/>
      </w:rPr>
      <w:tblPr/>
      <w:tcPr>
        <w:shd w:val="clear" w:color="auto" w:fill="97A0E1" w:themeFill="accent1" w:themeFillTint="66"/>
      </w:tcPr>
    </w:tblStylePr>
    <w:tblStylePr w:type="firstCol">
      <w:rPr>
        <w:color w:val="FFFFFF" w:themeColor="background1"/>
      </w:rPr>
      <w:tblPr/>
      <w:tcPr>
        <w:shd w:val="clear" w:color="auto" w:fill="1E2668" w:themeFill="accent1" w:themeFillShade="BF"/>
      </w:tcPr>
    </w:tblStylePr>
    <w:tblStylePr w:type="lastCol">
      <w:rPr>
        <w:color w:val="FFFFFF" w:themeColor="background1"/>
      </w:rPr>
      <w:tblPr/>
      <w:tcPr>
        <w:shd w:val="clear" w:color="auto" w:fill="1E2668" w:themeFill="accent1" w:themeFillShade="BF"/>
      </w:tc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Gemiddeldelijst2-accent6">
    <w:name w:val="Medium List 2 Accent 6"/>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tblBorders>
    </w:tblPr>
    <w:tblStylePr w:type="firstRow">
      <w:rPr>
        <w:sz w:val="24"/>
        <w:szCs w:val="24"/>
      </w:rPr>
      <w:tblPr/>
      <w:tcPr>
        <w:tcBorders>
          <w:top w:val="nil"/>
          <w:left w:val="nil"/>
          <w:bottom w:val="single" w:sz="24" w:space="0" w:color="B15688" w:themeColor="accent6"/>
          <w:right w:val="nil"/>
          <w:insideH w:val="nil"/>
          <w:insideV w:val="nil"/>
        </w:tcBorders>
        <w:shd w:val="clear" w:color="auto" w:fill="FFFFFF" w:themeFill="background1"/>
      </w:tcPr>
    </w:tblStylePr>
    <w:tblStylePr w:type="lastRow">
      <w:tblPr/>
      <w:tcPr>
        <w:tcBorders>
          <w:top w:val="single" w:sz="8" w:space="0" w:color="B1568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5688" w:themeColor="accent6"/>
          <w:insideH w:val="nil"/>
          <w:insideV w:val="nil"/>
        </w:tcBorders>
        <w:shd w:val="clear" w:color="auto" w:fill="FFFFFF" w:themeFill="background1"/>
      </w:tcPr>
    </w:tblStylePr>
    <w:tblStylePr w:type="lastCol">
      <w:tblPr/>
      <w:tcPr>
        <w:tcBorders>
          <w:top w:val="nil"/>
          <w:left w:val="single" w:sz="8" w:space="0" w:color="B156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E1" w:themeFill="accent6" w:themeFillTint="3F"/>
      </w:tcPr>
    </w:tblStylePr>
    <w:tblStylePr w:type="band1Horz">
      <w:tblPr/>
      <w:tcPr>
        <w:tcBorders>
          <w:top w:val="nil"/>
          <w:bottom w:val="nil"/>
          <w:insideH w:val="nil"/>
          <w:insideV w:val="nil"/>
        </w:tcBorders>
        <w:shd w:val="clear" w:color="auto" w:fill="EBD5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tblBorders>
    </w:tblPr>
    <w:tblStylePr w:type="firstRow">
      <w:rPr>
        <w:sz w:val="24"/>
        <w:szCs w:val="24"/>
      </w:rPr>
      <w:tblPr/>
      <w:tcPr>
        <w:tcBorders>
          <w:top w:val="nil"/>
          <w:left w:val="nil"/>
          <w:bottom w:val="single" w:sz="24" w:space="0" w:color="0E864A" w:themeColor="accent5"/>
          <w:right w:val="nil"/>
          <w:insideH w:val="nil"/>
          <w:insideV w:val="nil"/>
        </w:tcBorders>
        <w:shd w:val="clear" w:color="auto" w:fill="FFFFFF" w:themeFill="background1"/>
      </w:tcPr>
    </w:tblStylePr>
    <w:tblStylePr w:type="lastRow">
      <w:tblPr/>
      <w:tcPr>
        <w:tcBorders>
          <w:top w:val="single" w:sz="8" w:space="0" w:color="0E86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E864A" w:themeColor="accent5"/>
          <w:insideH w:val="nil"/>
          <w:insideV w:val="nil"/>
        </w:tcBorders>
        <w:shd w:val="clear" w:color="auto" w:fill="FFFFFF" w:themeFill="background1"/>
      </w:tcPr>
    </w:tblStylePr>
    <w:tblStylePr w:type="lastCol">
      <w:tblPr/>
      <w:tcPr>
        <w:tcBorders>
          <w:top w:val="nil"/>
          <w:left w:val="single" w:sz="8" w:space="0" w:color="0E86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F6D2" w:themeFill="accent5" w:themeFillTint="3F"/>
      </w:tcPr>
    </w:tblStylePr>
    <w:tblStylePr w:type="band1Horz">
      <w:tblPr/>
      <w:tcPr>
        <w:tcBorders>
          <w:top w:val="nil"/>
          <w:bottom w:val="nil"/>
          <w:insideH w:val="nil"/>
          <w:insideV w:val="nil"/>
        </w:tcBorders>
        <w:shd w:val="clear" w:color="auto" w:fill="ADF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tblBorders>
    </w:tblPr>
    <w:tblStylePr w:type="firstRow">
      <w:rPr>
        <w:sz w:val="24"/>
        <w:szCs w:val="24"/>
      </w:rPr>
      <w:tblPr/>
      <w:tcPr>
        <w:tcBorders>
          <w:top w:val="nil"/>
          <w:left w:val="nil"/>
          <w:bottom w:val="single" w:sz="24" w:space="0" w:color="852F81" w:themeColor="accent4"/>
          <w:right w:val="nil"/>
          <w:insideH w:val="nil"/>
          <w:insideV w:val="nil"/>
        </w:tcBorders>
        <w:shd w:val="clear" w:color="auto" w:fill="FFFFFF" w:themeFill="background1"/>
      </w:tcPr>
    </w:tblStylePr>
    <w:tblStylePr w:type="lastRow">
      <w:tblPr/>
      <w:tcPr>
        <w:tcBorders>
          <w:top w:val="single" w:sz="8" w:space="0" w:color="852F81"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2F81" w:themeColor="accent4"/>
          <w:insideH w:val="nil"/>
          <w:insideV w:val="nil"/>
        </w:tcBorders>
        <w:shd w:val="clear" w:color="auto" w:fill="FFFFFF" w:themeFill="background1"/>
      </w:tcPr>
    </w:tblStylePr>
    <w:tblStylePr w:type="lastCol">
      <w:tblPr/>
      <w:tcPr>
        <w:tcBorders>
          <w:top w:val="nil"/>
          <w:left w:val="single" w:sz="8" w:space="0" w:color="852F81"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2E7" w:themeFill="accent4" w:themeFillTint="3F"/>
      </w:tcPr>
    </w:tblStylePr>
    <w:tblStylePr w:type="band1Horz">
      <w:tblPr/>
      <w:tcPr>
        <w:tcBorders>
          <w:top w:val="nil"/>
          <w:bottom w:val="nil"/>
          <w:insideH w:val="nil"/>
          <w:insideV w:val="nil"/>
        </w:tcBorders>
        <w:shd w:val="clear" w:color="auto" w:fill="E9C2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tblBorders>
    </w:tblPr>
    <w:tblStylePr w:type="firstRow">
      <w:rPr>
        <w:sz w:val="24"/>
        <w:szCs w:val="24"/>
      </w:rPr>
      <w:tblPr/>
      <w:tcPr>
        <w:tcBorders>
          <w:top w:val="nil"/>
          <w:left w:val="nil"/>
          <w:bottom w:val="single" w:sz="24" w:space="0" w:color="3F7C9B" w:themeColor="accent3"/>
          <w:right w:val="nil"/>
          <w:insideH w:val="nil"/>
          <w:insideV w:val="nil"/>
        </w:tcBorders>
        <w:shd w:val="clear" w:color="auto" w:fill="FFFFFF" w:themeFill="background1"/>
      </w:tcPr>
    </w:tblStylePr>
    <w:tblStylePr w:type="lastRow">
      <w:tblPr/>
      <w:tcPr>
        <w:tcBorders>
          <w:top w:val="single" w:sz="8" w:space="0" w:color="3F7C9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7C9B" w:themeColor="accent3"/>
          <w:insideH w:val="nil"/>
          <w:insideV w:val="nil"/>
        </w:tcBorders>
        <w:shd w:val="clear" w:color="auto" w:fill="FFFFFF" w:themeFill="background1"/>
      </w:tcPr>
    </w:tblStylePr>
    <w:tblStylePr w:type="lastCol">
      <w:tblPr/>
      <w:tcPr>
        <w:tcBorders>
          <w:top w:val="nil"/>
          <w:left w:val="single" w:sz="8" w:space="0" w:color="3F7C9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FEA" w:themeFill="accent3" w:themeFillTint="3F"/>
      </w:tcPr>
    </w:tblStylePr>
    <w:tblStylePr w:type="band1Horz">
      <w:tblPr/>
      <w:tcPr>
        <w:tcBorders>
          <w:top w:val="nil"/>
          <w:bottom w:val="nil"/>
          <w:insideH w:val="nil"/>
          <w:insideV w:val="nil"/>
        </w:tcBorders>
        <w:shd w:val="clear" w:color="auto" w:fill="CBDF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tblBorders>
    </w:tblPr>
    <w:tblStylePr w:type="firstRow">
      <w:rPr>
        <w:sz w:val="24"/>
        <w:szCs w:val="24"/>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tblPr/>
      <w:tcPr>
        <w:tcBorders>
          <w:top w:val="single" w:sz="8" w:space="0" w:color="6D605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D6056" w:themeColor="accent2"/>
          <w:insideH w:val="nil"/>
          <w:insideV w:val="nil"/>
        </w:tcBorders>
        <w:shd w:val="clear" w:color="auto" w:fill="FFFFFF" w:themeFill="background1"/>
      </w:tcPr>
    </w:tblStylePr>
    <w:tblStylePr w:type="lastCol">
      <w:tblPr/>
      <w:tcPr>
        <w:tcBorders>
          <w:top w:val="nil"/>
          <w:left w:val="single" w:sz="8" w:space="0" w:color="6D60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7D3" w:themeFill="accent2" w:themeFillTint="3F"/>
      </w:tcPr>
    </w:tblStylePr>
    <w:tblStylePr w:type="band1Horz">
      <w:tblPr/>
      <w:tcPr>
        <w:tcBorders>
          <w:top w:val="nil"/>
          <w:bottom w:val="nil"/>
          <w:insideH w:val="nil"/>
          <w:insideV w:val="nil"/>
        </w:tcBorders>
        <w:shd w:val="clear" w:color="auto" w:fill="DCD7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rPr>
        <w:sz w:val="24"/>
        <w:szCs w:val="24"/>
      </w:rPr>
      <w:tblPr/>
      <w:tcPr>
        <w:tcBorders>
          <w:top w:val="nil"/>
          <w:left w:val="nil"/>
          <w:bottom w:val="single" w:sz="24" w:space="0" w:color="28348B" w:themeColor="accent1"/>
          <w:right w:val="nil"/>
          <w:insideH w:val="nil"/>
          <w:insideV w:val="nil"/>
        </w:tcBorders>
        <w:shd w:val="clear" w:color="auto" w:fill="FFFFFF" w:themeFill="background1"/>
      </w:tcPr>
    </w:tblStylePr>
    <w:tblStylePr w:type="lastRow">
      <w:tblPr/>
      <w:tcPr>
        <w:tcBorders>
          <w:top w:val="single" w:sz="8" w:space="0" w:color="28348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8348B" w:themeColor="accent1"/>
          <w:insideH w:val="nil"/>
          <w:insideV w:val="nil"/>
        </w:tcBorders>
        <w:shd w:val="clear" w:color="auto" w:fill="FFFFFF" w:themeFill="background1"/>
      </w:tcPr>
    </w:tblStylePr>
    <w:tblStylePr w:type="lastCol">
      <w:tblPr/>
      <w:tcPr>
        <w:tcBorders>
          <w:top w:val="nil"/>
          <w:left w:val="single" w:sz="8" w:space="0" w:color="28348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top w:val="nil"/>
          <w:bottom w:val="nil"/>
          <w:insideH w:val="nil"/>
          <w:insideV w:val="nil"/>
        </w:tcBorders>
        <w:shd w:val="clear" w:color="auto" w:fill="BFC4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semiHidden/>
    <w:rsid w:val="00E07762"/>
    <w:pPr>
      <w:spacing w:line="240" w:lineRule="auto"/>
    </w:pPr>
    <w:rPr>
      <w:color w:val="000000" w:themeColor="text1"/>
    </w:rPr>
    <w:tblPr>
      <w:tblStyleRowBandSize w:val="1"/>
      <w:tblStyleColBandSize w:val="1"/>
      <w:tblBorders>
        <w:top w:val="single" w:sz="8" w:space="0" w:color="B15688" w:themeColor="accent6"/>
        <w:bottom w:val="single" w:sz="8" w:space="0" w:color="B15688" w:themeColor="accent6"/>
      </w:tblBorders>
    </w:tblPr>
    <w:tblStylePr w:type="firstRow">
      <w:rPr>
        <w:rFonts w:asciiTheme="majorHAnsi" w:eastAsiaTheme="majorEastAsia" w:hAnsiTheme="majorHAnsi" w:cstheme="majorBidi"/>
      </w:rPr>
      <w:tblPr/>
      <w:tcPr>
        <w:tcBorders>
          <w:top w:val="nil"/>
          <w:bottom w:val="single" w:sz="8" w:space="0" w:color="B15688" w:themeColor="accent6"/>
        </w:tcBorders>
      </w:tcPr>
    </w:tblStylePr>
    <w:tblStylePr w:type="lastRow">
      <w:rPr>
        <w:b/>
        <w:bCs/>
        <w:color w:val="000000" w:themeColor="text2"/>
      </w:rPr>
      <w:tblPr/>
      <w:tcPr>
        <w:tcBorders>
          <w:top w:val="single" w:sz="8" w:space="0" w:color="B15688" w:themeColor="accent6"/>
          <w:bottom w:val="single" w:sz="8" w:space="0" w:color="B15688" w:themeColor="accent6"/>
        </w:tcBorders>
      </w:tcPr>
    </w:tblStylePr>
    <w:tblStylePr w:type="firstCol">
      <w:rPr>
        <w:b/>
        <w:bCs/>
      </w:rPr>
    </w:tblStylePr>
    <w:tblStylePr w:type="lastCol">
      <w:rPr>
        <w:b/>
        <w:bCs/>
      </w:rPr>
      <w:tblPr/>
      <w:tcPr>
        <w:tcBorders>
          <w:top w:val="single" w:sz="8" w:space="0" w:color="B15688" w:themeColor="accent6"/>
          <w:bottom w:val="single" w:sz="8" w:space="0" w:color="B15688" w:themeColor="accent6"/>
        </w:tcBorders>
      </w:tcPr>
    </w:tblStylePr>
    <w:tblStylePr w:type="band1Vert">
      <w:tblPr/>
      <w:tcPr>
        <w:shd w:val="clear" w:color="auto" w:fill="EBD5E1" w:themeFill="accent6" w:themeFillTint="3F"/>
      </w:tcPr>
    </w:tblStylePr>
    <w:tblStylePr w:type="band1Horz">
      <w:tblPr/>
      <w:tcPr>
        <w:shd w:val="clear" w:color="auto" w:fill="EBD5E1" w:themeFill="accent6" w:themeFillTint="3F"/>
      </w:tcPr>
    </w:tblStylePr>
  </w:style>
  <w:style w:type="table" w:styleId="Gemiddeldelijst1-accent5">
    <w:name w:val="Medium List 1 Accent 5"/>
    <w:basedOn w:val="Standaardtabel"/>
    <w:uiPriority w:val="65"/>
    <w:semiHidden/>
    <w:rsid w:val="00E07762"/>
    <w:pPr>
      <w:spacing w:line="240" w:lineRule="auto"/>
    </w:pPr>
    <w:rPr>
      <w:color w:val="000000" w:themeColor="text1"/>
    </w:rPr>
    <w:tblPr>
      <w:tblStyleRowBandSize w:val="1"/>
      <w:tblStyleColBandSize w:val="1"/>
      <w:tblBorders>
        <w:top w:val="single" w:sz="8" w:space="0" w:color="0E864A" w:themeColor="accent5"/>
        <w:bottom w:val="single" w:sz="8" w:space="0" w:color="0E864A" w:themeColor="accent5"/>
      </w:tblBorders>
    </w:tblPr>
    <w:tblStylePr w:type="firstRow">
      <w:rPr>
        <w:rFonts w:asciiTheme="majorHAnsi" w:eastAsiaTheme="majorEastAsia" w:hAnsiTheme="majorHAnsi" w:cstheme="majorBidi"/>
      </w:rPr>
      <w:tblPr/>
      <w:tcPr>
        <w:tcBorders>
          <w:top w:val="nil"/>
          <w:bottom w:val="single" w:sz="8" w:space="0" w:color="0E864A" w:themeColor="accent5"/>
        </w:tcBorders>
      </w:tcPr>
    </w:tblStylePr>
    <w:tblStylePr w:type="lastRow">
      <w:rPr>
        <w:b/>
        <w:bCs/>
        <w:color w:val="000000" w:themeColor="text2"/>
      </w:rPr>
      <w:tblPr/>
      <w:tcPr>
        <w:tcBorders>
          <w:top w:val="single" w:sz="8" w:space="0" w:color="0E864A" w:themeColor="accent5"/>
          <w:bottom w:val="single" w:sz="8" w:space="0" w:color="0E864A" w:themeColor="accent5"/>
        </w:tcBorders>
      </w:tcPr>
    </w:tblStylePr>
    <w:tblStylePr w:type="firstCol">
      <w:rPr>
        <w:b/>
        <w:bCs/>
      </w:rPr>
    </w:tblStylePr>
    <w:tblStylePr w:type="lastCol">
      <w:rPr>
        <w:b/>
        <w:bCs/>
      </w:rPr>
      <w:tblPr/>
      <w:tcPr>
        <w:tcBorders>
          <w:top w:val="single" w:sz="8" w:space="0" w:color="0E864A" w:themeColor="accent5"/>
          <w:bottom w:val="single" w:sz="8" w:space="0" w:color="0E864A" w:themeColor="accent5"/>
        </w:tcBorders>
      </w:tcPr>
    </w:tblStylePr>
    <w:tblStylePr w:type="band1Vert">
      <w:tblPr/>
      <w:tcPr>
        <w:shd w:val="clear" w:color="auto" w:fill="ADF6D2" w:themeFill="accent5" w:themeFillTint="3F"/>
      </w:tcPr>
    </w:tblStylePr>
    <w:tblStylePr w:type="band1Horz">
      <w:tblPr/>
      <w:tcPr>
        <w:shd w:val="clear" w:color="auto" w:fill="ADF6D2" w:themeFill="accent5" w:themeFillTint="3F"/>
      </w:tcPr>
    </w:tblStylePr>
  </w:style>
  <w:style w:type="table" w:styleId="Gemiddeldelijst1-accent4">
    <w:name w:val="Medium List 1 Accent 4"/>
    <w:basedOn w:val="Standaardtabel"/>
    <w:uiPriority w:val="65"/>
    <w:semiHidden/>
    <w:rsid w:val="00E07762"/>
    <w:pPr>
      <w:spacing w:line="240" w:lineRule="auto"/>
    </w:pPr>
    <w:rPr>
      <w:color w:val="000000" w:themeColor="text1"/>
    </w:rPr>
    <w:tblPr>
      <w:tblStyleRowBandSize w:val="1"/>
      <w:tblStyleColBandSize w:val="1"/>
      <w:tblBorders>
        <w:top w:val="single" w:sz="8" w:space="0" w:color="852F81" w:themeColor="accent4"/>
        <w:bottom w:val="single" w:sz="8" w:space="0" w:color="852F81" w:themeColor="accent4"/>
      </w:tblBorders>
    </w:tblPr>
    <w:tblStylePr w:type="firstRow">
      <w:rPr>
        <w:rFonts w:asciiTheme="majorHAnsi" w:eastAsiaTheme="majorEastAsia" w:hAnsiTheme="majorHAnsi" w:cstheme="majorBidi"/>
      </w:rPr>
      <w:tblPr/>
      <w:tcPr>
        <w:tcBorders>
          <w:top w:val="nil"/>
          <w:bottom w:val="single" w:sz="8" w:space="0" w:color="852F81" w:themeColor="accent4"/>
        </w:tcBorders>
      </w:tcPr>
    </w:tblStylePr>
    <w:tblStylePr w:type="lastRow">
      <w:rPr>
        <w:b/>
        <w:bCs/>
        <w:color w:val="000000" w:themeColor="text2"/>
      </w:rPr>
      <w:tblPr/>
      <w:tcPr>
        <w:tcBorders>
          <w:top w:val="single" w:sz="8" w:space="0" w:color="852F81" w:themeColor="accent4"/>
          <w:bottom w:val="single" w:sz="8" w:space="0" w:color="852F81" w:themeColor="accent4"/>
        </w:tcBorders>
      </w:tcPr>
    </w:tblStylePr>
    <w:tblStylePr w:type="firstCol">
      <w:rPr>
        <w:b/>
        <w:bCs/>
      </w:rPr>
    </w:tblStylePr>
    <w:tblStylePr w:type="lastCol">
      <w:rPr>
        <w:b/>
        <w:bCs/>
      </w:rPr>
      <w:tblPr/>
      <w:tcPr>
        <w:tcBorders>
          <w:top w:val="single" w:sz="8" w:space="0" w:color="852F81" w:themeColor="accent4"/>
          <w:bottom w:val="single" w:sz="8" w:space="0" w:color="852F81" w:themeColor="accent4"/>
        </w:tcBorders>
      </w:tcPr>
    </w:tblStylePr>
    <w:tblStylePr w:type="band1Vert">
      <w:tblPr/>
      <w:tcPr>
        <w:shd w:val="clear" w:color="auto" w:fill="E9C2E7" w:themeFill="accent4" w:themeFillTint="3F"/>
      </w:tcPr>
    </w:tblStylePr>
    <w:tblStylePr w:type="band1Horz">
      <w:tblPr/>
      <w:tcPr>
        <w:shd w:val="clear" w:color="auto" w:fill="E9C2E7" w:themeFill="accent4" w:themeFillTint="3F"/>
      </w:tcPr>
    </w:tblStylePr>
  </w:style>
  <w:style w:type="table" w:styleId="Gemiddeldelijst1-accent3">
    <w:name w:val="Medium List 1 Accent 3"/>
    <w:basedOn w:val="Standaardtabel"/>
    <w:uiPriority w:val="65"/>
    <w:semiHidden/>
    <w:rsid w:val="00E07762"/>
    <w:pPr>
      <w:spacing w:line="240" w:lineRule="auto"/>
    </w:pPr>
    <w:rPr>
      <w:color w:val="000000" w:themeColor="text1"/>
    </w:rPr>
    <w:tblPr>
      <w:tblStyleRowBandSize w:val="1"/>
      <w:tblStyleColBandSize w:val="1"/>
      <w:tblBorders>
        <w:top w:val="single" w:sz="8" w:space="0" w:color="3F7C9B" w:themeColor="accent3"/>
        <w:bottom w:val="single" w:sz="8" w:space="0" w:color="3F7C9B" w:themeColor="accent3"/>
      </w:tblBorders>
    </w:tblPr>
    <w:tblStylePr w:type="firstRow">
      <w:rPr>
        <w:rFonts w:asciiTheme="majorHAnsi" w:eastAsiaTheme="majorEastAsia" w:hAnsiTheme="majorHAnsi" w:cstheme="majorBidi"/>
      </w:rPr>
      <w:tblPr/>
      <w:tcPr>
        <w:tcBorders>
          <w:top w:val="nil"/>
          <w:bottom w:val="single" w:sz="8" w:space="0" w:color="3F7C9B" w:themeColor="accent3"/>
        </w:tcBorders>
      </w:tcPr>
    </w:tblStylePr>
    <w:tblStylePr w:type="lastRow">
      <w:rPr>
        <w:b/>
        <w:bCs/>
        <w:color w:val="000000" w:themeColor="text2"/>
      </w:rPr>
      <w:tblPr/>
      <w:tcPr>
        <w:tcBorders>
          <w:top w:val="single" w:sz="8" w:space="0" w:color="3F7C9B" w:themeColor="accent3"/>
          <w:bottom w:val="single" w:sz="8" w:space="0" w:color="3F7C9B" w:themeColor="accent3"/>
        </w:tcBorders>
      </w:tcPr>
    </w:tblStylePr>
    <w:tblStylePr w:type="firstCol">
      <w:rPr>
        <w:b/>
        <w:bCs/>
      </w:rPr>
    </w:tblStylePr>
    <w:tblStylePr w:type="lastCol">
      <w:rPr>
        <w:b/>
        <w:bCs/>
      </w:rPr>
      <w:tblPr/>
      <w:tcPr>
        <w:tcBorders>
          <w:top w:val="single" w:sz="8" w:space="0" w:color="3F7C9B" w:themeColor="accent3"/>
          <w:bottom w:val="single" w:sz="8" w:space="0" w:color="3F7C9B" w:themeColor="accent3"/>
        </w:tcBorders>
      </w:tcPr>
    </w:tblStylePr>
    <w:tblStylePr w:type="band1Vert">
      <w:tblPr/>
      <w:tcPr>
        <w:shd w:val="clear" w:color="auto" w:fill="CBDFEA" w:themeFill="accent3" w:themeFillTint="3F"/>
      </w:tcPr>
    </w:tblStylePr>
    <w:tblStylePr w:type="band1Horz">
      <w:tblPr/>
      <w:tcPr>
        <w:shd w:val="clear" w:color="auto" w:fill="CBDFEA" w:themeFill="accent3" w:themeFillTint="3F"/>
      </w:tcPr>
    </w:tblStylePr>
  </w:style>
  <w:style w:type="table" w:styleId="Gemiddeldelijst1-accent2">
    <w:name w:val="Medium List 1 Accent 2"/>
    <w:basedOn w:val="Standaardtabel"/>
    <w:uiPriority w:val="65"/>
    <w:semiHidden/>
    <w:rsid w:val="00E07762"/>
    <w:pPr>
      <w:spacing w:line="240" w:lineRule="auto"/>
    </w:pPr>
    <w:rPr>
      <w:color w:val="000000" w:themeColor="text1"/>
    </w:rPr>
    <w:tblPr>
      <w:tblStyleRowBandSize w:val="1"/>
      <w:tblStyleColBandSize w:val="1"/>
      <w:tblBorders>
        <w:top w:val="single" w:sz="8" w:space="0" w:color="6D6056" w:themeColor="accent2"/>
        <w:bottom w:val="single" w:sz="8" w:space="0" w:color="6D6056" w:themeColor="accent2"/>
      </w:tblBorders>
    </w:tblPr>
    <w:tblStylePr w:type="firstRow">
      <w:rPr>
        <w:rFonts w:asciiTheme="majorHAnsi" w:eastAsiaTheme="majorEastAsia" w:hAnsiTheme="majorHAnsi" w:cstheme="majorBidi"/>
      </w:rPr>
      <w:tblPr/>
      <w:tcPr>
        <w:tcBorders>
          <w:top w:val="nil"/>
          <w:bottom w:val="single" w:sz="8" w:space="0" w:color="6D6056" w:themeColor="accent2"/>
        </w:tcBorders>
      </w:tcPr>
    </w:tblStylePr>
    <w:tblStylePr w:type="lastRow">
      <w:rPr>
        <w:b/>
        <w:bCs/>
        <w:color w:val="000000" w:themeColor="text2"/>
      </w:rPr>
      <w:tblPr/>
      <w:tcPr>
        <w:tcBorders>
          <w:top w:val="single" w:sz="8" w:space="0" w:color="6D6056" w:themeColor="accent2"/>
          <w:bottom w:val="single" w:sz="8" w:space="0" w:color="6D6056" w:themeColor="accent2"/>
        </w:tcBorders>
      </w:tcPr>
    </w:tblStylePr>
    <w:tblStylePr w:type="firstCol">
      <w:rPr>
        <w:b/>
        <w:bCs/>
      </w:rPr>
    </w:tblStylePr>
    <w:tblStylePr w:type="lastCol">
      <w:rPr>
        <w:b/>
        <w:bCs/>
      </w:rPr>
      <w:tblPr/>
      <w:tcPr>
        <w:tcBorders>
          <w:top w:val="single" w:sz="8" w:space="0" w:color="6D6056" w:themeColor="accent2"/>
          <w:bottom w:val="single" w:sz="8" w:space="0" w:color="6D6056" w:themeColor="accent2"/>
        </w:tcBorders>
      </w:tcPr>
    </w:tblStylePr>
    <w:tblStylePr w:type="band1Vert">
      <w:tblPr/>
      <w:tcPr>
        <w:shd w:val="clear" w:color="auto" w:fill="DCD7D3" w:themeFill="accent2" w:themeFillTint="3F"/>
      </w:tcPr>
    </w:tblStylePr>
    <w:tblStylePr w:type="band1Horz">
      <w:tblPr/>
      <w:tcPr>
        <w:shd w:val="clear" w:color="auto" w:fill="DCD7D3" w:themeFill="accent2" w:themeFillTint="3F"/>
      </w:tcPr>
    </w:tblStylePr>
  </w:style>
  <w:style w:type="table" w:styleId="Gemiddeldearcering2-accent6">
    <w:name w:val="Medium Shading 2 Accent 6"/>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56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15688" w:themeFill="accent6"/>
      </w:tcPr>
    </w:tblStylePr>
    <w:tblStylePr w:type="lastCol">
      <w:rPr>
        <w:b/>
        <w:bCs/>
        <w:color w:val="FFFFFF" w:themeColor="background1"/>
      </w:rPr>
      <w:tblPr/>
      <w:tcPr>
        <w:tcBorders>
          <w:left w:val="nil"/>
          <w:right w:val="nil"/>
          <w:insideH w:val="nil"/>
          <w:insideV w:val="nil"/>
        </w:tcBorders>
        <w:shd w:val="clear" w:color="auto" w:fill="B156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E86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E864A" w:themeFill="accent5"/>
      </w:tcPr>
    </w:tblStylePr>
    <w:tblStylePr w:type="lastCol">
      <w:rPr>
        <w:b/>
        <w:bCs/>
        <w:color w:val="FFFFFF" w:themeColor="background1"/>
      </w:rPr>
      <w:tblPr/>
      <w:tcPr>
        <w:tcBorders>
          <w:left w:val="nil"/>
          <w:right w:val="nil"/>
          <w:insideH w:val="nil"/>
          <w:insideV w:val="nil"/>
        </w:tcBorders>
        <w:shd w:val="clear" w:color="auto" w:fill="0E86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2F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2F81" w:themeFill="accent4"/>
      </w:tcPr>
    </w:tblStylePr>
    <w:tblStylePr w:type="lastCol">
      <w:rPr>
        <w:b/>
        <w:bCs/>
        <w:color w:val="FFFFFF" w:themeColor="background1"/>
      </w:rPr>
      <w:tblPr/>
      <w:tcPr>
        <w:tcBorders>
          <w:left w:val="nil"/>
          <w:right w:val="nil"/>
          <w:insideH w:val="nil"/>
          <w:insideV w:val="nil"/>
        </w:tcBorders>
        <w:shd w:val="clear" w:color="auto" w:fill="852F81"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7C9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F7C9B" w:themeFill="accent3"/>
      </w:tcPr>
    </w:tblStylePr>
    <w:tblStylePr w:type="lastCol">
      <w:rPr>
        <w:b/>
        <w:bCs/>
        <w:color w:val="FFFFFF" w:themeColor="background1"/>
      </w:rPr>
      <w:tblPr/>
      <w:tcPr>
        <w:tcBorders>
          <w:left w:val="nil"/>
          <w:right w:val="nil"/>
          <w:insideH w:val="nil"/>
          <w:insideV w:val="nil"/>
        </w:tcBorders>
        <w:shd w:val="clear" w:color="auto" w:fill="3F7C9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D60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D6056" w:themeFill="accent2"/>
      </w:tcPr>
    </w:tblStylePr>
    <w:tblStylePr w:type="lastCol">
      <w:rPr>
        <w:b/>
        <w:bCs/>
        <w:color w:val="FFFFFF" w:themeColor="background1"/>
      </w:rPr>
      <w:tblPr/>
      <w:tcPr>
        <w:tcBorders>
          <w:left w:val="nil"/>
          <w:right w:val="nil"/>
          <w:insideH w:val="nil"/>
          <w:insideV w:val="nil"/>
        </w:tcBorders>
        <w:shd w:val="clear" w:color="auto" w:fill="6D60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tblBorders>
    </w:tblPr>
    <w:tblStylePr w:type="firstRow">
      <w:pPr>
        <w:spacing w:before="0" w:after="0" w:line="240" w:lineRule="auto"/>
      </w:pPr>
      <w:rPr>
        <w:b/>
        <w:bCs/>
        <w:color w:val="FFFFFF" w:themeColor="background1"/>
      </w:rPr>
      <w:tblPr/>
      <w:tcPr>
        <w:tc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shd w:val="clear" w:color="auto" w:fill="B15688" w:themeFill="accent6"/>
      </w:tcPr>
    </w:tblStylePr>
    <w:tblStylePr w:type="lastRow">
      <w:pPr>
        <w:spacing w:before="0" w:after="0" w:line="240" w:lineRule="auto"/>
      </w:pPr>
      <w:rPr>
        <w:b/>
        <w:bCs/>
      </w:rPr>
      <w:tblPr/>
      <w:tcPr>
        <w:tcBorders>
          <w:top w:val="double" w:sz="6"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E1" w:themeFill="accent6" w:themeFillTint="3F"/>
      </w:tcPr>
    </w:tblStylePr>
    <w:tblStylePr w:type="band1Horz">
      <w:tblPr/>
      <w:tcPr>
        <w:tcBorders>
          <w:insideH w:val="nil"/>
          <w:insideV w:val="nil"/>
        </w:tcBorders>
        <w:shd w:val="clear" w:color="auto" w:fill="EBD5E1"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tblBorders>
    </w:tblPr>
    <w:tblStylePr w:type="firstRow">
      <w:pPr>
        <w:spacing w:before="0" w:after="0" w:line="240" w:lineRule="auto"/>
      </w:pPr>
      <w:rPr>
        <w:b/>
        <w:bCs/>
        <w:color w:val="FFFFFF" w:themeColor="background1"/>
      </w:rPr>
      <w:tblPr/>
      <w:tcPr>
        <w:tc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shd w:val="clear" w:color="auto" w:fill="0E864A" w:themeFill="accent5"/>
      </w:tcPr>
    </w:tblStylePr>
    <w:tblStylePr w:type="lastRow">
      <w:pPr>
        <w:spacing w:before="0" w:after="0" w:line="240" w:lineRule="auto"/>
      </w:pPr>
      <w:rPr>
        <w:b/>
        <w:bCs/>
      </w:rPr>
      <w:tblPr/>
      <w:tcPr>
        <w:tcBorders>
          <w:top w:val="double" w:sz="6"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ADF6D2" w:themeFill="accent5" w:themeFillTint="3F"/>
      </w:tcPr>
    </w:tblStylePr>
    <w:tblStylePr w:type="band1Horz">
      <w:tblPr/>
      <w:tcPr>
        <w:tcBorders>
          <w:insideH w:val="nil"/>
          <w:insideV w:val="nil"/>
        </w:tcBorders>
        <w:shd w:val="clear" w:color="auto" w:fill="ADF6D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tblBorders>
    </w:tblPr>
    <w:tblStylePr w:type="firstRow">
      <w:pPr>
        <w:spacing w:before="0" w:after="0" w:line="240" w:lineRule="auto"/>
      </w:pPr>
      <w:rPr>
        <w:b/>
        <w:bCs/>
        <w:color w:val="FFFFFF" w:themeColor="background1"/>
      </w:rPr>
      <w:tblPr/>
      <w:tcPr>
        <w:tc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shd w:val="clear" w:color="auto" w:fill="852F81" w:themeFill="accent4"/>
      </w:tcPr>
    </w:tblStylePr>
    <w:tblStylePr w:type="lastRow">
      <w:pPr>
        <w:spacing w:before="0" w:after="0" w:line="240" w:lineRule="auto"/>
      </w:pPr>
      <w:rPr>
        <w:b/>
        <w:bCs/>
      </w:rPr>
      <w:tblPr/>
      <w:tcPr>
        <w:tcBorders>
          <w:top w:val="double" w:sz="6"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C2E7" w:themeFill="accent4" w:themeFillTint="3F"/>
      </w:tcPr>
    </w:tblStylePr>
    <w:tblStylePr w:type="band1Horz">
      <w:tblPr/>
      <w:tcPr>
        <w:tcBorders>
          <w:insideH w:val="nil"/>
          <w:insideV w:val="nil"/>
        </w:tcBorders>
        <w:shd w:val="clear" w:color="auto" w:fill="E9C2E7"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tblBorders>
    </w:tblPr>
    <w:tblStylePr w:type="firstRow">
      <w:pPr>
        <w:spacing w:before="0" w:after="0" w:line="240" w:lineRule="auto"/>
      </w:pPr>
      <w:rPr>
        <w:b/>
        <w:bCs/>
        <w:color w:val="FFFFFF" w:themeColor="background1"/>
      </w:rPr>
      <w:tblPr/>
      <w:tcPr>
        <w:tc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shd w:val="clear" w:color="auto" w:fill="3F7C9B" w:themeFill="accent3"/>
      </w:tcPr>
    </w:tblStylePr>
    <w:tblStylePr w:type="lastRow">
      <w:pPr>
        <w:spacing w:before="0" w:after="0" w:line="240" w:lineRule="auto"/>
      </w:pPr>
      <w:rPr>
        <w:b/>
        <w:bCs/>
      </w:rPr>
      <w:tblPr/>
      <w:tcPr>
        <w:tcBorders>
          <w:top w:val="double" w:sz="6"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DFEA" w:themeFill="accent3" w:themeFillTint="3F"/>
      </w:tcPr>
    </w:tblStylePr>
    <w:tblStylePr w:type="band1Horz">
      <w:tblPr/>
      <w:tcPr>
        <w:tcBorders>
          <w:insideH w:val="nil"/>
          <w:insideV w:val="nil"/>
        </w:tcBorders>
        <w:shd w:val="clear" w:color="auto" w:fill="CBDFEA"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tblBorders>
    </w:tblPr>
    <w:tblStylePr w:type="firstRow">
      <w:pPr>
        <w:spacing w:before="0" w:after="0" w:line="240" w:lineRule="auto"/>
      </w:pPr>
      <w:rPr>
        <w:b/>
        <w:bCs/>
        <w:color w:val="FFFFFF" w:themeColor="background1"/>
      </w:rPr>
      <w:tblPr/>
      <w:tcPr>
        <w:tc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shd w:val="clear" w:color="auto" w:fill="6D6056" w:themeFill="accent2"/>
      </w:tcPr>
    </w:tblStylePr>
    <w:tblStylePr w:type="lastRow">
      <w:pPr>
        <w:spacing w:before="0" w:after="0" w:line="240" w:lineRule="auto"/>
      </w:pPr>
      <w:rPr>
        <w:b/>
        <w:bCs/>
      </w:rPr>
      <w:tblPr/>
      <w:tcPr>
        <w:tcBorders>
          <w:top w:val="double" w:sz="6"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CD7D3" w:themeFill="accent2" w:themeFillTint="3F"/>
      </w:tcPr>
    </w:tblStylePr>
    <w:tblStylePr w:type="band1Horz">
      <w:tblPr/>
      <w:tcPr>
        <w:tcBorders>
          <w:insideH w:val="nil"/>
          <w:insideV w:val="nil"/>
        </w:tcBorders>
        <w:shd w:val="clear" w:color="auto" w:fill="DCD7D3"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56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56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56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AAC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AAC3" w:themeFill="accent6" w:themeFillTint="7F"/>
      </w:tcPr>
    </w:tblStylePr>
  </w:style>
  <w:style w:type="table" w:styleId="Gemiddeldraster3-accent5">
    <w:name w:val="Medium Grid 3 Accent 5"/>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DF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E86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E86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E86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BE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BEEA4" w:themeFill="accent5" w:themeFillTint="7F"/>
      </w:tcPr>
    </w:tblStylePr>
  </w:style>
  <w:style w:type="table" w:styleId="Gemiddeldraster3-accent4">
    <w:name w:val="Medium Grid 3 Accent 4"/>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2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2F81"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2F81"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2F81"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85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85D0" w:themeFill="accent4" w:themeFillTint="7F"/>
      </w:tcPr>
    </w:tblStylePr>
  </w:style>
  <w:style w:type="table" w:styleId="Gemiddeldraster3-accent3">
    <w:name w:val="Medium Grid 3 Accent 3"/>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F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7C9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7C9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7C9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C0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C0D5" w:themeFill="accent3" w:themeFillTint="7F"/>
      </w:tcPr>
    </w:tblStylePr>
  </w:style>
  <w:style w:type="table" w:styleId="Gemiddeldraster3-accent2">
    <w:name w:val="Medium Grid 3 Accent 2"/>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7D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D60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D60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D60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FA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FA7" w:themeFill="accent2" w:themeFillTint="7F"/>
      </w:tcPr>
    </w:tblStylePr>
  </w:style>
  <w:style w:type="table" w:styleId="Gemiddeldraster3-accent1">
    <w:name w:val="Medium Grid 3 Accent 1"/>
    <w:basedOn w:val="Standaardtabel"/>
    <w:uiPriority w:val="69"/>
    <w:semiHidden/>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FC4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8348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8348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8348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E89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E89DA" w:themeFill="accent1" w:themeFillTint="7F"/>
      </w:tcPr>
    </w:tblStylePr>
  </w:style>
  <w:style w:type="table" w:styleId="Gemiddeldraster2-accent6">
    <w:name w:val="Medium Grid 2 Accent 6"/>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5688" w:themeColor="accent6"/>
        <w:left w:val="single" w:sz="8" w:space="0" w:color="B15688" w:themeColor="accent6"/>
        <w:bottom w:val="single" w:sz="8" w:space="0" w:color="B15688" w:themeColor="accent6"/>
        <w:right w:val="single" w:sz="8" w:space="0" w:color="B15688" w:themeColor="accent6"/>
        <w:insideH w:val="single" w:sz="8" w:space="0" w:color="B15688" w:themeColor="accent6"/>
        <w:insideV w:val="single" w:sz="8" w:space="0" w:color="B15688" w:themeColor="accent6"/>
      </w:tblBorders>
    </w:tblPr>
    <w:tcPr>
      <w:shd w:val="clear" w:color="auto" w:fill="EBD5E1" w:themeFill="accent6" w:themeFillTint="3F"/>
    </w:tcPr>
    <w:tblStylePr w:type="firstRow">
      <w:rPr>
        <w:b/>
        <w:bCs/>
        <w:color w:val="000000" w:themeColor="text1"/>
      </w:rPr>
      <w:tblPr/>
      <w:tcPr>
        <w:shd w:val="clear" w:color="auto" w:fill="F7EE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E7" w:themeFill="accent6" w:themeFillTint="33"/>
      </w:tcPr>
    </w:tblStylePr>
    <w:tblStylePr w:type="band1Vert">
      <w:tblPr/>
      <w:tcPr>
        <w:shd w:val="clear" w:color="auto" w:fill="D8AAC3" w:themeFill="accent6" w:themeFillTint="7F"/>
      </w:tcPr>
    </w:tblStylePr>
    <w:tblStylePr w:type="band1Horz">
      <w:tblPr/>
      <w:tcPr>
        <w:tcBorders>
          <w:insideH w:val="single" w:sz="6" w:space="0" w:color="B15688" w:themeColor="accent6"/>
          <w:insideV w:val="single" w:sz="6" w:space="0" w:color="B15688" w:themeColor="accent6"/>
        </w:tcBorders>
        <w:shd w:val="clear" w:color="auto" w:fill="D8AAC3"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E864A" w:themeColor="accent5"/>
        <w:left w:val="single" w:sz="8" w:space="0" w:color="0E864A" w:themeColor="accent5"/>
        <w:bottom w:val="single" w:sz="8" w:space="0" w:color="0E864A" w:themeColor="accent5"/>
        <w:right w:val="single" w:sz="8" w:space="0" w:color="0E864A" w:themeColor="accent5"/>
        <w:insideH w:val="single" w:sz="8" w:space="0" w:color="0E864A" w:themeColor="accent5"/>
        <w:insideV w:val="single" w:sz="8" w:space="0" w:color="0E864A" w:themeColor="accent5"/>
      </w:tblBorders>
    </w:tblPr>
    <w:tcPr>
      <w:shd w:val="clear" w:color="auto" w:fill="ADF6D2" w:themeFill="accent5" w:themeFillTint="3F"/>
    </w:tcPr>
    <w:tblStylePr w:type="firstRow">
      <w:rPr>
        <w:b/>
        <w:bCs/>
        <w:color w:val="000000" w:themeColor="text1"/>
      </w:rPr>
      <w:tblPr/>
      <w:tcPr>
        <w:shd w:val="clear" w:color="auto" w:fill="DEFB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8DA" w:themeFill="accent5" w:themeFillTint="33"/>
      </w:tcPr>
    </w:tblStylePr>
    <w:tblStylePr w:type="band1Vert">
      <w:tblPr/>
      <w:tcPr>
        <w:shd w:val="clear" w:color="auto" w:fill="5BEEA4" w:themeFill="accent5" w:themeFillTint="7F"/>
      </w:tcPr>
    </w:tblStylePr>
    <w:tblStylePr w:type="band1Horz">
      <w:tblPr/>
      <w:tcPr>
        <w:tcBorders>
          <w:insideH w:val="single" w:sz="6" w:space="0" w:color="0E864A" w:themeColor="accent5"/>
          <w:insideV w:val="single" w:sz="6" w:space="0" w:color="0E864A" w:themeColor="accent5"/>
        </w:tcBorders>
        <w:shd w:val="clear" w:color="auto" w:fill="5BEEA4"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52F81" w:themeColor="accent4"/>
        <w:left w:val="single" w:sz="8" w:space="0" w:color="852F81" w:themeColor="accent4"/>
        <w:bottom w:val="single" w:sz="8" w:space="0" w:color="852F81" w:themeColor="accent4"/>
        <w:right w:val="single" w:sz="8" w:space="0" w:color="852F81" w:themeColor="accent4"/>
        <w:insideH w:val="single" w:sz="8" w:space="0" w:color="852F81" w:themeColor="accent4"/>
        <w:insideV w:val="single" w:sz="8" w:space="0" w:color="852F81" w:themeColor="accent4"/>
      </w:tblBorders>
    </w:tblPr>
    <w:tcPr>
      <w:shd w:val="clear" w:color="auto" w:fill="E9C2E7" w:themeFill="accent4" w:themeFillTint="3F"/>
    </w:tcPr>
    <w:tblStylePr w:type="firstRow">
      <w:rPr>
        <w:b/>
        <w:bCs/>
        <w:color w:val="000000" w:themeColor="text1"/>
      </w:rPr>
      <w:tblPr/>
      <w:tcPr>
        <w:shd w:val="clear" w:color="auto" w:fill="F6E6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CEEC" w:themeFill="accent4" w:themeFillTint="33"/>
      </w:tcPr>
    </w:tblStylePr>
    <w:tblStylePr w:type="band1Vert">
      <w:tblPr/>
      <w:tcPr>
        <w:shd w:val="clear" w:color="auto" w:fill="D485D0" w:themeFill="accent4" w:themeFillTint="7F"/>
      </w:tcPr>
    </w:tblStylePr>
    <w:tblStylePr w:type="band1Horz">
      <w:tblPr/>
      <w:tcPr>
        <w:tcBorders>
          <w:insideH w:val="single" w:sz="6" w:space="0" w:color="852F81" w:themeColor="accent4"/>
          <w:insideV w:val="single" w:sz="6" w:space="0" w:color="852F81" w:themeColor="accent4"/>
        </w:tcBorders>
        <w:shd w:val="clear" w:color="auto" w:fill="D485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F7C9B" w:themeColor="accent3"/>
        <w:left w:val="single" w:sz="8" w:space="0" w:color="3F7C9B" w:themeColor="accent3"/>
        <w:bottom w:val="single" w:sz="8" w:space="0" w:color="3F7C9B" w:themeColor="accent3"/>
        <w:right w:val="single" w:sz="8" w:space="0" w:color="3F7C9B" w:themeColor="accent3"/>
        <w:insideH w:val="single" w:sz="8" w:space="0" w:color="3F7C9B" w:themeColor="accent3"/>
        <w:insideV w:val="single" w:sz="8" w:space="0" w:color="3F7C9B" w:themeColor="accent3"/>
      </w:tblBorders>
    </w:tblPr>
    <w:tcPr>
      <w:shd w:val="clear" w:color="auto" w:fill="CBDFEA" w:themeFill="accent3" w:themeFillTint="3F"/>
    </w:tcPr>
    <w:tblStylePr w:type="firstRow">
      <w:rPr>
        <w:b/>
        <w:bCs/>
        <w:color w:val="000000" w:themeColor="text1"/>
      </w:rPr>
      <w:tblPr/>
      <w:tcPr>
        <w:shd w:val="clear" w:color="auto" w:fill="EAF2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5EE" w:themeFill="accent3" w:themeFillTint="33"/>
      </w:tcPr>
    </w:tblStylePr>
    <w:tblStylePr w:type="band1Vert">
      <w:tblPr/>
      <w:tcPr>
        <w:shd w:val="clear" w:color="auto" w:fill="97C0D5" w:themeFill="accent3" w:themeFillTint="7F"/>
      </w:tcPr>
    </w:tblStylePr>
    <w:tblStylePr w:type="band1Horz">
      <w:tblPr/>
      <w:tcPr>
        <w:tcBorders>
          <w:insideH w:val="single" w:sz="6" w:space="0" w:color="3F7C9B" w:themeColor="accent3"/>
          <w:insideV w:val="single" w:sz="6" w:space="0" w:color="3F7C9B" w:themeColor="accent3"/>
        </w:tcBorders>
        <w:shd w:val="clear" w:color="auto" w:fill="97C0D5"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D6056" w:themeColor="accent2"/>
        <w:left w:val="single" w:sz="8" w:space="0" w:color="6D6056" w:themeColor="accent2"/>
        <w:bottom w:val="single" w:sz="8" w:space="0" w:color="6D6056" w:themeColor="accent2"/>
        <w:right w:val="single" w:sz="8" w:space="0" w:color="6D6056" w:themeColor="accent2"/>
        <w:insideH w:val="single" w:sz="8" w:space="0" w:color="6D6056" w:themeColor="accent2"/>
        <w:insideV w:val="single" w:sz="8" w:space="0" w:color="6D6056" w:themeColor="accent2"/>
      </w:tblBorders>
    </w:tblPr>
    <w:tcPr>
      <w:shd w:val="clear" w:color="auto" w:fill="DCD7D3" w:themeFill="accent2" w:themeFillTint="3F"/>
    </w:tcPr>
    <w:tblStylePr w:type="firstRow">
      <w:rPr>
        <w:b/>
        <w:bCs/>
        <w:color w:val="000000" w:themeColor="text1"/>
      </w:rPr>
      <w:tblPr/>
      <w:tcPr>
        <w:shd w:val="clear" w:color="auto" w:fill="F1EF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DB" w:themeFill="accent2" w:themeFillTint="33"/>
      </w:tcPr>
    </w:tblStylePr>
    <w:tblStylePr w:type="band1Vert">
      <w:tblPr/>
      <w:tcPr>
        <w:shd w:val="clear" w:color="auto" w:fill="B9AFA7" w:themeFill="accent2" w:themeFillTint="7F"/>
      </w:tcPr>
    </w:tblStylePr>
    <w:tblStylePr w:type="band1Horz">
      <w:tblPr/>
      <w:tcPr>
        <w:tcBorders>
          <w:insideH w:val="single" w:sz="6" w:space="0" w:color="6D6056" w:themeColor="accent2"/>
          <w:insideV w:val="single" w:sz="6" w:space="0" w:color="6D6056" w:themeColor="accent2"/>
        </w:tcBorders>
        <w:shd w:val="clear" w:color="auto" w:fill="B9AFA7"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cPr>
      <w:shd w:val="clear" w:color="auto" w:fill="BFC4EC" w:themeFill="accent1" w:themeFillTint="3F"/>
    </w:tcPr>
    <w:tblStylePr w:type="firstRow">
      <w:rPr>
        <w:b/>
        <w:bCs/>
        <w:color w:val="000000" w:themeColor="text1"/>
      </w:rPr>
      <w:tblPr/>
      <w:tcPr>
        <w:shd w:val="clear" w:color="auto" w:fill="E5E7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BCFF0" w:themeFill="accent1" w:themeFillTint="33"/>
      </w:tcPr>
    </w:tblStylePr>
    <w:tblStylePr w:type="band1Vert">
      <w:tblPr/>
      <w:tcPr>
        <w:shd w:val="clear" w:color="auto" w:fill="7E89DA" w:themeFill="accent1" w:themeFillTint="7F"/>
      </w:tcPr>
    </w:tblStylePr>
    <w:tblStylePr w:type="band1Horz">
      <w:tblPr/>
      <w:tcPr>
        <w:tcBorders>
          <w:insideH w:val="single" w:sz="6" w:space="0" w:color="28348B" w:themeColor="accent1"/>
          <w:insideV w:val="single" w:sz="6" w:space="0" w:color="28348B" w:themeColor="accent1"/>
        </w:tcBorders>
        <w:shd w:val="clear" w:color="auto" w:fill="7E89DA"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semiHidden/>
    <w:rsid w:val="00E07762"/>
    <w:pPr>
      <w:spacing w:line="240" w:lineRule="auto"/>
    </w:pPr>
    <w:tblPr>
      <w:tblStyleRowBandSize w:val="1"/>
      <w:tblStyleColBandSize w:val="1"/>
      <w:tblBorders>
        <w:top w:val="single" w:sz="8" w:space="0" w:color="C480A5" w:themeColor="accent6" w:themeTint="BF"/>
        <w:left w:val="single" w:sz="8" w:space="0" w:color="C480A5" w:themeColor="accent6" w:themeTint="BF"/>
        <w:bottom w:val="single" w:sz="8" w:space="0" w:color="C480A5" w:themeColor="accent6" w:themeTint="BF"/>
        <w:right w:val="single" w:sz="8" w:space="0" w:color="C480A5" w:themeColor="accent6" w:themeTint="BF"/>
        <w:insideH w:val="single" w:sz="8" w:space="0" w:color="C480A5" w:themeColor="accent6" w:themeTint="BF"/>
        <w:insideV w:val="single" w:sz="8" w:space="0" w:color="C480A5" w:themeColor="accent6" w:themeTint="BF"/>
      </w:tblBorders>
    </w:tblPr>
    <w:tcPr>
      <w:shd w:val="clear" w:color="auto" w:fill="EBD5E1" w:themeFill="accent6" w:themeFillTint="3F"/>
    </w:tcPr>
    <w:tblStylePr w:type="firstRow">
      <w:rPr>
        <w:b/>
        <w:bCs/>
      </w:rPr>
    </w:tblStylePr>
    <w:tblStylePr w:type="lastRow">
      <w:rPr>
        <w:b/>
        <w:bCs/>
      </w:rPr>
      <w:tblPr/>
      <w:tcPr>
        <w:tcBorders>
          <w:top w:val="single" w:sz="18" w:space="0" w:color="C480A5" w:themeColor="accent6" w:themeTint="BF"/>
        </w:tcBorders>
      </w:tcPr>
    </w:tblStylePr>
    <w:tblStylePr w:type="firstCol">
      <w:rPr>
        <w:b/>
        <w:bCs/>
      </w:rPr>
    </w:tblStylePr>
    <w:tblStylePr w:type="lastCol">
      <w:rPr>
        <w:b/>
        <w:bCs/>
      </w:rPr>
    </w:tblStylePr>
    <w:tblStylePr w:type="band1Vert">
      <w:tblPr/>
      <w:tcPr>
        <w:shd w:val="clear" w:color="auto" w:fill="D8AAC3" w:themeFill="accent6" w:themeFillTint="7F"/>
      </w:tcPr>
    </w:tblStylePr>
    <w:tblStylePr w:type="band1Horz">
      <w:tblPr/>
      <w:tcPr>
        <w:shd w:val="clear" w:color="auto" w:fill="D8AAC3" w:themeFill="accent6" w:themeFillTint="7F"/>
      </w:tcPr>
    </w:tblStylePr>
  </w:style>
  <w:style w:type="table" w:styleId="Gemiddeldraster1-accent5">
    <w:name w:val="Medium Grid 1 Accent 5"/>
    <w:basedOn w:val="Standaardtabel"/>
    <w:uiPriority w:val="67"/>
    <w:semiHidden/>
    <w:rsid w:val="00E07762"/>
    <w:pPr>
      <w:spacing w:line="240" w:lineRule="auto"/>
    </w:pPr>
    <w:tblPr>
      <w:tblStyleRowBandSize w:val="1"/>
      <w:tblStyleColBandSize w:val="1"/>
      <w:tblBorders>
        <w:top w:val="single" w:sz="8" w:space="0" w:color="16D876" w:themeColor="accent5" w:themeTint="BF"/>
        <w:left w:val="single" w:sz="8" w:space="0" w:color="16D876" w:themeColor="accent5" w:themeTint="BF"/>
        <w:bottom w:val="single" w:sz="8" w:space="0" w:color="16D876" w:themeColor="accent5" w:themeTint="BF"/>
        <w:right w:val="single" w:sz="8" w:space="0" w:color="16D876" w:themeColor="accent5" w:themeTint="BF"/>
        <w:insideH w:val="single" w:sz="8" w:space="0" w:color="16D876" w:themeColor="accent5" w:themeTint="BF"/>
        <w:insideV w:val="single" w:sz="8" w:space="0" w:color="16D876" w:themeColor="accent5" w:themeTint="BF"/>
      </w:tblBorders>
    </w:tblPr>
    <w:tcPr>
      <w:shd w:val="clear" w:color="auto" w:fill="ADF6D2" w:themeFill="accent5" w:themeFillTint="3F"/>
    </w:tcPr>
    <w:tblStylePr w:type="firstRow">
      <w:rPr>
        <w:b/>
        <w:bCs/>
      </w:rPr>
    </w:tblStylePr>
    <w:tblStylePr w:type="lastRow">
      <w:rPr>
        <w:b/>
        <w:bCs/>
      </w:rPr>
      <w:tblPr/>
      <w:tcPr>
        <w:tcBorders>
          <w:top w:val="single" w:sz="18" w:space="0" w:color="16D876" w:themeColor="accent5" w:themeTint="BF"/>
        </w:tcBorders>
      </w:tcPr>
    </w:tblStylePr>
    <w:tblStylePr w:type="firstCol">
      <w:rPr>
        <w:b/>
        <w:bCs/>
      </w:rPr>
    </w:tblStylePr>
    <w:tblStylePr w:type="lastCol">
      <w:rPr>
        <w:b/>
        <w:bCs/>
      </w:rPr>
    </w:tblStylePr>
    <w:tblStylePr w:type="band1Vert">
      <w:tblPr/>
      <w:tcPr>
        <w:shd w:val="clear" w:color="auto" w:fill="5BEEA4" w:themeFill="accent5" w:themeFillTint="7F"/>
      </w:tcPr>
    </w:tblStylePr>
    <w:tblStylePr w:type="band1Horz">
      <w:tblPr/>
      <w:tcPr>
        <w:shd w:val="clear" w:color="auto" w:fill="5BEEA4" w:themeFill="accent5" w:themeFillTint="7F"/>
      </w:tcPr>
    </w:tblStylePr>
  </w:style>
  <w:style w:type="table" w:styleId="Gemiddeldraster1-accent4">
    <w:name w:val="Medium Grid 1 Accent 4"/>
    <w:basedOn w:val="Standaardtabel"/>
    <w:uiPriority w:val="67"/>
    <w:semiHidden/>
    <w:rsid w:val="00E07762"/>
    <w:pPr>
      <w:spacing w:line="240" w:lineRule="auto"/>
    </w:pPr>
    <w:tblPr>
      <w:tblStyleRowBandSize w:val="1"/>
      <w:tblStyleColBandSize w:val="1"/>
      <w:tblBorders>
        <w:top w:val="single" w:sz="8" w:space="0" w:color="BE48B8" w:themeColor="accent4" w:themeTint="BF"/>
        <w:left w:val="single" w:sz="8" w:space="0" w:color="BE48B8" w:themeColor="accent4" w:themeTint="BF"/>
        <w:bottom w:val="single" w:sz="8" w:space="0" w:color="BE48B8" w:themeColor="accent4" w:themeTint="BF"/>
        <w:right w:val="single" w:sz="8" w:space="0" w:color="BE48B8" w:themeColor="accent4" w:themeTint="BF"/>
        <w:insideH w:val="single" w:sz="8" w:space="0" w:color="BE48B8" w:themeColor="accent4" w:themeTint="BF"/>
        <w:insideV w:val="single" w:sz="8" w:space="0" w:color="BE48B8" w:themeColor="accent4" w:themeTint="BF"/>
      </w:tblBorders>
    </w:tblPr>
    <w:tcPr>
      <w:shd w:val="clear" w:color="auto" w:fill="E9C2E7" w:themeFill="accent4" w:themeFillTint="3F"/>
    </w:tcPr>
    <w:tblStylePr w:type="firstRow">
      <w:rPr>
        <w:b/>
        <w:bCs/>
      </w:rPr>
    </w:tblStylePr>
    <w:tblStylePr w:type="lastRow">
      <w:rPr>
        <w:b/>
        <w:bCs/>
      </w:rPr>
      <w:tblPr/>
      <w:tcPr>
        <w:tcBorders>
          <w:top w:val="single" w:sz="18" w:space="0" w:color="BE48B8" w:themeColor="accent4" w:themeTint="BF"/>
        </w:tcBorders>
      </w:tcPr>
    </w:tblStylePr>
    <w:tblStylePr w:type="firstCol">
      <w:rPr>
        <w:b/>
        <w:bCs/>
      </w:rPr>
    </w:tblStylePr>
    <w:tblStylePr w:type="lastCol">
      <w:rPr>
        <w:b/>
        <w:bCs/>
      </w:rPr>
    </w:tblStylePr>
    <w:tblStylePr w:type="band1Vert">
      <w:tblPr/>
      <w:tcPr>
        <w:shd w:val="clear" w:color="auto" w:fill="D485D0" w:themeFill="accent4" w:themeFillTint="7F"/>
      </w:tcPr>
    </w:tblStylePr>
    <w:tblStylePr w:type="band1Horz">
      <w:tblPr/>
      <w:tcPr>
        <w:shd w:val="clear" w:color="auto" w:fill="D485D0" w:themeFill="accent4" w:themeFillTint="7F"/>
      </w:tcPr>
    </w:tblStylePr>
  </w:style>
  <w:style w:type="table" w:styleId="Gemiddeldraster1-accent3">
    <w:name w:val="Medium Grid 1 Accent 3"/>
    <w:basedOn w:val="Standaardtabel"/>
    <w:uiPriority w:val="67"/>
    <w:semiHidden/>
    <w:rsid w:val="00E07762"/>
    <w:pPr>
      <w:spacing w:line="240" w:lineRule="auto"/>
    </w:pPr>
    <w:tblPr>
      <w:tblStyleRowBandSize w:val="1"/>
      <w:tblStyleColBandSize w:val="1"/>
      <w:tblBorders>
        <w:top w:val="single" w:sz="8" w:space="0" w:color="63A0BF" w:themeColor="accent3" w:themeTint="BF"/>
        <w:left w:val="single" w:sz="8" w:space="0" w:color="63A0BF" w:themeColor="accent3" w:themeTint="BF"/>
        <w:bottom w:val="single" w:sz="8" w:space="0" w:color="63A0BF" w:themeColor="accent3" w:themeTint="BF"/>
        <w:right w:val="single" w:sz="8" w:space="0" w:color="63A0BF" w:themeColor="accent3" w:themeTint="BF"/>
        <w:insideH w:val="single" w:sz="8" w:space="0" w:color="63A0BF" w:themeColor="accent3" w:themeTint="BF"/>
        <w:insideV w:val="single" w:sz="8" w:space="0" w:color="63A0BF" w:themeColor="accent3" w:themeTint="BF"/>
      </w:tblBorders>
    </w:tblPr>
    <w:tcPr>
      <w:shd w:val="clear" w:color="auto" w:fill="CBDFEA" w:themeFill="accent3" w:themeFillTint="3F"/>
    </w:tcPr>
    <w:tblStylePr w:type="firstRow">
      <w:rPr>
        <w:b/>
        <w:bCs/>
      </w:rPr>
    </w:tblStylePr>
    <w:tblStylePr w:type="lastRow">
      <w:rPr>
        <w:b/>
        <w:bCs/>
      </w:rPr>
      <w:tblPr/>
      <w:tcPr>
        <w:tcBorders>
          <w:top w:val="single" w:sz="18" w:space="0" w:color="63A0BF" w:themeColor="accent3" w:themeTint="BF"/>
        </w:tcBorders>
      </w:tcPr>
    </w:tblStylePr>
    <w:tblStylePr w:type="firstCol">
      <w:rPr>
        <w:b/>
        <w:bCs/>
      </w:rPr>
    </w:tblStylePr>
    <w:tblStylePr w:type="lastCol">
      <w:rPr>
        <w:b/>
        <w:bCs/>
      </w:rPr>
    </w:tblStylePr>
    <w:tblStylePr w:type="band1Vert">
      <w:tblPr/>
      <w:tcPr>
        <w:shd w:val="clear" w:color="auto" w:fill="97C0D5" w:themeFill="accent3" w:themeFillTint="7F"/>
      </w:tcPr>
    </w:tblStylePr>
    <w:tblStylePr w:type="band1Horz">
      <w:tblPr/>
      <w:tcPr>
        <w:shd w:val="clear" w:color="auto" w:fill="97C0D5" w:themeFill="accent3" w:themeFillTint="7F"/>
      </w:tcPr>
    </w:tblStylePr>
  </w:style>
  <w:style w:type="table" w:styleId="Gemiddeldraster1-accent2">
    <w:name w:val="Medium Grid 1 Accent 2"/>
    <w:basedOn w:val="Standaardtabel"/>
    <w:uiPriority w:val="67"/>
    <w:semiHidden/>
    <w:rsid w:val="00E07762"/>
    <w:pPr>
      <w:spacing w:line="240" w:lineRule="auto"/>
    </w:pPr>
    <w:tblPr>
      <w:tblStyleRowBandSize w:val="1"/>
      <w:tblStyleColBandSize w:val="1"/>
      <w:tblBorders>
        <w:top w:val="single" w:sz="8" w:space="0" w:color="97877B" w:themeColor="accent2" w:themeTint="BF"/>
        <w:left w:val="single" w:sz="8" w:space="0" w:color="97877B" w:themeColor="accent2" w:themeTint="BF"/>
        <w:bottom w:val="single" w:sz="8" w:space="0" w:color="97877B" w:themeColor="accent2" w:themeTint="BF"/>
        <w:right w:val="single" w:sz="8" w:space="0" w:color="97877B" w:themeColor="accent2" w:themeTint="BF"/>
        <w:insideH w:val="single" w:sz="8" w:space="0" w:color="97877B" w:themeColor="accent2" w:themeTint="BF"/>
        <w:insideV w:val="single" w:sz="8" w:space="0" w:color="97877B" w:themeColor="accent2" w:themeTint="BF"/>
      </w:tblBorders>
    </w:tblPr>
    <w:tcPr>
      <w:shd w:val="clear" w:color="auto" w:fill="DCD7D3" w:themeFill="accent2" w:themeFillTint="3F"/>
    </w:tcPr>
    <w:tblStylePr w:type="firstRow">
      <w:rPr>
        <w:b/>
        <w:bCs/>
      </w:rPr>
    </w:tblStylePr>
    <w:tblStylePr w:type="lastRow">
      <w:rPr>
        <w:b/>
        <w:bCs/>
      </w:rPr>
      <w:tblPr/>
      <w:tcPr>
        <w:tcBorders>
          <w:top w:val="single" w:sz="18" w:space="0" w:color="97877B" w:themeColor="accent2" w:themeTint="BF"/>
        </w:tcBorders>
      </w:tcPr>
    </w:tblStylePr>
    <w:tblStylePr w:type="firstCol">
      <w:rPr>
        <w:b/>
        <w:bCs/>
      </w:rPr>
    </w:tblStylePr>
    <w:tblStylePr w:type="lastCol">
      <w:rPr>
        <w:b/>
        <w:bCs/>
      </w:rPr>
    </w:tblStylePr>
    <w:tblStylePr w:type="band1Vert">
      <w:tblPr/>
      <w:tcPr>
        <w:shd w:val="clear" w:color="auto" w:fill="B9AFA7" w:themeFill="accent2" w:themeFillTint="7F"/>
      </w:tcPr>
    </w:tblStylePr>
    <w:tblStylePr w:type="band1Horz">
      <w:tblPr/>
      <w:tcPr>
        <w:shd w:val="clear" w:color="auto" w:fill="B9AFA7" w:themeFill="accent2" w:themeFillTint="7F"/>
      </w:tcPr>
    </w:tblStylePr>
  </w:style>
  <w:style w:type="table" w:styleId="Gemiddeldraster1-accent1">
    <w:name w:val="Medium Grid 1 Accent 1"/>
    <w:basedOn w:val="Standaardtabel"/>
    <w:uiPriority w:val="67"/>
    <w:semiHidden/>
    <w:rsid w:val="00E07762"/>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insideV w:val="single" w:sz="8" w:space="0" w:color="3E4EC7" w:themeColor="accent1" w:themeTint="BF"/>
      </w:tblBorders>
    </w:tblPr>
    <w:tcPr>
      <w:shd w:val="clear" w:color="auto" w:fill="BFC4EC" w:themeFill="accent1" w:themeFillTint="3F"/>
    </w:tcPr>
    <w:tblStylePr w:type="firstRow">
      <w:rPr>
        <w:b/>
        <w:bCs/>
      </w:rPr>
    </w:tblStylePr>
    <w:tblStylePr w:type="lastRow">
      <w:rPr>
        <w:b/>
        <w:bCs/>
      </w:rPr>
      <w:tblPr/>
      <w:tcPr>
        <w:tcBorders>
          <w:top w:val="single" w:sz="18" w:space="0" w:color="3E4EC7" w:themeColor="accent1" w:themeTint="BF"/>
        </w:tcBorders>
      </w:tcPr>
    </w:tblStylePr>
    <w:tblStylePr w:type="firstCol">
      <w:rPr>
        <w:b/>
        <w:bCs/>
      </w:rPr>
    </w:tblStylePr>
    <w:tblStylePr w:type="lastCol">
      <w:rPr>
        <w:b/>
        <w:bCs/>
      </w:rPr>
    </w:tblStylePr>
    <w:tblStylePr w:type="band1Vert">
      <w:tblPr/>
      <w:tcPr>
        <w:shd w:val="clear" w:color="auto" w:fill="7E89DA" w:themeFill="accent1" w:themeFillTint="7F"/>
      </w:tcPr>
    </w:tblStylePr>
    <w:tblStylePr w:type="band1Horz">
      <w:tblPr/>
      <w:tcPr>
        <w:shd w:val="clear" w:color="auto" w:fill="7E89DA" w:themeFill="accent1" w:themeFillTint="7F"/>
      </w:tcPr>
    </w:tblStylePr>
  </w:style>
  <w:style w:type="table" w:styleId="Donkerelijst-accent6">
    <w:name w:val="Dark List Accent 6"/>
    <w:basedOn w:val="Standaardtabel"/>
    <w:uiPriority w:val="70"/>
    <w:semiHidden/>
    <w:rsid w:val="00E07762"/>
    <w:pPr>
      <w:spacing w:line="240" w:lineRule="auto"/>
    </w:pPr>
    <w:rPr>
      <w:color w:val="FFFFFF" w:themeColor="background1"/>
    </w:rPr>
    <w:tblPr>
      <w:tblStyleRowBandSize w:val="1"/>
      <w:tblStyleColBandSize w:val="1"/>
    </w:tblPr>
    <w:tcPr>
      <w:shd w:val="clear" w:color="auto" w:fill="B156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929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63E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63E65" w:themeFill="accent6" w:themeFillShade="BF"/>
      </w:tcPr>
    </w:tblStylePr>
    <w:tblStylePr w:type="band1Vert">
      <w:tblPr/>
      <w:tcPr>
        <w:tcBorders>
          <w:top w:val="nil"/>
          <w:left w:val="nil"/>
          <w:bottom w:val="nil"/>
          <w:right w:val="nil"/>
          <w:insideH w:val="nil"/>
          <w:insideV w:val="nil"/>
        </w:tcBorders>
        <w:shd w:val="clear" w:color="auto" w:fill="863E65" w:themeFill="accent6" w:themeFillShade="BF"/>
      </w:tcPr>
    </w:tblStylePr>
    <w:tblStylePr w:type="band1Horz">
      <w:tblPr/>
      <w:tcPr>
        <w:tcBorders>
          <w:top w:val="nil"/>
          <w:left w:val="nil"/>
          <w:bottom w:val="nil"/>
          <w:right w:val="nil"/>
          <w:insideH w:val="nil"/>
          <w:insideV w:val="nil"/>
        </w:tcBorders>
        <w:shd w:val="clear" w:color="auto" w:fill="863E65" w:themeFill="accent6" w:themeFillShade="BF"/>
      </w:tcPr>
    </w:tblStylePr>
  </w:style>
  <w:style w:type="table" w:styleId="Donkerelijst-accent5">
    <w:name w:val="Dark List Accent 5"/>
    <w:basedOn w:val="Standaardtabel"/>
    <w:uiPriority w:val="70"/>
    <w:semiHidden/>
    <w:rsid w:val="00E07762"/>
    <w:pPr>
      <w:spacing w:line="240" w:lineRule="auto"/>
    </w:pPr>
    <w:rPr>
      <w:color w:val="FFFFFF" w:themeColor="background1"/>
    </w:rPr>
    <w:tblPr>
      <w:tblStyleRowBandSize w:val="1"/>
      <w:tblStyleColBandSize w:val="1"/>
    </w:tblPr>
    <w:tcPr>
      <w:shd w:val="clear" w:color="auto" w:fill="0E86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7422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A643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A6437" w:themeFill="accent5" w:themeFillShade="BF"/>
      </w:tcPr>
    </w:tblStylePr>
    <w:tblStylePr w:type="band1Vert">
      <w:tblPr/>
      <w:tcPr>
        <w:tcBorders>
          <w:top w:val="nil"/>
          <w:left w:val="nil"/>
          <w:bottom w:val="nil"/>
          <w:right w:val="nil"/>
          <w:insideH w:val="nil"/>
          <w:insideV w:val="nil"/>
        </w:tcBorders>
        <w:shd w:val="clear" w:color="auto" w:fill="0A6437" w:themeFill="accent5" w:themeFillShade="BF"/>
      </w:tcPr>
    </w:tblStylePr>
    <w:tblStylePr w:type="band1Horz">
      <w:tblPr/>
      <w:tcPr>
        <w:tcBorders>
          <w:top w:val="nil"/>
          <w:left w:val="nil"/>
          <w:bottom w:val="nil"/>
          <w:right w:val="nil"/>
          <w:insideH w:val="nil"/>
          <w:insideV w:val="nil"/>
        </w:tcBorders>
        <w:shd w:val="clear" w:color="auto" w:fill="0A6437" w:themeFill="accent5" w:themeFillShade="BF"/>
      </w:tcPr>
    </w:tblStylePr>
  </w:style>
  <w:style w:type="table" w:styleId="Donkerelijst-accent4">
    <w:name w:val="Dark List Accent 4"/>
    <w:basedOn w:val="Standaardtabel"/>
    <w:uiPriority w:val="70"/>
    <w:semiHidden/>
    <w:rsid w:val="00E07762"/>
    <w:pPr>
      <w:spacing w:line="240" w:lineRule="auto"/>
    </w:pPr>
    <w:rPr>
      <w:color w:val="FFFFFF" w:themeColor="background1"/>
    </w:rPr>
    <w:tblPr>
      <w:tblStyleRowBandSize w:val="1"/>
      <w:tblStyleColBandSize w:val="1"/>
    </w:tblPr>
    <w:tcPr>
      <w:shd w:val="clear" w:color="auto" w:fill="852F81"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17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236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2360" w:themeFill="accent4" w:themeFillShade="BF"/>
      </w:tcPr>
    </w:tblStylePr>
    <w:tblStylePr w:type="band1Vert">
      <w:tblPr/>
      <w:tcPr>
        <w:tcBorders>
          <w:top w:val="nil"/>
          <w:left w:val="nil"/>
          <w:bottom w:val="nil"/>
          <w:right w:val="nil"/>
          <w:insideH w:val="nil"/>
          <w:insideV w:val="nil"/>
        </w:tcBorders>
        <w:shd w:val="clear" w:color="auto" w:fill="632360" w:themeFill="accent4" w:themeFillShade="BF"/>
      </w:tcPr>
    </w:tblStylePr>
    <w:tblStylePr w:type="band1Horz">
      <w:tblPr/>
      <w:tcPr>
        <w:tcBorders>
          <w:top w:val="nil"/>
          <w:left w:val="nil"/>
          <w:bottom w:val="nil"/>
          <w:right w:val="nil"/>
          <w:insideH w:val="nil"/>
          <w:insideV w:val="nil"/>
        </w:tcBorders>
        <w:shd w:val="clear" w:color="auto" w:fill="632360" w:themeFill="accent4" w:themeFillShade="BF"/>
      </w:tcPr>
    </w:tblStylePr>
  </w:style>
  <w:style w:type="table" w:styleId="Donkerelijst-accent3">
    <w:name w:val="Dark List Accent 3"/>
    <w:basedOn w:val="Standaardtabel"/>
    <w:uiPriority w:val="70"/>
    <w:semiHidden/>
    <w:rsid w:val="00E07762"/>
    <w:pPr>
      <w:spacing w:line="240" w:lineRule="auto"/>
    </w:pPr>
    <w:rPr>
      <w:color w:val="FFFFFF" w:themeColor="background1"/>
    </w:rPr>
    <w:tblPr>
      <w:tblStyleRowBandSize w:val="1"/>
      <w:tblStyleColBandSize w:val="1"/>
    </w:tblPr>
    <w:tcPr>
      <w:shd w:val="clear" w:color="auto" w:fill="3F7C9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D4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F5C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F5C73" w:themeFill="accent3" w:themeFillShade="BF"/>
      </w:tcPr>
    </w:tblStylePr>
    <w:tblStylePr w:type="band1Vert">
      <w:tblPr/>
      <w:tcPr>
        <w:tcBorders>
          <w:top w:val="nil"/>
          <w:left w:val="nil"/>
          <w:bottom w:val="nil"/>
          <w:right w:val="nil"/>
          <w:insideH w:val="nil"/>
          <w:insideV w:val="nil"/>
        </w:tcBorders>
        <w:shd w:val="clear" w:color="auto" w:fill="2F5C73" w:themeFill="accent3" w:themeFillShade="BF"/>
      </w:tcPr>
    </w:tblStylePr>
    <w:tblStylePr w:type="band1Horz">
      <w:tblPr/>
      <w:tcPr>
        <w:tcBorders>
          <w:top w:val="nil"/>
          <w:left w:val="nil"/>
          <w:bottom w:val="nil"/>
          <w:right w:val="nil"/>
          <w:insideH w:val="nil"/>
          <w:insideV w:val="nil"/>
        </w:tcBorders>
        <w:shd w:val="clear" w:color="auto" w:fill="2F5C73" w:themeFill="accent3" w:themeFillShade="BF"/>
      </w:tcPr>
    </w:tblStylePr>
  </w:style>
  <w:style w:type="table" w:styleId="Donkerelijst-accent2">
    <w:name w:val="Dark List Accent 2"/>
    <w:basedOn w:val="Standaardtabel"/>
    <w:uiPriority w:val="70"/>
    <w:semiHidden/>
    <w:rsid w:val="00E07762"/>
    <w:pPr>
      <w:spacing w:line="240" w:lineRule="auto"/>
    </w:pPr>
    <w:rPr>
      <w:color w:val="FFFFFF" w:themeColor="background1"/>
    </w:rPr>
    <w:tblPr>
      <w:tblStyleRowBandSize w:val="1"/>
      <w:tblStyleColBandSize w:val="1"/>
    </w:tblPr>
    <w:tcPr>
      <w:shd w:val="clear" w:color="auto" w:fill="6D60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F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147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14740" w:themeFill="accent2" w:themeFillShade="BF"/>
      </w:tcPr>
    </w:tblStylePr>
    <w:tblStylePr w:type="band1Vert">
      <w:tblPr/>
      <w:tcPr>
        <w:tcBorders>
          <w:top w:val="nil"/>
          <w:left w:val="nil"/>
          <w:bottom w:val="nil"/>
          <w:right w:val="nil"/>
          <w:insideH w:val="nil"/>
          <w:insideV w:val="nil"/>
        </w:tcBorders>
        <w:shd w:val="clear" w:color="auto" w:fill="514740" w:themeFill="accent2" w:themeFillShade="BF"/>
      </w:tcPr>
    </w:tblStylePr>
    <w:tblStylePr w:type="band1Horz">
      <w:tblPr/>
      <w:tcPr>
        <w:tcBorders>
          <w:top w:val="nil"/>
          <w:left w:val="nil"/>
          <w:bottom w:val="nil"/>
          <w:right w:val="nil"/>
          <w:insideH w:val="nil"/>
          <w:insideV w:val="nil"/>
        </w:tcBorders>
        <w:shd w:val="clear" w:color="auto" w:fill="514740" w:themeFill="accent2" w:themeFillShade="BF"/>
      </w:tcPr>
    </w:tblStylePr>
  </w:style>
  <w:style w:type="table" w:styleId="Donkerelijst-accent1">
    <w:name w:val="Dark List Accent 1"/>
    <w:basedOn w:val="Standaardtabel"/>
    <w:uiPriority w:val="70"/>
    <w:semiHidden/>
    <w:rsid w:val="00E07762"/>
    <w:pPr>
      <w:spacing w:line="240" w:lineRule="auto"/>
    </w:pPr>
    <w:rPr>
      <w:color w:val="FFFFFF" w:themeColor="background1"/>
    </w:rPr>
    <w:tblPr>
      <w:tblStyleRowBandSize w:val="1"/>
      <w:tblStyleColBandSize w:val="1"/>
    </w:tblPr>
    <w:tcPr>
      <w:shd w:val="clear" w:color="auto" w:fill="28348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194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E266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E2668" w:themeFill="accent1" w:themeFillShade="BF"/>
      </w:tcPr>
    </w:tblStylePr>
    <w:tblStylePr w:type="band1Vert">
      <w:tblPr/>
      <w:tcPr>
        <w:tcBorders>
          <w:top w:val="nil"/>
          <w:left w:val="nil"/>
          <w:bottom w:val="nil"/>
          <w:right w:val="nil"/>
          <w:insideH w:val="nil"/>
          <w:insideV w:val="nil"/>
        </w:tcBorders>
        <w:shd w:val="clear" w:color="auto" w:fill="1E2668" w:themeFill="accent1" w:themeFillShade="BF"/>
      </w:tcPr>
    </w:tblStylePr>
    <w:tblStylePr w:type="band1Horz">
      <w:tblPr/>
      <w:tcPr>
        <w:tcBorders>
          <w:top w:val="nil"/>
          <w:left w:val="nil"/>
          <w:bottom w:val="nil"/>
          <w:right w:val="nil"/>
          <w:insideH w:val="nil"/>
          <w:insideV w:val="nil"/>
        </w:tcBorders>
        <w:shd w:val="clear" w:color="auto" w:fill="1E2668" w:themeFill="accent1" w:themeFillShade="BF"/>
      </w:tcPr>
    </w:tblStylePr>
  </w:style>
  <w:style w:type="paragraph" w:styleId="Bibliografie">
    <w:name w:val="Bibliography"/>
    <w:basedOn w:val="ZsysbasisNZa"/>
    <w:next w:val="BasistekstNZa"/>
    <w:uiPriority w:val="37"/>
    <w:semiHidden/>
    <w:rsid w:val="00E07762"/>
  </w:style>
  <w:style w:type="paragraph" w:styleId="Citaat">
    <w:name w:val="Quote"/>
    <w:basedOn w:val="ZsysbasisNZa"/>
    <w:next w:val="BasistekstNZa"/>
    <w:link w:val="CitaatChar"/>
    <w:uiPriority w:val="29"/>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NZa"/>
    <w:next w:val="BasistekstNZa"/>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NZa"/>
    <w:basedOn w:val="Standaardalinea-lettertype"/>
    <w:uiPriority w:val="51"/>
    <w:semiHidden/>
    <w:rsid w:val="00E07762"/>
    <w:rPr>
      <w:vertAlign w:val="superscript"/>
    </w:rPr>
  </w:style>
  <w:style w:type="paragraph" w:styleId="Geenafstand">
    <w:name w:val="No Spacing"/>
    <w:basedOn w:val="ZsysbasisNZa"/>
    <w:next w:val="BasistekstNZa"/>
    <w:link w:val="GeenafstandCha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NZa"/>
    <w:next w:val="BasistekstNZa"/>
    <w:uiPriority w:val="39"/>
    <w:semiHidden/>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NZa"/>
    <w:next w:val="BasistekstNZa"/>
    <w:uiPriority w:val="34"/>
    <w:qFormat/>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NZa">
    <w:name w:val="Kopnummering NZa"/>
    <w:uiPriority w:val="99"/>
    <w:semiHidden/>
    <w:rsid w:val="00B70214"/>
    <w:pPr>
      <w:numPr>
        <w:numId w:val="6"/>
      </w:numPr>
    </w:pPr>
  </w:style>
  <w:style w:type="paragraph" w:customStyle="1" w:styleId="ZsyseenpuntNZa">
    <w:name w:val="Zsyseenpunt NZa"/>
    <w:basedOn w:val="ZsysbasisNZa"/>
    <w:semiHidden/>
    <w:rsid w:val="00756C31"/>
    <w:pPr>
      <w:spacing w:line="20" w:lineRule="exact"/>
    </w:pPr>
    <w:rPr>
      <w:sz w:val="2"/>
    </w:rPr>
  </w:style>
  <w:style w:type="paragraph" w:customStyle="1" w:styleId="ZsysbasisdocumentgegevensNZa">
    <w:name w:val="Zsysbasisdocumentgegevens NZa"/>
    <w:basedOn w:val="ZsysbasisNZa"/>
    <w:next w:val="BasistekstNZa"/>
    <w:semiHidden/>
    <w:rsid w:val="0020548B"/>
    <w:rPr>
      <w:noProof/>
    </w:rPr>
  </w:style>
  <w:style w:type="paragraph" w:customStyle="1" w:styleId="DocumentgegevensafstandNZa">
    <w:name w:val="Documentgegevens afstand NZa"/>
    <w:basedOn w:val="ZsysbasisdocumentgegevensNZa"/>
    <w:next w:val="DocumentgegevenszwartNZa"/>
    <w:semiHidden/>
    <w:rsid w:val="00030738"/>
    <w:pPr>
      <w:spacing w:before="200" w:after="40" w:line="224" w:lineRule="atLeast"/>
    </w:pPr>
    <w:rPr>
      <w:b/>
      <w:sz w:val="16"/>
    </w:rPr>
  </w:style>
  <w:style w:type="paragraph" w:customStyle="1" w:styleId="DocumentgegevenszwartNZa">
    <w:name w:val="Documentgegevens zwart NZa"/>
    <w:basedOn w:val="ZsysbasisdocumentgegevensNZa"/>
    <w:uiPriority w:val="39"/>
    <w:semiHidden/>
    <w:rsid w:val="00030738"/>
    <w:pPr>
      <w:spacing w:line="184" w:lineRule="atLeast"/>
    </w:pPr>
    <w:rPr>
      <w:sz w:val="16"/>
    </w:rPr>
  </w:style>
  <w:style w:type="paragraph" w:customStyle="1" w:styleId="PaginanummerNZa">
    <w:name w:val="Paginanummer NZa"/>
    <w:basedOn w:val="ZsysbasisdocumentgegevensNZa"/>
    <w:uiPriority w:val="48"/>
    <w:semiHidden/>
    <w:rsid w:val="00E334BB"/>
    <w:pPr>
      <w:spacing w:line="184" w:lineRule="atLeast"/>
    </w:pPr>
    <w:rPr>
      <w:color w:val="28348B"/>
      <w:sz w:val="16"/>
    </w:rPr>
  </w:style>
  <w:style w:type="paragraph" w:customStyle="1" w:styleId="AfzendergegevensNZa">
    <w:name w:val="Afzendergegevens NZa"/>
    <w:basedOn w:val="ZsysbasisdocumentgegevensNZa"/>
    <w:uiPriority w:val="38"/>
    <w:semiHidden/>
    <w:rsid w:val="000E183E"/>
    <w:pPr>
      <w:spacing w:line="224" w:lineRule="atLeast"/>
      <w:jc w:val="center"/>
    </w:pPr>
    <w:rPr>
      <w:color w:val="28348B" w:themeColor="accent1"/>
      <w:spacing w:val="4"/>
      <w:sz w:val="16"/>
    </w:rPr>
  </w:style>
  <w:style w:type="paragraph" w:customStyle="1" w:styleId="AfzendergegevenskopjeNZa">
    <w:name w:val="Afzendergegevens kopje NZa"/>
    <w:basedOn w:val="ZsysbasisdocumentgegevensNZa"/>
    <w:semiHidden/>
    <w:rsid w:val="00135E7B"/>
  </w:style>
  <w:style w:type="numbering" w:customStyle="1" w:styleId="OpsommingtekenNZa">
    <w:name w:val="Opsomming teken NZa"/>
    <w:uiPriority w:val="99"/>
    <w:semiHidden/>
    <w:rsid w:val="00670274"/>
    <w:pPr>
      <w:numPr>
        <w:numId w:val="7"/>
      </w:numPr>
    </w:pPr>
  </w:style>
  <w:style w:type="paragraph" w:customStyle="1" w:styleId="AlineavoorafbeeldingNZa">
    <w:name w:val="Alinea voor afbeelding NZa"/>
    <w:basedOn w:val="ZsysbasisNZa"/>
    <w:next w:val="BasistekstNZa"/>
    <w:semiHidden/>
    <w:rsid w:val="005E02CD"/>
  </w:style>
  <w:style w:type="paragraph" w:customStyle="1" w:styleId="TitelgrootNZa">
    <w:name w:val="Titel groot NZa"/>
    <w:basedOn w:val="ZsysbasisNZa"/>
    <w:uiPriority w:val="38"/>
    <w:qFormat/>
    <w:rsid w:val="000E1539"/>
    <w:pPr>
      <w:keepLines/>
      <w:spacing w:line="770" w:lineRule="exact"/>
    </w:pPr>
    <w:rPr>
      <w:b/>
      <w:color w:val="FFFFFF" w:themeColor="light2"/>
      <w:sz w:val="70"/>
    </w:rPr>
  </w:style>
  <w:style w:type="paragraph" w:customStyle="1" w:styleId="SubtitelblauwNZa">
    <w:name w:val="Subtitel blauw NZa"/>
    <w:basedOn w:val="ZsysbasisNZa"/>
    <w:uiPriority w:val="41"/>
    <w:qFormat/>
    <w:rsid w:val="000B431E"/>
    <w:pPr>
      <w:keepLines/>
      <w:spacing w:line="345" w:lineRule="atLeast"/>
    </w:pPr>
    <w:rPr>
      <w:color w:val="B7E2FA"/>
      <w:sz w:val="30"/>
    </w:rPr>
  </w:style>
  <w:style w:type="numbering" w:customStyle="1" w:styleId="BijlagenummeringNZa">
    <w:name w:val="Bijlagenummering NZa"/>
    <w:uiPriority w:val="99"/>
    <w:semiHidden/>
    <w:rsid w:val="00345315"/>
    <w:pPr>
      <w:numPr>
        <w:numId w:val="8"/>
      </w:numPr>
    </w:pPr>
  </w:style>
  <w:style w:type="paragraph" w:customStyle="1" w:styleId="Bijlagekop1NZa">
    <w:name w:val="Bijlage kop 1 NZa"/>
    <w:basedOn w:val="ZsysbasisNZa"/>
    <w:next w:val="BasistekstNZa"/>
    <w:uiPriority w:val="9"/>
    <w:semiHidden/>
    <w:rsid w:val="00345315"/>
    <w:pPr>
      <w:keepNext/>
      <w:keepLines/>
      <w:numPr>
        <w:numId w:val="23"/>
      </w:numPr>
      <w:tabs>
        <w:tab w:val="left" w:pos="709"/>
      </w:tabs>
      <w:spacing w:line="840" w:lineRule="exact"/>
      <w:outlineLvl w:val="0"/>
    </w:pPr>
    <w:rPr>
      <w:b/>
      <w:bCs/>
      <w:color w:val="FFFFFF" w:themeColor="light2"/>
      <w:sz w:val="80"/>
      <w:szCs w:val="32"/>
    </w:rPr>
  </w:style>
  <w:style w:type="paragraph" w:customStyle="1" w:styleId="Bijlagekop2NZa">
    <w:name w:val="Bijlage kop 2 NZa"/>
    <w:basedOn w:val="ZsysbasisNZa"/>
    <w:next w:val="BasistekstNZa"/>
    <w:uiPriority w:val="10"/>
    <w:semiHidden/>
    <w:rsid w:val="00345315"/>
    <w:pPr>
      <w:keepNext/>
      <w:keepLines/>
      <w:numPr>
        <w:ilvl w:val="1"/>
        <w:numId w:val="23"/>
      </w:numPr>
      <w:spacing w:before="560" w:line="340" w:lineRule="exact"/>
      <w:outlineLvl w:val="1"/>
    </w:pPr>
    <w:rPr>
      <w:b/>
      <w:bCs/>
      <w:iCs/>
      <w:color w:val="28348B"/>
      <w:sz w:val="32"/>
      <w:szCs w:val="28"/>
    </w:rPr>
  </w:style>
  <w:style w:type="paragraph" w:styleId="Onderwerpvanopmerking">
    <w:name w:val="annotation subject"/>
    <w:basedOn w:val="ZsysbasisNZa"/>
    <w:next w:val="BasistekstNZa"/>
    <w:link w:val="OnderwerpvanopmerkingChar"/>
    <w:semiHidden/>
    <w:rsid w:val="00E7078D"/>
    <w:rPr>
      <w:b/>
      <w:bCs/>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000000" w:themeColor="text1"/>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NZaChar"/>
    <w:link w:val="Plattetekst"/>
    <w:semiHidden/>
    <w:rsid w:val="00E7078D"/>
    <w:rPr>
      <w:rFonts w:asciiTheme="minorHAnsi" w:hAnsiTheme="minorHAnsi" w:cs="Maiandra GD"/>
      <w:color w:val="000000" w:themeColor="text1"/>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NZa"/>
    <w:next w:val="BasistekstNZa"/>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NZa"/>
    <w:next w:val="BasistekstNZa"/>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Lijst met afbeeldingen NZa"/>
    <w:basedOn w:val="ZsysbasisNZa"/>
    <w:next w:val="BasistekstNZa"/>
    <w:uiPriority w:val="62"/>
    <w:semiHidden/>
    <w:rsid w:val="00DD2A9E"/>
  </w:style>
  <w:style w:type="table" w:customStyle="1" w:styleId="TabelstijlblancoNZa">
    <w:name w:val="Tabelstijl blanco NZa"/>
    <w:basedOn w:val="Standaardtabel"/>
    <w:uiPriority w:val="99"/>
    <w:qFormat/>
    <w:rsid w:val="00621980"/>
    <w:tblPr>
      <w:tblCellMar>
        <w:left w:w="0" w:type="dxa"/>
        <w:right w:w="0" w:type="dxa"/>
      </w:tblCellMar>
    </w:tblPr>
  </w:style>
  <w:style w:type="paragraph" w:customStyle="1" w:styleId="ZsysbasistocNZa">
    <w:name w:val="Zsysbasistoc NZa"/>
    <w:basedOn w:val="ZsysbasisNZa"/>
    <w:next w:val="BasistekstNZa"/>
    <w:semiHidden/>
    <w:rsid w:val="00891C3D"/>
    <w:pPr>
      <w:tabs>
        <w:tab w:val="right" w:pos="9100"/>
      </w:tabs>
      <w:ind w:left="709" w:right="567" w:hanging="709"/>
    </w:pPr>
  </w:style>
  <w:style w:type="numbering" w:customStyle="1" w:styleId="AgendapuntlijstNZa">
    <w:name w:val="Agendapunt (lijst) NZa"/>
    <w:uiPriority w:val="99"/>
    <w:semiHidden/>
    <w:rsid w:val="001C6232"/>
    <w:pPr>
      <w:numPr>
        <w:numId w:val="19"/>
      </w:numPr>
    </w:pPr>
  </w:style>
  <w:style w:type="paragraph" w:customStyle="1" w:styleId="AgendapuntNZa">
    <w:name w:val="Agendapunt NZa"/>
    <w:basedOn w:val="ZsysbasisNZa"/>
    <w:semiHidden/>
    <w:rsid w:val="001C6232"/>
    <w:pPr>
      <w:numPr>
        <w:numId w:val="20"/>
      </w:numPr>
    </w:pPr>
  </w:style>
  <w:style w:type="paragraph" w:customStyle="1" w:styleId="DocumentnaamNZa">
    <w:name w:val="Documentnaam NZa"/>
    <w:basedOn w:val="ZsysbasisNZa"/>
    <w:next w:val="BasistekstNZa"/>
    <w:semiHidden/>
    <w:rsid w:val="00D01279"/>
    <w:pPr>
      <w:spacing w:after="454" w:line="391" w:lineRule="atLeast"/>
    </w:pPr>
    <w:rPr>
      <w:b/>
      <w:color w:val="28348B" w:themeColor="accent1"/>
      <w:sz w:val="34"/>
    </w:rPr>
  </w:style>
  <w:style w:type="table" w:styleId="Kleurrijkraster">
    <w:name w:val="Colorful Grid"/>
    <w:basedOn w:val="Standaardtabel"/>
    <w:uiPriority w:val="73"/>
    <w:semiHidden/>
    <w:unhideWhenUsed/>
    <w:rsid w:val="0019042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elijst">
    <w:name w:val="Colorful List"/>
    <w:basedOn w:val="Standaardtabel"/>
    <w:uiPriority w:val="72"/>
    <w:semiHidden/>
    <w:unhideWhenUsed/>
    <w:rsid w:val="0019042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74C44" w:themeFill="accent2" w:themeFillShade="CC"/>
      </w:tcPr>
    </w:tblStylePr>
    <w:tblStylePr w:type="lastRow">
      <w:rPr>
        <w:b/>
        <w:bCs/>
        <w:color w:val="574C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arcering">
    <w:name w:val="Colorful Shading"/>
    <w:basedOn w:val="Standaardtabel"/>
    <w:uiPriority w:val="71"/>
    <w:semiHidden/>
    <w:unhideWhenUsed/>
    <w:rsid w:val="0019042B"/>
    <w:pPr>
      <w:spacing w:line="240" w:lineRule="auto"/>
    </w:pPr>
    <w:rPr>
      <w:color w:val="000000" w:themeColor="text1"/>
    </w:rPr>
    <w:tblPr>
      <w:tblStyleRowBandSize w:val="1"/>
      <w:tblStyleColBandSize w:val="1"/>
      <w:tblBorders>
        <w:top w:val="single" w:sz="24" w:space="0" w:color="6D60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D60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onkerelijst">
    <w:name w:val="Dark List"/>
    <w:basedOn w:val="Standaardtabel"/>
    <w:uiPriority w:val="70"/>
    <w:semiHidden/>
    <w:unhideWhenUsed/>
    <w:rsid w:val="0019042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belraster1licht">
    <w:name w:val="Grid Table 1 Light"/>
    <w:basedOn w:val="Standaardtabel"/>
    <w:uiPriority w:val="46"/>
    <w:semiHidden/>
    <w:rsid w:val="0019042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semiHidden/>
    <w:rsid w:val="0019042B"/>
    <w:pPr>
      <w:spacing w:line="240" w:lineRule="auto"/>
    </w:pPr>
    <w:tblPr>
      <w:tblStyleRowBandSize w:val="1"/>
      <w:tblStyleColBandSize w:val="1"/>
      <w:tblBorders>
        <w:top w:val="single" w:sz="4" w:space="0" w:color="97A0E1" w:themeColor="accent1" w:themeTint="66"/>
        <w:left w:val="single" w:sz="4" w:space="0" w:color="97A0E1" w:themeColor="accent1" w:themeTint="66"/>
        <w:bottom w:val="single" w:sz="4" w:space="0" w:color="97A0E1" w:themeColor="accent1" w:themeTint="66"/>
        <w:right w:val="single" w:sz="4" w:space="0" w:color="97A0E1" w:themeColor="accent1" w:themeTint="66"/>
        <w:insideH w:val="single" w:sz="4" w:space="0" w:color="97A0E1" w:themeColor="accent1" w:themeTint="66"/>
        <w:insideV w:val="single" w:sz="4" w:space="0" w:color="97A0E1" w:themeColor="accent1" w:themeTint="66"/>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2" w:space="0" w:color="6471D2" w:themeColor="accent1" w:themeTint="99"/>
        </w:tcBorders>
      </w:tcPr>
    </w:tblStylePr>
    <w:tblStylePr w:type="firstCol">
      <w:rPr>
        <w:b/>
        <w:bCs/>
      </w:rPr>
    </w:tblStylePr>
    <w:tblStylePr w:type="lastCol">
      <w:rPr>
        <w:b/>
        <w:bCs/>
      </w:rPr>
    </w:tblStylePr>
  </w:style>
  <w:style w:type="table" w:styleId="Rastertabel1licht-Accent2">
    <w:name w:val="Grid Table 1 Light Accent 2"/>
    <w:basedOn w:val="Standaardtabel"/>
    <w:uiPriority w:val="46"/>
    <w:semiHidden/>
    <w:rsid w:val="0019042B"/>
    <w:pPr>
      <w:spacing w:line="240" w:lineRule="auto"/>
    </w:pPr>
    <w:tblPr>
      <w:tblStyleRowBandSize w:val="1"/>
      <w:tblStyleColBandSize w:val="1"/>
      <w:tblBorders>
        <w:top w:val="single" w:sz="4" w:space="0" w:color="C7BEB8" w:themeColor="accent2" w:themeTint="66"/>
        <w:left w:val="single" w:sz="4" w:space="0" w:color="C7BEB8" w:themeColor="accent2" w:themeTint="66"/>
        <w:bottom w:val="single" w:sz="4" w:space="0" w:color="C7BEB8" w:themeColor="accent2" w:themeTint="66"/>
        <w:right w:val="single" w:sz="4" w:space="0" w:color="C7BEB8" w:themeColor="accent2" w:themeTint="66"/>
        <w:insideH w:val="single" w:sz="4" w:space="0" w:color="C7BEB8" w:themeColor="accent2" w:themeTint="66"/>
        <w:insideV w:val="single" w:sz="4" w:space="0" w:color="C7BEB8" w:themeColor="accent2" w:themeTint="66"/>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2" w:space="0" w:color="AB9E95" w:themeColor="accent2" w:themeTint="99"/>
        </w:tcBorders>
      </w:tcPr>
    </w:tblStylePr>
    <w:tblStylePr w:type="firstCol">
      <w:rPr>
        <w:b/>
        <w:bCs/>
      </w:rPr>
    </w:tblStylePr>
    <w:tblStylePr w:type="lastCol">
      <w:rPr>
        <w:b/>
        <w:bCs/>
      </w:rPr>
    </w:tblStylePr>
  </w:style>
  <w:style w:type="table" w:styleId="Rastertabel1licht-Accent3">
    <w:name w:val="Grid Table 1 Light Accent 3"/>
    <w:basedOn w:val="Standaardtabel"/>
    <w:uiPriority w:val="46"/>
    <w:semiHidden/>
    <w:rsid w:val="0019042B"/>
    <w:pPr>
      <w:spacing w:line="240" w:lineRule="auto"/>
    </w:pPr>
    <w:tblPr>
      <w:tblStyleRowBandSize w:val="1"/>
      <w:tblStyleColBandSize w:val="1"/>
      <w:tblBorders>
        <w:top w:val="single" w:sz="4" w:space="0" w:color="ABCCDD" w:themeColor="accent3" w:themeTint="66"/>
        <w:left w:val="single" w:sz="4" w:space="0" w:color="ABCCDD" w:themeColor="accent3" w:themeTint="66"/>
        <w:bottom w:val="single" w:sz="4" w:space="0" w:color="ABCCDD" w:themeColor="accent3" w:themeTint="66"/>
        <w:right w:val="single" w:sz="4" w:space="0" w:color="ABCCDD" w:themeColor="accent3" w:themeTint="66"/>
        <w:insideH w:val="single" w:sz="4" w:space="0" w:color="ABCCDD" w:themeColor="accent3" w:themeTint="66"/>
        <w:insideV w:val="single" w:sz="4" w:space="0" w:color="ABCCDD" w:themeColor="accent3" w:themeTint="66"/>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2" w:space="0" w:color="82B3CC" w:themeColor="accent3" w:themeTint="99"/>
        </w:tcBorders>
      </w:tcPr>
    </w:tblStylePr>
    <w:tblStylePr w:type="firstCol">
      <w:rPr>
        <w:b/>
        <w:bCs/>
      </w:rPr>
    </w:tblStylePr>
    <w:tblStylePr w:type="lastCol">
      <w:rPr>
        <w:b/>
        <w:bCs/>
      </w:rPr>
    </w:tblStylePr>
  </w:style>
  <w:style w:type="table" w:styleId="Rastertabel1licht-Accent4">
    <w:name w:val="Grid Table 1 Light Accent 4"/>
    <w:basedOn w:val="Standaardtabel"/>
    <w:uiPriority w:val="46"/>
    <w:semiHidden/>
    <w:rsid w:val="0019042B"/>
    <w:pPr>
      <w:spacing w:line="240" w:lineRule="auto"/>
    </w:pPr>
    <w:tblPr>
      <w:tblStyleRowBandSize w:val="1"/>
      <w:tblStyleColBandSize w:val="1"/>
      <w:tblBorders>
        <w:top w:val="single" w:sz="4" w:space="0" w:color="DC9DD9" w:themeColor="accent4" w:themeTint="66"/>
        <w:left w:val="single" w:sz="4" w:space="0" w:color="DC9DD9" w:themeColor="accent4" w:themeTint="66"/>
        <w:bottom w:val="single" w:sz="4" w:space="0" w:color="DC9DD9" w:themeColor="accent4" w:themeTint="66"/>
        <w:right w:val="single" w:sz="4" w:space="0" w:color="DC9DD9" w:themeColor="accent4" w:themeTint="66"/>
        <w:insideH w:val="single" w:sz="4" w:space="0" w:color="DC9DD9" w:themeColor="accent4" w:themeTint="66"/>
        <w:insideV w:val="single" w:sz="4" w:space="0" w:color="DC9DD9" w:themeColor="accent4" w:themeTint="66"/>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2" w:space="0" w:color="CB6CC6" w:themeColor="accent4" w:themeTint="99"/>
        </w:tcBorders>
      </w:tcPr>
    </w:tblStylePr>
    <w:tblStylePr w:type="firstCol">
      <w:rPr>
        <w:b/>
        <w:bCs/>
      </w:rPr>
    </w:tblStylePr>
    <w:tblStylePr w:type="lastCol">
      <w:rPr>
        <w:b/>
        <w:bCs/>
      </w:rPr>
    </w:tblStylePr>
  </w:style>
  <w:style w:type="table" w:styleId="Rastertabel1licht-Accent5">
    <w:name w:val="Grid Table 1 Light Accent 5"/>
    <w:basedOn w:val="Standaardtabel"/>
    <w:uiPriority w:val="46"/>
    <w:semiHidden/>
    <w:rsid w:val="0019042B"/>
    <w:pPr>
      <w:spacing w:line="240" w:lineRule="auto"/>
    </w:pPr>
    <w:tblPr>
      <w:tblStyleRowBandSize w:val="1"/>
      <w:tblStyleColBandSize w:val="1"/>
      <w:tblBorders>
        <w:top w:val="single" w:sz="4" w:space="0" w:color="7BF1B6" w:themeColor="accent5" w:themeTint="66"/>
        <w:left w:val="single" w:sz="4" w:space="0" w:color="7BF1B6" w:themeColor="accent5" w:themeTint="66"/>
        <w:bottom w:val="single" w:sz="4" w:space="0" w:color="7BF1B6" w:themeColor="accent5" w:themeTint="66"/>
        <w:right w:val="single" w:sz="4" w:space="0" w:color="7BF1B6" w:themeColor="accent5" w:themeTint="66"/>
        <w:insideH w:val="single" w:sz="4" w:space="0" w:color="7BF1B6" w:themeColor="accent5" w:themeTint="66"/>
        <w:insideV w:val="single" w:sz="4" w:space="0" w:color="7BF1B6" w:themeColor="accent5" w:themeTint="66"/>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2" w:space="0" w:color="3AEA91" w:themeColor="accent5" w:themeTint="99"/>
        </w:tcBorders>
      </w:tcPr>
    </w:tblStylePr>
    <w:tblStylePr w:type="firstCol">
      <w:rPr>
        <w:b/>
        <w:bCs/>
      </w:rPr>
    </w:tblStylePr>
    <w:tblStylePr w:type="lastCol">
      <w:rPr>
        <w:b/>
        <w:bCs/>
      </w:rPr>
    </w:tblStylePr>
  </w:style>
  <w:style w:type="table" w:styleId="Rastertabel1licht-Accent6">
    <w:name w:val="Grid Table 1 Light Accent 6"/>
    <w:basedOn w:val="Standaardtabel"/>
    <w:uiPriority w:val="46"/>
    <w:semiHidden/>
    <w:rsid w:val="0019042B"/>
    <w:pPr>
      <w:spacing w:line="240" w:lineRule="auto"/>
    </w:pPr>
    <w:tblPr>
      <w:tblStyleRowBandSize w:val="1"/>
      <w:tblStyleColBandSize w:val="1"/>
      <w:tblBorders>
        <w:top w:val="single" w:sz="4" w:space="0" w:color="DFBBCF" w:themeColor="accent6" w:themeTint="66"/>
        <w:left w:val="single" w:sz="4" w:space="0" w:color="DFBBCF" w:themeColor="accent6" w:themeTint="66"/>
        <w:bottom w:val="single" w:sz="4" w:space="0" w:color="DFBBCF" w:themeColor="accent6" w:themeTint="66"/>
        <w:right w:val="single" w:sz="4" w:space="0" w:color="DFBBCF" w:themeColor="accent6" w:themeTint="66"/>
        <w:insideH w:val="single" w:sz="4" w:space="0" w:color="DFBBCF" w:themeColor="accent6" w:themeTint="66"/>
        <w:insideV w:val="single" w:sz="4" w:space="0" w:color="DFBBCF" w:themeColor="accent6" w:themeTint="66"/>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2" w:space="0" w:color="D099B7" w:themeColor="accent6" w:themeTint="99"/>
        </w:tcBorders>
      </w:tcPr>
    </w:tblStylePr>
    <w:tblStylePr w:type="firstCol">
      <w:rPr>
        <w:b/>
        <w:bCs/>
      </w:rPr>
    </w:tblStylePr>
    <w:tblStylePr w:type="lastCol">
      <w:rPr>
        <w:b/>
        <w:bCs/>
      </w:rPr>
    </w:tblStylePr>
  </w:style>
  <w:style w:type="table" w:styleId="Rastertabel2">
    <w:name w:val="Grid Table 2"/>
    <w:basedOn w:val="Standaardtabel"/>
    <w:uiPriority w:val="47"/>
    <w:semiHidden/>
    <w:rsid w:val="0019042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Accent1">
    <w:name w:val="Grid Table 2 Accent 1"/>
    <w:basedOn w:val="Standaardtabel"/>
    <w:uiPriority w:val="47"/>
    <w:semiHidden/>
    <w:rsid w:val="0019042B"/>
    <w:pPr>
      <w:spacing w:line="240" w:lineRule="auto"/>
    </w:pPr>
    <w:tblPr>
      <w:tblStyleRowBandSize w:val="1"/>
      <w:tblStyleColBandSize w:val="1"/>
      <w:tblBorders>
        <w:top w:val="single" w:sz="2" w:space="0" w:color="6471D2" w:themeColor="accent1" w:themeTint="99"/>
        <w:bottom w:val="single" w:sz="2" w:space="0" w:color="6471D2" w:themeColor="accent1" w:themeTint="99"/>
        <w:insideH w:val="single" w:sz="2" w:space="0" w:color="6471D2" w:themeColor="accent1" w:themeTint="99"/>
        <w:insideV w:val="single" w:sz="2" w:space="0" w:color="6471D2" w:themeColor="accent1" w:themeTint="99"/>
      </w:tblBorders>
    </w:tblPr>
    <w:tblStylePr w:type="firstRow">
      <w:rPr>
        <w:b/>
        <w:bCs/>
      </w:rPr>
      <w:tblPr/>
      <w:tcPr>
        <w:tcBorders>
          <w:top w:val="nil"/>
          <w:bottom w:val="single" w:sz="12" w:space="0" w:color="6471D2" w:themeColor="accent1" w:themeTint="99"/>
          <w:insideH w:val="nil"/>
          <w:insideV w:val="nil"/>
        </w:tcBorders>
        <w:shd w:val="clear" w:color="auto" w:fill="FFFFFF" w:themeFill="background1"/>
      </w:tcPr>
    </w:tblStylePr>
    <w:tblStylePr w:type="lastRow">
      <w:rPr>
        <w:b/>
        <w:bCs/>
      </w:rPr>
      <w:tblPr/>
      <w:tcPr>
        <w:tcBorders>
          <w:top w:val="double" w:sz="2" w:space="0" w:color="6471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2-Accent2">
    <w:name w:val="Grid Table 2 Accent 2"/>
    <w:basedOn w:val="Standaardtabel"/>
    <w:uiPriority w:val="47"/>
    <w:semiHidden/>
    <w:rsid w:val="0019042B"/>
    <w:pPr>
      <w:spacing w:line="240" w:lineRule="auto"/>
    </w:pPr>
    <w:tblPr>
      <w:tblStyleRowBandSize w:val="1"/>
      <w:tblStyleColBandSize w:val="1"/>
      <w:tblBorders>
        <w:top w:val="single" w:sz="2" w:space="0" w:color="AB9E95" w:themeColor="accent2" w:themeTint="99"/>
        <w:bottom w:val="single" w:sz="2" w:space="0" w:color="AB9E95" w:themeColor="accent2" w:themeTint="99"/>
        <w:insideH w:val="single" w:sz="2" w:space="0" w:color="AB9E95" w:themeColor="accent2" w:themeTint="99"/>
        <w:insideV w:val="single" w:sz="2" w:space="0" w:color="AB9E95" w:themeColor="accent2" w:themeTint="99"/>
      </w:tblBorders>
    </w:tblPr>
    <w:tblStylePr w:type="firstRow">
      <w:rPr>
        <w:b/>
        <w:bCs/>
      </w:rPr>
      <w:tblPr/>
      <w:tcPr>
        <w:tcBorders>
          <w:top w:val="nil"/>
          <w:bottom w:val="single" w:sz="12" w:space="0" w:color="AB9E95" w:themeColor="accent2" w:themeTint="99"/>
          <w:insideH w:val="nil"/>
          <w:insideV w:val="nil"/>
        </w:tcBorders>
        <w:shd w:val="clear" w:color="auto" w:fill="FFFFFF" w:themeFill="background1"/>
      </w:tcPr>
    </w:tblStylePr>
    <w:tblStylePr w:type="lastRow">
      <w:rPr>
        <w:b/>
        <w:bCs/>
      </w:rPr>
      <w:tblPr/>
      <w:tcPr>
        <w:tcBorders>
          <w:top w:val="double" w:sz="2" w:space="0" w:color="AB9E9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2-Accent3">
    <w:name w:val="Grid Table 2 Accent 3"/>
    <w:basedOn w:val="Standaardtabel"/>
    <w:uiPriority w:val="47"/>
    <w:semiHidden/>
    <w:rsid w:val="0019042B"/>
    <w:pPr>
      <w:spacing w:line="240" w:lineRule="auto"/>
    </w:pPr>
    <w:tblPr>
      <w:tblStyleRowBandSize w:val="1"/>
      <w:tblStyleColBandSize w:val="1"/>
      <w:tblBorders>
        <w:top w:val="single" w:sz="2" w:space="0" w:color="82B3CC" w:themeColor="accent3" w:themeTint="99"/>
        <w:bottom w:val="single" w:sz="2" w:space="0" w:color="82B3CC" w:themeColor="accent3" w:themeTint="99"/>
        <w:insideH w:val="single" w:sz="2" w:space="0" w:color="82B3CC" w:themeColor="accent3" w:themeTint="99"/>
        <w:insideV w:val="single" w:sz="2" w:space="0" w:color="82B3CC" w:themeColor="accent3" w:themeTint="99"/>
      </w:tblBorders>
    </w:tblPr>
    <w:tblStylePr w:type="firstRow">
      <w:rPr>
        <w:b/>
        <w:bCs/>
      </w:rPr>
      <w:tblPr/>
      <w:tcPr>
        <w:tcBorders>
          <w:top w:val="nil"/>
          <w:bottom w:val="single" w:sz="12" w:space="0" w:color="82B3CC" w:themeColor="accent3" w:themeTint="99"/>
          <w:insideH w:val="nil"/>
          <w:insideV w:val="nil"/>
        </w:tcBorders>
        <w:shd w:val="clear" w:color="auto" w:fill="FFFFFF" w:themeFill="background1"/>
      </w:tcPr>
    </w:tblStylePr>
    <w:tblStylePr w:type="lastRow">
      <w:rPr>
        <w:b/>
        <w:bCs/>
      </w:rPr>
      <w:tblPr/>
      <w:tcPr>
        <w:tcBorders>
          <w:top w:val="double" w:sz="2" w:space="0" w:color="82B3C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2-Accent4">
    <w:name w:val="Grid Table 2 Accent 4"/>
    <w:basedOn w:val="Standaardtabel"/>
    <w:uiPriority w:val="47"/>
    <w:semiHidden/>
    <w:rsid w:val="0019042B"/>
    <w:pPr>
      <w:spacing w:line="240" w:lineRule="auto"/>
    </w:pPr>
    <w:tblPr>
      <w:tblStyleRowBandSize w:val="1"/>
      <w:tblStyleColBandSize w:val="1"/>
      <w:tblBorders>
        <w:top w:val="single" w:sz="2" w:space="0" w:color="CB6CC6" w:themeColor="accent4" w:themeTint="99"/>
        <w:bottom w:val="single" w:sz="2" w:space="0" w:color="CB6CC6" w:themeColor="accent4" w:themeTint="99"/>
        <w:insideH w:val="single" w:sz="2" w:space="0" w:color="CB6CC6" w:themeColor="accent4" w:themeTint="99"/>
        <w:insideV w:val="single" w:sz="2" w:space="0" w:color="CB6CC6" w:themeColor="accent4" w:themeTint="99"/>
      </w:tblBorders>
    </w:tblPr>
    <w:tblStylePr w:type="firstRow">
      <w:rPr>
        <w:b/>
        <w:bCs/>
      </w:rPr>
      <w:tblPr/>
      <w:tcPr>
        <w:tcBorders>
          <w:top w:val="nil"/>
          <w:bottom w:val="single" w:sz="12" w:space="0" w:color="CB6CC6" w:themeColor="accent4" w:themeTint="99"/>
          <w:insideH w:val="nil"/>
          <w:insideV w:val="nil"/>
        </w:tcBorders>
        <w:shd w:val="clear" w:color="auto" w:fill="FFFFFF" w:themeFill="background1"/>
      </w:tcPr>
    </w:tblStylePr>
    <w:tblStylePr w:type="lastRow">
      <w:rPr>
        <w:b/>
        <w:bCs/>
      </w:rPr>
      <w:tblPr/>
      <w:tcPr>
        <w:tcBorders>
          <w:top w:val="double" w:sz="2" w:space="0" w:color="CB6CC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2-Accent5">
    <w:name w:val="Grid Table 2 Accent 5"/>
    <w:basedOn w:val="Standaardtabel"/>
    <w:uiPriority w:val="47"/>
    <w:semiHidden/>
    <w:rsid w:val="0019042B"/>
    <w:pPr>
      <w:spacing w:line="240" w:lineRule="auto"/>
    </w:pPr>
    <w:tblPr>
      <w:tblStyleRowBandSize w:val="1"/>
      <w:tblStyleColBandSize w:val="1"/>
      <w:tblBorders>
        <w:top w:val="single" w:sz="2" w:space="0" w:color="3AEA91" w:themeColor="accent5" w:themeTint="99"/>
        <w:bottom w:val="single" w:sz="2" w:space="0" w:color="3AEA91" w:themeColor="accent5" w:themeTint="99"/>
        <w:insideH w:val="single" w:sz="2" w:space="0" w:color="3AEA91" w:themeColor="accent5" w:themeTint="99"/>
        <w:insideV w:val="single" w:sz="2" w:space="0" w:color="3AEA91" w:themeColor="accent5" w:themeTint="99"/>
      </w:tblBorders>
    </w:tblPr>
    <w:tblStylePr w:type="firstRow">
      <w:rPr>
        <w:b/>
        <w:bCs/>
      </w:rPr>
      <w:tblPr/>
      <w:tcPr>
        <w:tcBorders>
          <w:top w:val="nil"/>
          <w:bottom w:val="single" w:sz="12" w:space="0" w:color="3AEA91" w:themeColor="accent5" w:themeTint="99"/>
          <w:insideH w:val="nil"/>
          <w:insideV w:val="nil"/>
        </w:tcBorders>
        <w:shd w:val="clear" w:color="auto" w:fill="FFFFFF" w:themeFill="background1"/>
      </w:tcPr>
    </w:tblStylePr>
    <w:tblStylePr w:type="lastRow">
      <w:rPr>
        <w:b/>
        <w:bCs/>
      </w:rPr>
      <w:tblPr/>
      <w:tcPr>
        <w:tcBorders>
          <w:top w:val="double" w:sz="2" w:space="0" w:color="3AEA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2-Accent6">
    <w:name w:val="Grid Table 2 Accent 6"/>
    <w:basedOn w:val="Standaardtabel"/>
    <w:uiPriority w:val="47"/>
    <w:semiHidden/>
    <w:rsid w:val="0019042B"/>
    <w:pPr>
      <w:spacing w:line="240" w:lineRule="auto"/>
    </w:pPr>
    <w:tblPr>
      <w:tblStyleRowBandSize w:val="1"/>
      <w:tblStyleColBandSize w:val="1"/>
      <w:tblBorders>
        <w:top w:val="single" w:sz="2" w:space="0" w:color="D099B7" w:themeColor="accent6" w:themeTint="99"/>
        <w:bottom w:val="single" w:sz="2" w:space="0" w:color="D099B7" w:themeColor="accent6" w:themeTint="99"/>
        <w:insideH w:val="single" w:sz="2" w:space="0" w:color="D099B7" w:themeColor="accent6" w:themeTint="99"/>
        <w:insideV w:val="single" w:sz="2" w:space="0" w:color="D099B7" w:themeColor="accent6" w:themeTint="99"/>
      </w:tblBorders>
    </w:tblPr>
    <w:tblStylePr w:type="firstRow">
      <w:rPr>
        <w:b/>
        <w:bCs/>
      </w:rPr>
      <w:tblPr/>
      <w:tcPr>
        <w:tcBorders>
          <w:top w:val="nil"/>
          <w:bottom w:val="single" w:sz="12" w:space="0" w:color="D099B7" w:themeColor="accent6" w:themeTint="99"/>
          <w:insideH w:val="nil"/>
          <w:insideV w:val="nil"/>
        </w:tcBorders>
        <w:shd w:val="clear" w:color="auto" w:fill="FFFFFF" w:themeFill="background1"/>
      </w:tcPr>
    </w:tblStylePr>
    <w:tblStylePr w:type="lastRow">
      <w:rPr>
        <w:b/>
        <w:bCs/>
      </w:rPr>
      <w:tblPr/>
      <w:tcPr>
        <w:tcBorders>
          <w:top w:val="double" w:sz="2" w:space="0" w:color="D099B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3">
    <w:name w:val="Grid Table 3"/>
    <w:basedOn w:val="Standaardtabel"/>
    <w:uiPriority w:val="48"/>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3-Accent1">
    <w:name w:val="Grid Table 3 Accent 1"/>
    <w:basedOn w:val="Standaardtabel"/>
    <w:uiPriority w:val="48"/>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3-Accent2">
    <w:name w:val="Grid Table 3 Accent 2"/>
    <w:basedOn w:val="Standaardtabel"/>
    <w:uiPriority w:val="48"/>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3-Accent3">
    <w:name w:val="Grid Table 3 Accent 3"/>
    <w:basedOn w:val="Standaardtabel"/>
    <w:uiPriority w:val="48"/>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3-Accent4">
    <w:name w:val="Grid Table 3 Accent 4"/>
    <w:basedOn w:val="Standaardtabel"/>
    <w:uiPriority w:val="48"/>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3-Accent5">
    <w:name w:val="Grid Table 3 Accent 5"/>
    <w:basedOn w:val="Standaardtabel"/>
    <w:uiPriority w:val="48"/>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3-Accent6">
    <w:name w:val="Grid Table 3 Accent 6"/>
    <w:basedOn w:val="Standaardtabel"/>
    <w:uiPriority w:val="48"/>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Rastertabel4">
    <w:name w:val="Grid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4-Accent1">
    <w:name w:val="Grid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insideV w:val="nil"/>
        </w:tcBorders>
        <w:shd w:val="clear" w:color="auto" w:fill="28348B" w:themeFill="accent1"/>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4-Accent2">
    <w:name w:val="Grid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insideV w:val="nil"/>
        </w:tcBorders>
        <w:shd w:val="clear" w:color="auto" w:fill="6D6056" w:themeFill="accent2"/>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4-Accent3">
    <w:name w:val="Grid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insideV w:val="nil"/>
        </w:tcBorders>
        <w:shd w:val="clear" w:color="auto" w:fill="3F7C9B" w:themeFill="accent3"/>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4-Accent4">
    <w:name w:val="Grid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insideV w:val="nil"/>
        </w:tcBorders>
        <w:shd w:val="clear" w:color="auto" w:fill="852F81" w:themeFill="accent4"/>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4-Accent5">
    <w:name w:val="Grid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insideV w:val="nil"/>
        </w:tcBorders>
        <w:shd w:val="clear" w:color="auto" w:fill="0E864A" w:themeFill="accent5"/>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4-Accent6">
    <w:name w:val="Grid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insideV w:val="nil"/>
        </w:tcBorders>
        <w:shd w:val="clear" w:color="auto" w:fill="B15688" w:themeFill="accent6"/>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5donker">
    <w:name w:val="Grid Table 5 Dark"/>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astertabel5donker-Accent1">
    <w:name w:val="Grid Table 5 Dark Accent 1"/>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BCF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8348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8348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8348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8348B" w:themeFill="accent1"/>
      </w:tcPr>
    </w:tblStylePr>
    <w:tblStylePr w:type="band1Vert">
      <w:tblPr/>
      <w:tcPr>
        <w:shd w:val="clear" w:color="auto" w:fill="97A0E1" w:themeFill="accent1" w:themeFillTint="66"/>
      </w:tcPr>
    </w:tblStylePr>
    <w:tblStylePr w:type="band1Horz">
      <w:tblPr/>
      <w:tcPr>
        <w:shd w:val="clear" w:color="auto" w:fill="97A0E1" w:themeFill="accent1" w:themeFillTint="66"/>
      </w:tcPr>
    </w:tblStylePr>
  </w:style>
  <w:style w:type="table" w:styleId="Rastertabel5donker-Accent2">
    <w:name w:val="Grid Table 5 Dark Accent 2"/>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60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60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60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6056" w:themeFill="accent2"/>
      </w:tcPr>
    </w:tblStylePr>
    <w:tblStylePr w:type="band1Vert">
      <w:tblPr/>
      <w:tcPr>
        <w:shd w:val="clear" w:color="auto" w:fill="C7BEB8" w:themeFill="accent2" w:themeFillTint="66"/>
      </w:tcPr>
    </w:tblStylePr>
    <w:tblStylePr w:type="band1Horz">
      <w:tblPr/>
      <w:tcPr>
        <w:shd w:val="clear" w:color="auto" w:fill="C7BEB8" w:themeFill="accent2" w:themeFillTint="66"/>
      </w:tcPr>
    </w:tblStylePr>
  </w:style>
  <w:style w:type="table" w:styleId="Rastertabel5donker-Accent3">
    <w:name w:val="Grid Table 5 Dark Accent 3"/>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5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7C9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7C9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7C9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7C9B" w:themeFill="accent3"/>
      </w:tcPr>
    </w:tblStylePr>
    <w:tblStylePr w:type="band1Vert">
      <w:tblPr/>
      <w:tcPr>
        <w:shd w:val="clear" w:color="auto" w:fill="ABCCDD" w:themeFill="accent3" w:themeFillTint="66"/>
      </w:tcPr>
    </w:tblStylePr>
    <w:tblStylePr w:type="band1Horz">
      <w:tblPr/>
      <w:tcPr>
        <w:shd w:val="clear" w:color="auto" w:fill="ABCCDD" w:themeFill="accent3" w:themeFillTint="66"/>
      </w:tcPr>
    </w:tblStylePr>
  </w:style>
  <w:style w:type="table" w:styleId="Rastertabel5donker-Accent4">
    <w:name w:val="Grid Table 5 Dark Accent 4"/>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CE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2F81"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2F81"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2F81"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2F81" w:themeFill="accent4"/>
      </w:tcPr>
    </w:tblStylePr>
    <w:tblStylePr w:type="band1Vert">
      <w:tblPr/>
      <w:tcPr>
        <w:shd w:val="clear" w:color="auto" w:fill="DC9DD9" w:themeFill="accent4" w:themeFillTint="66"/>
      </w:tcPr>
    </w:tblStylePr>
    <w:tblStylePr w:type="band1Horz">
      <w:tblPr/>
      <w:tcPr>
        <w:shd w:val="clear" w:color="auto" w:fill="DC9DD9" w:themeFill="accent4" w:themeFillTint="66"/>
      </w:tcPr>
    </w:tblStylePr>
  </w:style>
  <w:style w:type="table" w:styleId="Rastertabel5donker-Accent5">
    <w:name w:val="Grid Table 5 Dark Accent 5"/>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8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E86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E86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E86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E864A" w:themeFill="accent5"/>
      </w:tcPr>
    </w:tblStylePr>
    <w:tblStylePr w:type="band1Vert">
      <w:tblPr/>
      <w:tcPr>
        <w:shd w:val="clear" w:color="auto" w:fill="7BF1B6" w:themeFill="accent5" w:themeFillTint="66"/>
      </w:tcPr>
    </w:tblStylePr>
    <w:tblStylePr w:type="band1Horz">
      <w:tblPr/>
      <w:tcPr>
        <w:shd w:val="clear" w:color="auto" w:fill="7BF1B6" w:themeFill="accent5" w:themeFillTint="66"/>
      </w:tcPr>
    </w:tblStylePr>
  </w:style>
  <w:style w:type="table" w:styleId="Rastertabel5donker-Accent6">
    <w:name w:val="Grid Table 5 Dark Accent 6"/>
    <w:basedOn w:val="Standaardtabel"/>
    <w:uiPriority w:val="50"/>
    <w:semiHidden/>
    <w:rsid w:val="0019042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56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56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56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5688" w:themeFill="accent6"/>
      </w:tcPr>
    </w:tblStylePr>
    <w:tblStylePr w:type="band1Vert">
      <w:tblPr/>
      <w:tcPr>
        <w:shd w:val="clear" w:color="auto" w:fill="DFBBCF" w:themeFill="accent6" w:themeFillTint="66"/>
      </w:tcPr>
    </w:tblStylePr>
    <w:tblStylePr w:type="band1Horz">
      <w:tblPr/>
      <w:tcPr>
        <w:shd w:val="clear" w:color="auto" w:fill="DFBBCF" w:themeFill="accent6" w:themeFillTint="66"/>
      </w:tcPr>
    </w:tblStylePr>
  </w:style>
  <w:style w:type="table" w:styleId="Rastertabel6kleurrijk">
    <w:name w:val="Grid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6kleurrijk-Accent1">
    <w:name w:val="Grid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bottom w:val="single" w:sz="12" w:space="0" w:color="6471D2" w:themeColor="accent1" w:themeTint="99"/>
        </w:tcBorders>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Rastertabel6kleurrijk-Accent2">
    <w:name w:val="Grid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bottom w:val="single" w:sz="12" w:space="0" w:color="AB9E95" w:themeColor="accent2" w:themeTint="99"/>
        </w:tcBorders>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Rastertabel6kleurrijk-Accent3">
    <w:name w:val="Grid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bottom w:val="single" w:sz="12" w:space="0" w:color="82B3CC" w:themeColor="accent3" w:themeTint="99"/>
        </w:tcBorders>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Rastertabel6kleurrijk-Accent4">
    <w:name w:val="Grid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bottom w:val="single" w:sz="12" w:space="0" w:color="CB6CC6" w:themeColor="accent4" w:themeTint="99"/>
        </w:tcBorders>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Rastertabel6kleurrijk-Accent5">
    <w:name w:val="Grid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bottom w:val="single" w:sz="12" w:space="0" w:color="3AEA91" w:themeColor="accent5" w:themeTint="99"/>
        </w:tcBorders>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Rastertabel6kleurrijk-Accent6">
    <w:name w:val="Grid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bottom w:val="single" w:sz="12" w:space="0" w:color="D099B7" w:themeColor="accent6" w:themeTint="99"/>
        </w:tcBorders>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Rastertabel7kleurrijk">
    <w:name w:val="Grid Table 7 Colorful"/>
    <w:basedOn w:val="Standaardtabel"/>
    <w:uiPriority w:val="52"/>
    <w:semiHidden/>
    <w:rsid w:val="0019042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astertabel7kleurrijk-Accent1">
    <w:name w:val="Grid Table 7 Colorful Accent 1"/>
    <w:basedOn w:val="Standaardtabel"/>
    <w:uiPriority w:val="52"/>
    <w:semiHidden/>
    <w:rsid w:val="0019042B"/>
    <w:pPr>
      <w:spacing w:line="240" w:lineRule="auto"/>
    </w:pPr>
    <w:rPr>
      <w:color w:val="1E2668" w:themeColor="accent1" w:themeShade="BF"/>
    </w:r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insideV w:val="single" w:sz="4" w:space="0" w:color="6471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bottom w:val="single" w:sz="4" w:space="0" w:color="6471D2" w:themeColor="accent1" w:themeTint="99"/>
        </w:tcBorders>
      </w:tcPr>
    </w:tblStylePr>
    <w:tblStylePr w:type="nwCell">
      <w:tblPr/>
      <w:tcPr>
        <w:tcBorders>
          <w:bottom w:val="single" w:sz="4" w:space="0" w:color="6471D2" w:themeColor="accent1" w:themeTint="99"/>
        </w:tcBorders>
      </w:tcPr>
    </w:tblStylePr>
    <w:tblStylePr w:type="seCell">
      <w:tblPr/>
      <w:tcPr>
        <w:tcBorders>
          <w:top w:val="single" w:sz="4" w:space="0" w:color="6471D2" w:themeColor="accent1" w:themeTint="99"/>
        </w:tcBorders>
      </w:tcPr>
    </w:tblStylePr>
    <w:tblStylePr w:type="swCell">
      <w:tblPr/>
      <w:tcPr>
        <w:tcBorders>
          <w:top w:val="single" w:sz="4" w:space="0" w:color="6471D2" w:themeColor="accent1" w:themeTint="99"/>
        </w:tcBorders>
      </w:tcPr>
    </w:tblStylePr>
  </w:style>
  <w:style w:type="table" w:styleId="Rastertabel7kleurrijk-Accent2">
    <w:name w:val="Grid Table 7 Colorful Accent 2"/>
    <w:basedOn w:val="Standaardtabel"/>
    <w:uiPriority w:val="52"/>
    <w:semiHidden/>
    <w:rsid w:val="0019042B"/>
    <w:pPr>
      <w:spacing w:line="240" w:lineRule="auto"/>
    </w:pPr>
    <w:rPr>
      <w:color w:val="514740" w:themeColor="accent2" w:themeShade="BF"/>
    </w:r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insideV w:val="single" w:sz="4" w:space="0" w:color="AB9E9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bottom w:val="single" w:sz="4" w:space="0" w:color="AB9E95" w:themeColor="accent2" w:themeTint="99"/>
        </w:tcBorders>
      </w:tcPr>
    </w:tblStylePr>
    <w:tblStylePr w:type="nwCell">
      <w:tblPr/>
      <w:tcPr>
        <w:tcBorders>
          <w:bottom w:val="single" w:sz="4" w:space="0" w:color="AB9E95" w:themeColor="accent2" w:themeTint="99"/>
        </w:tcBorders>
      </w:tcPr>
    </w:tblStylePr>
    <w:tblStylePr w:type="seCell">
      <w:tblPr/>
      <w:tcPr>
        <w:tcBorders>
          <w:top w:val="single" w:sz="4" w:space="0" w:color="AB9E95" w:themeColor="accent2" w:themeTint="99"/>
        </w:tcBorders>
      </w:tcPr>
    </w:tblStylePr>
    <w:tblStylePr w:type="swCell">
      <w:tblPr/>
      <w:tcPr>
        <w:tcBorders>
          <w:top w:val="single" w:sz="4" w:space="0" w:color="AB9E95" w:themeColor="accent2" w:themeTint="99"/>
        </w:tcBorders>
      </w:tcPr>
    </w:tblStylePr>
  </w:style>
  <w:style w:type="table" w:styleId="Rastertabel7kleurrijk-Accent3">
    <w:name w:val="Grid Table 7 Colorful Accent 3"/>
    <w:basedOn w:val="Standaardtabel"/>
    <w:uiPriority w:val="52"/>
    <w:semiHidden/>
    <w:rsid w:val="0019042B"/>
    <w:pPr>
      <w:spacing w:line="240" w:lineRule="auto"/>
    </w:pPr>
    <w:rPr>
      <w:color w:val="2F5C73" w:themeColor="accent3" w:themeShade="BF"/>
    </w:r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insideV w:val="single" w:sz="4" w:space="0" w:color="82B3C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bottom w:val="single" w:sz="4" w:space="0" w:color="82B3CC" w:themeColor="accent3" w:themeTint="99"/>
        </w:tcBorders>
      </w:tcPr>
    </w:tblStylePr>
    <w:tblStylePr w:type="nwCell">
      <w:tblPr/>
      <w:tcPr>
        <w:tcBorders>
          <w:bottom w:val="single" w:sz="4" w:space="0" w:color="82B3CC" w:themeColor="accent3" w:themeTint="99"/>
        </w:tcBorders>
      </w:tcPr>
    </w:tblStylePr>
    <w:tblStylePr w:type="seCell">
      <w:tblPr/>
      <w:tcPr>
        <w:tcBorders>
          <w:top w:val="single" w:sz="4" w:space="0" w:color="82B3CC" w:themeColor="accent3" w:themeTint="99"/>
        </w:tcBorders>
      </w:tcPr>
    </w:tblStylePr>
    <w:tblStylePr w:type="swCell">
      <w:tblPr/>
      <w:tcPr>
        <w:tcBorders>
          <w:top w:val="single" w:sz="4" w:space="0" w:color="82B3CC" w:themeColor="accent3" w:themeTint="99"/>
        </w:tcBorders>
      </w:tcPr>
    </w:tblStylePr>
  </w:style>
  <w:style w:type="table" w:styleId="Rastertabel7kleurrijk-Accent4">
    <w:name w:val="Grid Table 7 Colorful Accent 4"/>
    <w:basedOn w:val="Standaardtabel"/>
    <w:uiPriority w:val="52"/>
    <w:semiHidden/>
    <w:rsid w:val="0019042B"/>
    <w:pPr>
      <w:spacing w:line="240" w:lineRule="auto"/>
    </w:pPr>
    <w:rPr>
      <w:color w:val="632360" w:themeColor="accent4" w:themeShade="BF"/>
    </w:r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insideV w:val="single" w:sz="4" w:space="0" w:color="CB6CC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bottom w:val="single" w:sz="4" w:space="0" w:color="CB6CC6" w:themeColor="accent4" w:themeTint="99"/>
        </w:tcBorders>
      </w:tcPr>
    </w:tblStylePr>
    <w:tblStylePr w:type="nwCell">
      <w:tblPr/>
      <w:tcPr>
        <w:tcBorders>
          <w:bottom w:val="single" w:sz="4" w:space="0" w:color="CB6CC6" w:themeColor="accent4" w:themeTint="99"/>
        </w:tcBorders>
      </w:tcPr>
    </w:tblStylePr>
    <w:tblStylePr w:type="seCell">
      <w:tblPr/>
      <w:tcPr>
        <w:tcBorders>
          <w:top w:val="single" w:sz="4" w:space="0" w:color="CB6CC6" w:themeColor="accent4" w:themeTint="99"/>
        </w:tcBorders>
      </w:tcPr>
    </w:tblStylePr>
    <w:tblStylePr w:type="swCell">
      <w:tblPr/>
      <w:tcPr>
        <w:tcBorders>
          <w:top w:val="single" w:sz="4" w:space="0" w:color="CB6CC6" w:themeColor="accent4" w:themeTint="99"/>
        </w:tcBorders>
      </w:tcPr>
    </w:tblStylePr>
  </w:style>
  <w:style w:type="table" w:styleId="Rastertabel7kleurrijk-Accent5">
    <w:name w:val="Grid Table 7 Colorful Accent 5"/>
    <w:basedOn w:val="Standaardtabel"/>
    <w:uiPriority w:val="52"/>
    <w:semiHidden/>
    <w:rsid w:val="0019042B"/>
    <w:pPr>
      <w:spacing w:line="240" w:lineRule="auto"/>
    </w:pPr>
    <w:rPr>
      <w:color w:val="0A6437" w:themeColor="accent5" w:themeShade="BF"/>
    </w:r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insideV w:val="single" w:sz="4" w:space="0" w:color="3AEA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bottom w:val="single" w:sz="4" w:space="0" w:color="3AEA91" w:themeColor="accent5" w:themeTint="99"/>
        </w:tcBorders>
      </w:tcPr>
    </w:tblStylePr>
    <w:tblStylePr w:type="nwCell">
      <w:tblPr/>
      <w:tcPr>
        <w:tcBorders>
          <w:bottom w:val="single" w:sz="4" w:space="0" w:color="3AEA91" w:themeColor="accent5" w:themeTint="99"/>
        </w:tcBorders>
      </w:tcPr>
    </w:tblStylePr>
    <w:tblStylePr w:type="seCell">
      <w:tblPr/>
      <w:tcPr>
        <w:tcBorders>
          <w:top w:val="single" w:sz="4" w:space="0" w:color="3AEA91" w:themeColor="accent5" w:themeTint="99"/>
        </w:tcBorders>
      </w:tcPr>
    </w:tblStylePr>
    <w:tblStylePr w:type="swCell">
      <w:tblPr/>
      <w:tcPr>
        <w:tcBorders>
          <w:top w:val="single" w:sz="4" w:space="0" w:color="3AEA91" w:themeColor="accent5" w:themeTint="99"/>
        </w:tcBorders>
      </w:tcPr>
    </w:tblStylePr>
  </w:style>
  <w:style w:type="table" w:styleId="Rastertabel7kleurrijk-Accent6">
    <w:name w:val="Grid Table 7 Colorful Accent 6"/>
    <w:basedOn w:val="Standaardtabel"/>
    <w:uiPriority w:val="52"/>
    <w:semiHidden/>
    <w:rsid w:val="0019042B"/>
    <w:pPr>
      <w:spacing w:line="240" w:lineRule="auto"/>
    </w:pPr>
    <w:rPr>
      <w:color w:val="863E65" w:themeColor="accent6" w:themeShade="BF"/>
    </w:r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insideV w:val="single" w:sz="4" w:space="0" w:color="D099B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bottom w:val="single" w:sz="4" w:space="0" w:color="D099B7" w:themeColor="accent6" w:themeTint="99"/>
        </w:tcBorders>
      </w:tcPr>
    </w:tblStylePr>
    <w:tblStylePr w:type="nwCell">
      <w:tblPr/>
      <w:tcPr>
        <w:tcBorders>
          <w:bottom w:val="single" w:sz="4" w:space="0" w:color="D099B7" w:themeColor="accent6" w:themeTint="99"/>
        </w:tcBorders>
      </w:tcPr>
    </w:tblStylePr>
    <w:tblStylePr w:type="seCell">
      <w:tblPr/>
      <w:tcPr>
        <w:tcBorders>
          <w:top w:val="single" w:sz="4" w:space="0" w:color="D099B7" w:themeColor="accent6" w:themeTint="99"/>
        </w:tcBorders>
      </w:tcPr>
    </w:tblStylePr>
    <w:tblStylePr w:type="swCell">
      <w:tblPr/>
      <w:tcPr>
        <w:tcBorders>
          <w:top w:val="single" w:sz="4" w:space="0" w:color="D099B7" w:themeColor="accent6" w:themeTint="99"/>
        </w:tcBorders>
      </w:tcPr>
    </w:tblStylePr>
  </w:style>
  <w:style w:type="table" w:styleId="Lichtraster">
    <w:name w:val="Light Grid"/>
    <w:basedOn w:val="Standaardtabel"/>
    <w:uiPriority w:val="62"/>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insideH w:val="single" w:sz="8" w:space="0" w:color="28348B" w:themeColor="accent1"/>
        <w:insideV w:val="single" w:sz="8" w:space="0" w:color="28348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18" w:space="0" w:color="28348B" w:themeColor="accent1"/>
          <w:right w:val="single" w:sz="8" w:space="0" w:color="28348B" w:themeColor="accent1"/>
          <w:insideH w:val="nil"/>
          <w:insideV w:val="single" w:sz="8" w:space="0" w:color="28348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insideH w:val="nil"/>
          <w:insideV w:val="single" w:sz="8" w:space="0" w:color="28348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shd w:val="clear" w:color="auto" w:fill="BFC4EC" w:themeFill="accent1" w:themeFillTint="3F"/>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shd w:val="clear" w:color="auto" w:fill="BFC4EC" w:themeFill="accent1" w:themeFillTint="3F"/>
      </w:tcPr>
    </w:tblStylePr>
    <w:tblStylePr w:type="band2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insideV w:val="single" w:sz="8" w:space="0" w:color="28348B" w:themeColor="accent1"/>
        </w:tcBorders>
      </w:tcPr>
    </w:tblStylePr>
  </w:style>
  <w:style w:type="table" w:styleId="Lichtelijst">
    <w:name w:val="Light List"/>
    <w:basedOn w:val="Standaardtabel"/>
    <w:uiPriority w:val="61"/>
    <w:semiHidden/>
    <w:unhideWhenUsed/>
    <w:rsid w:val="0019042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unhideWhenUsed/>
    <w:rsid w:val="0019042B"/>
    <w:pPr>
      <w:spacing w:line="240" w:lineRule="auto"/>
    </w:pPr>
    <w:tblPr>
      <w:tblStyleRowBandSize w:val="1"/>
      <w:tblStyleColBandSize w:val="1"/>
      <w:tblBorders>
        <w:top w:val="single" w:sz="8" w:space="0" w:color="28348B" w:themeColor="accent1"/>
        <w:left w:val="single" w:sz="8" w:space="0" w:color="28348B" w:themeColor="accent1"/>
        <w:bottom w:val="single" w:sz="8" w:space="0" w:color="28348B" w:themeColor="accent1"/>
        <w:right w:val="single" w:sz="8" w:space="0" w:color="28348B" w:themeColor="accent1"/>
      </w:tblBorders>
    </w:tblPr>
    <w:tblStylePr w:type="firstRow">
      <w:pPr>
        <w:spacing w:before="0" w:after="0" w:line="240" w:lineRule="auto"/>
      </w:pPr>
      <w:rPr>
        <w:b/>
        <w:bCs/>
        <w:color w:val="FFFFFF" w:themeColor="background1"/>
      </w:rPr>
      <w:tblPr/>
      <w:tcPr>
        <w:shd w:val="clear" w:color="auto" w:fill="28348B" w:themeFill="accent1"/>
      </w:tcPr>
    </w:tblStylePr>
    <w:tblStylePr w:type="lastRow">
      <w:pPr>
        <w:spacing w:before="0" w:after="0" w:line="240" w:lineRule="auto"/>
      </w:pPr>
      <w:rPr>
        <w:b/>
        <w:bCs/>
      </w:rPr>
      <w:tblPr/>
      <w:tcPr>
        <w:tcBorders>
          <w:top w:val="double" w:sz="6" w:space="0" w:color="28348B" w:themeColor="accent1"/>
          <w:left w:val="single" w:sz="8" w:space="0" w:color="28348B" w:themeColor="accent1"/>
          <w:bottom w:val="single" w:sz="8" w:space="0" w:color="28348B" w:themeColor="accent1"/>
          <w:right w:val="single" w:sz="8" w:space="0" w:color="28348B" w:themeColor="accent1"/>
        </w:tcBorders>
      </w:tcPr>
    </w:tblStylePr>
    <w:tblStylePr w:type="firstCol">
      <w:rPr>
        <w:b/>
        <w:bCs/>
      </w:rPr>
    </w:tblStylePr>
    <w:tblStylePr w:type="lastCol">
      <w:rPr>
        <w:b/>
        <w:bCs/>
      </w:rPr>
    </w:tblStylePr>
    <w:tblStylePr w:type="band1Vert">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tblStylePr w:type="band1Horz">
      <w:tblPr/>
      <w:tcPr>
        <w:tcBorders>
          <w:top w:val="single" w:sz="8" w:space="0" w:color="28348B" w:themeColor="accent1"/>
          <w:left w:val="single" w:sz="8" w:space="0" w:color="28348B" w:themeColor="accent1"/>
          <w:bottom w:val="single" w:sz="8" w:space="0" w:color="28348B" w:themeColor="accent1"/>
          <w:right w:val="single" w:sz="8" w:space="0" w:color="28348B" w:themeColor="accent1"/>
        </w:tcBorders>
      </w:tcPr>
    </w:tblStylePr>
  </w:style>
  <w:style w:type="table" w:styleId="Lichtearcering">
    <w:name w:val="Light Shading"/>
    <w:basedOn w:val="Standaardtabel"/>
    <w:uiPriority w:val="60"/>
    <w:semiHidden/>
    <w:unhideWhenUsed/>
    <w:rsid w:val="0019042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unhideWhenUsed/>
    <w:rsid w:val="0019042B"/>
    <w:pPr>
      <w:spacing w:line="240" w:lineRule="auto"/>
    </w:pPr>
    <w:rPr>
      <w:color w:val="1E2668" w:themeColor="accent1" w:themeShade="BF"/>
    </w:rPr>
    <w:tblPr>
      <w:tblStyleRowBandSize w:val="1"/>
      <w:tblStyleColBandSize w:val="1"/>
      <w:tblBorders>
        <w:top w:val="single" w:sz="8" w:space="0" w:color="28348B" w:themeColor="accent1"/>
        <w:bottom w:val="single" w:sz="8" w:space="0" w:color="28348B" w:themeColor="accent1"/>
      </w:tblBorders>
    </w:tblPr>
    <w:tblStylePr w:type="fir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lastRow">
      <w:pPr>
        <w:spacing w:before="0" w:after="0" w:line="240" w:lineRule="auto"/>
      </w:pPr>
      <w:rPr>
        <w:b/>
        <w:bCs/>
      </w:rPr>
      <w:tblPr/>
      <w:tcPr>
        <w:tcBorders>
          <w:top w:val="single" w:sz="8" w:space="0" w:color="28348B" w:themeColor="accent1"/>
          <w:left w:val="nil"/>
          <w:bottom w:val="single" w:sz="8" w:space="0" w:color="2834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4EC" w:themeFill="accent1" w:themeFillTint="3F"/>
      </w:tcPr>
    </w:tblStylePr>
    <w:tblStylePr w:type="band1Horz">
      <w:tblPr/>
      <w:tcPr>
        <w:tcBorders>
          <w:left w:val="nil"/>
          <w:right w:val="nil"/>
          <w:insideH w:val="nil"/>
          <w:insideV w:val="nil"/>
        </w:tcBorders>
        <w:shd w:val="clear" w:color="auto" w:fill="BFC4EC" w:themeFill="accent1" w:themeFillTint="3F"/>
      </w:tcPr>
    </w:tblStylePr>
  </w:style>
  <w:style w:type="table" w:styleId="Lijsttabel1licht">
    <w:name w:val="List Table 1 Light"/>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1licht-Accent1">
    <w:name w:val="List Table 1 Light Accent 1"/>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6471D2" w:themeColor="accent1" w:themeTint="99"/>
        </w:tcBorders>
      </w:tcPr>
    </w:tblStylePr>
    <w:tblStylePr w:type="lastRow">
      <w:rPr>
        <w:b/>
        <w:bCs/>
      </w:rPr>
      <w:tblPr/>
      <w:tcPr>
        <w:tcBorders>
          <w:top w:val="sing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1licht-Accent2">
    <w:name w:val="List Table 1 Light Accent 2"/>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AB9E95" w:themeColor="accent2" w:themeTint="99"/>
        </w:tcBorders>
      </w:tcPr>
    </w:tblStylePr>
    <w:tblStylePr w:type="lastRow">
      <w:rPr>
        <w:b/>
        <w:bCs/>
      </w:rPr>
      <w:tblPr/>
      <w:tcPr>
        <w:tcBorders>
          <w:top w:val="sing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1licht-Accent3">
    <w:name w:val="List Table 1 Light Accent 3"/>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82B3CC" w:themeColor="accent3" w:themeTint="99"/>
        </w:tcBorders>
      </w:tcPr>
    </w:tblStylePr>
    <w:tblStylePr w:type="lastRow">
      <w:rPr>
        <w:b/>
        <w:bCs/>
      </w:rPr>
      <w:tblPr/>
      <w:tcPr>
        <w:tcBorders>
          <w:top w:val="sing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1licht-Accent4">
    <w:name w:val="List Table 1 Light Accent 4"/>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CB6CC6" w:themeColor="accent4" w:themeTint="99"/>
        </w:tcBorders>
      </w:tcPr>
    </w:tblStylePr>
    <w:tblStylePr w:type="lastRow">
      <w:rPr>
        <w:b/>
        <w:bCs/>
      </w:rPr>
      <w:tblPr/>
      <w:tcPr>
        <w:tcBorders>
          <w:top w:val="sing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1licht-Accent5">
    <w:name w:val="List Table 1 Light Accent 5"/>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3AEA91" w:themeColor="accent5" w:themeTint="99"/>
        </w:tcBorders>
      </w:tcPr>
    </w:tblStylePr>
    <w:tblStylePr w:type="lastRow">
      <w:rPr>
        <w:b/>
        <w:bCs/>
      </w:rPr>
      <w:tblPr/>
      <w:tcPr>
        <w:tcBorders>
          <w:top w:val="sing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1licht-Accent6">
    <w:name w:val="List Table 1 Light Accent 6"/>
    <w:basedOn w:val="Standaardtabel"/>
    <w:uiPriority w:val="46"/>
    <w:semiHidden/>
    <w:rsid w:val="0019042B"/>
    <w:pPr>
      <w:spacing w:line="240" w:lineRule="auto"/>
    </w:pPr>
    <w:tblPr>
      <w:tblStyleRowBandSize w:val="1"/>
      <w:tblStyleColBandSize w:val="1"/>
    </w:tblPr>
    <w:tblStylePr w:type="firstRow">
      <w:rPr>
        <w:b/>
        <w:bCs/>
      </w:rPr>
      <w:tblPr/>
      <w:tcPr>
        <w:tcBorders>
          <w:bottom w:val="single" w:sz="4" w:space="0" w:color="D099B7" w:themeColor="accent6" w:themeTint="99"/>
        </w:tcBorders>
      </w:tcPr>
    </w:tblStylePr>
    <w:tblStylePr w:type="lastRow">
      <w:rPr>
        <w:b/>
        <w:bCs/>
      </w:rPr>
      <w:tblPr/>
      <w:tcPr>
        <w:tcBorders>
          <w:top w:val="sing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2">
    <w:name w:val="List Table 2"/>
    <w:basedOn w:val="Standaardtabel"/>
    <w:uiPriority w:val="47"/>
    <w:semiHidden/>
    <w:rsid w:val="0019042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2-Accent1">
    <w:name w:val="List Table 2 Accent 1"/>
    <w:basedOn w:val="Standaardtabel"/>
    <w:uiPriority w:val="47"/>
    <w:semiHidden/>
    <w:rsid w:val="0019042B"/>
    <w:pPr>
      <w:spacing w:line="240" w:lineRule="auto"/>
    </w:pPr>
    <w:tblPr>
      <w:tblStyleRowBandSize w:val="1"/>
      <w:tblStyleColBandSize w:val="1"/>
      <w:tblBorders>
        <w:top w:val="single" w:sz="4" w:space="0" w:color="6471D2" w:themeColor="accent1" w:themeTint="99"/>
        <w:bottom w:val="single" w:sz="4" w:space="0" w:color="6471D2" w:themeColor="accent1" w:themeTint="99"/>
        <w:insideH w:val="single" w:sz="4" w:space="0" w:color="6471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2-Accent2">
    <w:name w:val="List Table 2 Accent 2"/>
    <w:basedOn w:val="Standaardtabel"/>
    <w:uiPriority w:val="47"/>
    <w:semiHidden/>
    <w:rsid w:val="0019042B"/>
    <w:pPr>
      <w:spacing w:line="240" w:lineRule="auto"/>
    </w:pPr>
    <w:tblPr>
      <w:tblStyleRowBandSize w:val="1"/>
      <w:tblStyleColBandSize w:val="1"/>
      <w:tblBorders>
        <w:top w:val="single" w:sz="4" w:space="0" w:color="AB9E95" w:themeColor="accent2" w:themeTint="99"/>
        <w:bottom w:val="single" w:sz="4" w:space="0" w:color="AB9E95" w:themeColor="accent2" w:themeTint="99"/>
        <w:insideH w:val="single" w:sz="4" w:space="0" w:color="AB9E9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2-Accent3">
    <w:name w:val="List Table 2 Accent 3"/>
    <w:basedOn w:val="Standaardtabel"/>
    <w:uiPriority w:val="47"/>
    <w:semiHidden/>
    <w:rsid w:val="0019042B"/>
    <w:pPr>
      <w:spacing w:line="240" w:lineRule="auto"/>
    </w:pPr>
    <w:tblPr>
      <w:tblStyleRowBandSize w:val="1"/>
      <w:tblStyleColBandSize w:val="1"/>
      <w:tblBorders>
        <w:top w:val="single" w:sz="4" w:space="0" w:color="82B3CC" w:themeColor="accent3" w:themeTint="99"/>
        <w:bottom w:val="single" w:sz="4" w:space="0" w:color="82B3CC" w:themeColor="accent3" w:themeTint="99"/>
        <w:insideH w:val="single" w:sz="4" w:space="0" w:color="82B3C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2-Accent4">
    <w:name w:val="List Table 2 Accent 4"/>
    <w:basedOn w:val="Standaardtabel"/>
    <w:uiPriority w:val="47"/>
    <w:semiHidden/>
    <w:rsid w:val="0019042B"/>
    <w:pPr>
      <w:spacing w:line="240" w:lineRule="auto"/>
    </w:pPr>
    <w:tblPr>
      <w:tblStyleRowBandSize w:val="1"/>
      <w:tblStyleColBandSize w:val="1"/>
      <w:tblBorders>
        <w:top w:val="single" w:sz="4" w:space="0" w:color="CB6CC6" w:themeColor="accent4" w:themeTint="99"/>
        <w:bottom w:val="single" w:sz="4" w:space="0" w:color="CB6CC6" w:themeColor="accent4" w:themeTint="99"/>
        <w:insideH w:val="single" w:sz="4" w:space="0" w:color="CB6C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2-Accent5">
    <w:name w:val="List Table 2 Accent 5"/>
    <w:basedOn w:val="Standaardtabel"/>
    <w:uiPriority w:val="47"/>
    <w:semiHidden/>
    <w:rsid w:val="0019042B"/>
    <w:pPr>
      <w:spacing w:line="240" w:lineRule="auto"/>
    </w:pPr>
    <w:tblPr>
      <w:tblStyleRowBandSize w:val="1"/>
      <w:tblStyleColBandSize w:val="1"/>
      <w:tblBorders>
        <w:top w:val="single" w:sz="4" w:space="0" w:color="3AEA91" w:themeColor="accent5" w:themeTint="99"/>
        <w:bottom w:val="single" w:sz="4" w:space="0" w:color="3AEA91" w:themeColor="accent5" w:themeTint="99"/>
        <w:insideH w:val="single" w:sz="4" w:space="0" w:color="3AEA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2-Accent6">
    <w:name w:val="List Table 2 Accent 6"/>
    <w:basedOn w:val="Standaardtabel"/>
    <w:uiPriority w:val="47"/>
    <w:semiHidden/>
    <w:rsid w:val="0019042B"/>
    <w:pPr>
      <w:spacing w:line="240" w:lineRule="auto"/>
    </w:pPr>
    <w:tblPr>
      <w:tblStyleRowBandSize w:val="1"/>
      <w:tblStyleColBandSize w:val="1"/>
      <w:tblBorders>
        <w:top w:val="single" w:sz="4" w:space="0" w:color="D099B7" w:themeColor="accent6" w:themeTint="99"/>
        <w:bottom w:val="single" w:sz="4" w:space="0" w:color="D099B7" w:themeColor="accent6" w:themeTint="99"/>
        <w:insideH w:val="single" w:sz="4" w:space="0" w:color="D099B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3">
    <w:name w:val="List Table 3"/>
    <w:basedOn w:val="Standaardtabel"/>
    <w:uiPriority w:val="48"/>
    <w:semiHidden/>
    <w:rsid w:val="0019042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jsttabel3-Accent1">
    <w:name w:val="List Table 3 Accent 1"/>
    <w:basedOn w:val="Standaardtabel"/>
    <w:uiPriority w:val="48"/>
    <w:semiHidden/>
    <w:rsid w:val="0019042B"/>
    <w:pPr>
      <w:spacing w:line="240" w:lineRule="auto"/>
    </w:pPr>
    <w:tblPr>
      <w:tblStyleRowBandSize w:val="1"/>
      <w:tblStyleColBandSize w:val="1"/>
      <w:tblBorders>
        <w:top w:val="single" w:sz="4" w:space="0" w:color="28348B" w:themeColor="accent1"/>
        <w:left w:val="single" w:sz="4" w:space="0" w:color="28348B" w:themeColor="accent1"/>
        <w:bottom w:val="single" w:sz="4" w:space="0" w:color="28348B" w:themeColor="accent1"/>
        <w:right w:val="single" w:sz="4" w:space="0" w:color="28348B" w:themeColor="accent1"/>
      </w:tblBorders>
    </w:tblPr>
    <w:tblStylePr w:type="firstRow">
      <w:rPr>
        <w:b/>
        <w:bCs/>
        <w:color w:val="FFFFFF" w:themeColor="background1"/>
      </w:rPr>
      <w:tblPr/>
      <w:tcPr>
        <w:shd w:val="clear" w:color="auto" w:fill="28348B" w:themeFill="accent1"/>
      </w:tcPr>
    </w:tblStylePr>
    <w:tblStylePr w:type="lastRow">
      <w:rPr>
        <w:b/>
        <w:bCs/>
      </w:rPr>
      <w:tblPr/>
      <w:tcPr>
        <w:tcBorders>
          <w:top w:val="double" w:sz="4" w:space="0" w:color="28348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8348B" w:themeColor="accent1"/>
          <w:right w:val="single" w:sz="4" w:space="0" w:color="28348B" w:themeColor="accent1"/>
        </w:tcBorders>
      </w:tcPr>
    </w:tblStylePr>
    <w:tblStylePr w:type="band1Horz">
      <w:tblPr/>
      <w:tcPr>
        <w:tcBorders>
          <w:top w:val="single" w:sz="4" w:space="0" w:color="28348B" w:themeColor="accent1"/>
          <w:bottom w:val="single" w:sz="4" w:space="0" w:color="28348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8348B" w:themeColor="accent1"/>
          <w:left w:val="nil"/>
        </w:tcBorders>
      </w:tcPr>
    </w:tblStylePr>
    <w:tblStylePr w:type="swCell">
      <w:tblPr/>
      <w:tcPr>
        <w:tcBorders>
          <w:top w:val="double" w:sz="4" w:space="0" w:color="28348B" w:themeColor="accent1"/>
          <w:right w:val="nil"/>
        </w:tcBorders>
      </w:tcPr>
    </w:tblStylePr>
  </w:style>
  <w:style w:type="table" w:styleId="Lijsttabel3-Accent2">
    <w:name w:val="List Table 3 Accent 2"/>
    <w:basedOn w:val="Standaardtabel"/>
    <w:uiPriority w:val="48"/>
    <w:semiHidden/>
    <w:rsid w:val="0019042B"/>
    <w:pPr>
      <w:spacing w:line="240" w:lineRule="auto"/>
    </w:pPr>
    <w:tblPr>
      <w:tblStyleRowBandSize w:val="1"/>
      <w:tblStyleColBandSize w:val="1"/>
      <w:tblBorders>
        <w:top w:val="single" w:sz="4" w:space="0" w:color="6D6056" w:themeColor="accent2"/>
        <w:left w:val="single" w:sz="4" w:space="0" w:color="6D6056" w:themeColor="accent2"/>
        <w:bottom w:val="single" w:sz="4" w:space="0" w:color="6D6056" w:themeColor="accent2"/>
        <w:right w:val="single" w:sz="4" w:space="0" w:color="6D6056" w:themeColor="accent2"/>
      </w:tblBorders>
    </w:tblPr>
    <w:tblStylePr w:type="firstRow">
      <w:rPr>
        <w:b/>
        <w:bCs/>
        <w:color w:val="FFFFFF" w:themeColor="background1"/>
      </w:rPr>
      <w:tblPr/>
      <w:tcPr>
        <w:shd w:val="clear" w:color="auto" w:fill="6D6056" w:themeFill="accent2"/>
      </w:tcPr>
    </w:tblStylePr>
    <w:tblStylePr w:type="lastRow">
      <w:rPr>
        <w:b/>
        <w:bCs/>
      </w:rPr>
      <w:tblPr/>
      <w:tcPr>
        <w:tcBorders>
          <w:top w:val="double" w:sz="4" w:space="0" w:color="6D60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6056" w:themeColor="accent2"/>
          <w:right w:val="single" w:sz="4" w:space="0" w:color="6D6056" w:themeColor="accent2"/>
        </w:tcBorders>
      </w:tcPr>
    </w:tblStylePr>
    <w:tblStylePr w:type="band1Horz">
      <w:tblPr/>
      <w:tcPr>
        <w:tcBorders>
          <w:top w:val="single" w:sz="4" w:space="0" w:color="6D6056" w:themeColor="accent2"/>
          <w:bottom w:val="single" w:sz="4" w:space="0" w:color="6D60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6056" w:themeColor="accent2"/>
          <w:left w:val="nil"/>
        </w:tcBorders>
      </w:tcPr>
    </w:tblStylePr>
    <w:tblStylePr w:type="swCell">
      <w:tblPr/>
      <w:tcPr>
        <w:tcBorders>
          <w:top w:val="double" w:sz="4" w:space="0" w:color="6D6056" w:themeColor="accent2"/>
          <w:right w:val="nil"/>
        </w:tcBorders>
      </w:tcPr>
    </w:tblStylePr>
  </w:style>
  <w:style w:type="table" w:styleId="Lijsttabel3-Accent3">
    <w:name w:val="List Table 3 Accent 3"/>
    <w:basedOn w:val="Standaardtabel"/>
    <w:uiPriority w:val="48"/>
    <w:semiHidden/>
    <w:rsid w:val="0019042B"/>
    <w:pPr>
      <w:spacing w:line="240" w:lineRule="auto"/>
    </w:pPr>
    <w:tblPr>
      <w:tblStyleRowBandSize w:val="1"/>
      <w:tblStyleColBandSize w:val="1"/>
      <w:tblBorders>
        <w:top w:val="single" w:sz="4" w:space="0" w:color="3F7C9B" w:themeColor="accent3"/>
        <w:left w:val="single" w:sz="4" w:space="0" w:color="3F7C9B" w:themeColor="accent3"/>
        <w:bottom w:val="single" w:sz="4" w:space="0" w:color="3F7C9B" w:themeColor="accent3"/>
        <w:right w:val="single" w:sz="4" w:space="0" w:color="3F7C9B" w:themeColor="accent3"/>
      </w:tblBorders>
    </w:tblPr>
    <w:tblStylePr w:type="firstRow">
      <w:rPr>
        <w:b/>
        <w:bCs/>
        <w:color w:val="FFFFFF" w:themeColor="background1"/>
      </w:rPr>
      <w:tblPr/>
      <w:tcPr>
        <w:shd w:val="clear" w:color="auto" w:fill="3F7C9B" w:themeFill="accent3"/>
      </w:tcPr>
    </w:tblStylePr>
    <w:tblStylePr w:type="lastRow">
      <w:rPr>
        <w:b/>
        <w:bCs/>
      </w:rPr>
      <w:tblPr/>
      <w:tcPr>
        <w:tcBorders>
          <w:top w:val="double" w:sz="4" w:space="0" w:color="3F7C9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7C9B" w:themeColor="accent3"/>
          <w:right w:val="single" w:sz="4" w:space="0" w:color="3F7C9B" w:themeColor="accent3"/>
        </w:tcBorders>
      </w:tcPr>
    </w:tblStylePr>
    <w:tblStylePr w:type="band1Horz">
      <w:tblPr/>
      <w:tcPr>
        <w:tcBorders>
          <w:top w:val="single" w:sz="4" w:space="0" w:color="3F7C9B" w:themeColor="accent3"/>
          <w:bottom w:val="single" w:sz="4" w:space="0" w:color="3F7C9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7C9B" w:themeColor="accent3"/>
          <w:left w:val="nil"/>
        </w:tcBorders>
      </w:tcPr>
    </w:tblStylePr>
    <w:tblStylePr w:type="swCell">
      <w:tblPr/>
      <w:tcPr>
        <w:tcBorders>
          <w:top w:val="double" w:sz="4" w:space="0" w:color="3F7C9B" w:themeColor="accent3"/>
          <w:right w:val="nil"/>
        </w:tcBorders>
      </w:tcPr>
    </w:tblStylePr>
  </w:style>
  <w:style w:type="table" w:styleId="Lijsttabel3-Accent4">
    <w:name w:val="List Table 3 Accent 4"/>
    <w:basedOn w:val="Standaardtabel"/>
    <w:uiPriority w:val="48"/>
    <w:semiHidden/>
    <w:rsid w:val="0019042B"/>
    <w:pPr>
      <w:spacing w:line="240" w:lineRule="auto"/>
    </w:pPr>
    <w:tblPr>
      <w:tblStyleRowBandSize w:val="1"/>
      <w:tblStyleColBandSize w:val="1"/>
      <w:tblBorders>
        <w:top w:val="single" w:sz="4" w:space="0" w:color="852F81" w:themeColor="accent4"/>
        <w:left w:val="single" w:sz="4" w:space="0" w:color="852F81" w:themeColor="accent4"/>
        <w:bottom w:val="single" w:sz="4" w:space="0" w:color="852F81" w:themeColor="accent4"/>
        <w:right w:val="single" w:sz="4" w:space="0" w:color="852F81" w:themeColor="accent4"/>
      </w:tblBorders>
    </w:tblPr>
    <w:tblStylePr w:type="firstRow">
      <w:rPr>
        <w:b/>
        <w:bCs/>
        <w:color w:val="FFFFFF" w:themeColor="background1"/>
      </w:rPr>
      <w:tblPr/>
      <w:tcPr>
        <w:shd w:val="clear" w:color="auto" w:fill="852F81" w:themeFill="accent4"/>
      </w:tcPr>
    </w:tblStylePr>
    <w:tblStylePr w:type="lastRow">
      <w:rPr>
        <w:b/>
        <w:bCs/>
      </w:rPr>
      <w:tblPr/>
      <w:tcPr>
        <w:tcBorders>
          <w:top w:val="double" w:sz="4" w:space="0" w:color="852F81"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2F81" w:themeColor="accent4"/>
          <w:right w:val="single" w:sz="4" w:space="0" w:color="852F81" w:themeColor="accent4"/>
        </w:tcBorders>
      </w:tcPr>
    </w:tblStylePr>
    <w:tblStylePr w:type="band1Horz">
      <w:tblPr/>
      <w:tcPr>
        <w:tcBorders>
          <w:top w:val="single" w:sz="4" w:space="0" w:color="852F81" w:themeColor="accent4"/>
          <w:bottom w:val="single" w:sz="4" w:space="0" w:color="852F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2F81" w:themeColor="accent4"/>
          <w:left w:val="nil"/>
        </w:tcBorders>
      </w:tcPr>
    </w:tblStylePr>
    <w:tblStylePr w:type="swCell">
      <w:tblPr/>
      <w:tcPr>
        <w:tcBorders>
          <w:top w:val="double" w:sz="4" w:space="0" w:color="852F81" w:themeColor="accent4"/>
          <w:right w:val="nil"/>
        </w:tcBorders>
      </w:tcPr>
    </w:tblStylePr>
  </w:style>
  <w:style w:type="table" w:styleId="Lijsttabel3-Accent5">
    <w:name w:val="List Table 3 Accent 5"/>
    <w:basedOn w:val="Standaardtabel"/>
    <w:uiPriority w:val="48"/>
    <w:semiHidden/>
    <w:rsid w:val="0019042B"/>
    <w:pPr>
      <w:spacing w:line="240" w:lineRule="auto"/>
    </w:pPr>
    <w:tblPr>
      <w:tblStyleRowBandSize w:val="1"/>
      <w:tblStyleColBandSize w:val="1"/>
      <w:tblBorders>
        <w:top w:val="single" w:sz="4" w:space="0" w:color="0E864A" w:themeColor="accent5"/>
        <w:left w:val="single" w:sz="4" w:space="0" w:color="0E864A" w:themeColor="accent5"/>
        <w:bottom w:val="single" w:sz="4" w:space="0" w:color="0E864A" w:themeColor="accent5"/>
        <w:right w:val="single" w:sz="4" w:space="0" w:color="0E864A" w:themeColor="accent5"/>
      </w:tblBorders>
    </w:tblPr>
    <w:tblStylePr w:type="firstRow">
      <w:rPr>
        <w:b/>
        <w:bCs/>
        <w:color w:val="FFFFFF" w:themeColor="background1"/>
      </w:rPr>
      <w:tblPr/>
      <w:tcPr>
        <w:shd w:val="clear" w:color="auto" w:fill="0E864A" w:themeFill="accent5"/>
      </w:tcPr>
    </w:tblStylePr>
    <w:tblStylePr w:type="lastRow">
      <w:rPr>
        <w:b/>
        <w:bCs/>
      </w:rPr>
      <w:tblPr/>
      <w:tcPr>
        <w:tcBorders>
          <w:top w:val="double" w:sz="4" w:space="0" w:color="0E86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E864A" w:themeColor="accent5"/>
          <w:right w:val="single" w:sz="4" w:space="0" w:color="0E864A" w:themeColor="accent5"/>
        </w:tcBorders>
      </w:tcPr>
    </w:tblStylePr>
    <w:tblStylePr w:type="band1Horz">
      <w:tblPr/>
      <w:tcPr>
        <w:tcBorders>
          <w:top w:val="single" w:sz="4" w:space="0" w:color="0E864A" w:themeColor="accent5"/>
          <w:bottom w:val="single" w:sz="4" w:space="0" w:color="0E86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E864A" w:themeColor="accent5"/>
          <w:left w:val="nil"/>
        </w:tcBorders>
      </w:tcPr>
    </w:tblStylePr>
    <w:tblStylePr w:type="swCell">
      <w:tblPr/>
      <w:tcPr>
        <w:tcBorders>
          <w:top w:val="double" w:sz="4" w:space="0" w:color="0E864A" w:themeColor="accent5"/>
          <w:right w:val="nil"/>
        </w:tcBorders>
      </w:tcPr>
    </w:tblStylePr>
  </w:style>
  <w:style w:type="table" w:styleId="Lijsttabel3-Accent6">
    <w:name w:val="List Table 3 Accent 6"/>
    <w:basedOn w:val="Standaardtabel"/>
    <w:uiPriority w:val="48"/>
    <w:semiHidden/>
    <w:rsid w:val="0019042B"/>
    <w:pPr>
      <w:spacing w:line="240" w:lineRule="auto"/>
    </w:pPr>
    <w:tblPr>
      <w:tblStyleRowBandSize w:val="1"/>
      <w:tblStyleColBandSize w:val="1"/>
      <w:tblBorders>
        <w:top w:val="single" w:sz="4" w:space="0" w:color="B15688" w:themeColor="accent6"/>
        <w:left w:val="single" w:sz="4" w:space="0" w:color="B15688" w:themeColor="accent6"/>
        <w:bottom w:val="single" w:sz="4" w:space="0" w:color="B15688" w:themeColor="accent6"/>
        <w:right w:val="single" w:sz="4" w:space="0" w:color="B15688" w:themeColor="accent6"/>
      </w:tblBorders>
    </w:tblPr>
    <w:tblStylePr w:type="firstRow">
      <w:rPr>
        <w:b/>
        <w:bCs/>
        <w:color w:val="FFFFFF" w:themeColor="background1"/>
      </w:rPr>
      <w:tblPr/>
      <w:tcPr>
        <w:shd w:val="clear" w:color="auto" w:fill="B15688" w:themeFill="accent6"/>
      </w:tcPr>
    </w:tblStylePr>
    <w:tblStylePr w:type="lastRow">
      <w:rPr>
        <w:b/>
        <w:bCs/>
      </w:rPr>
      <w:tblPr/>
      <w:tcPr>
        <w:tcBorders>
          <w:top w:val="double" w:sz="4" w:space="0" w:color="B156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5688" w:themeColor="accent6"/>
          <w:right w:val="single" w:sz="4" w:space="0" w:color="B15688" w:themeColor="accent6"/>
        </w:tcBorders>
      </w:tcPr>
    </w:tblStylePr>
    <w:tblStylePr w:type="band1Horz">
      <w:tblPr/>
      <w:tcPr>
        <w:tcBorders>
          <w:top w:val="single" w:sz="4" w:space="0" w:color="B15688" w:themeColor="accent6"/>
          <w:bottom w:val="single" w:sz="4" w:space="0" w:color="B156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5688" w:themeColor="accent6"/>
          <w:left w:val="nil"/>
        </w:tcBorders>
      </w:tcPr>
    </w:tblStylePr>
    <w:tblStylePr w:type="swCell">
      <w:tblPr/>
      <w:tcPr>
        <w:tcBorders>
          <w:top w:val="double" w:sz="4" w:space="0" w:color="B15688" w:themeColor="accent6"/>
          <w:right w:val="nil"/>
        </w:tcBorders>
      </w:tcPr>
    </w:tblStylePr>
  </w:style>
  <w:style w:type="table" w:styleId="Lijsttabel4">
    <w:name w:val="List Table 4"/>
    <w:basedOn w:val="Standaardtabel"/>
    <w:uiPriority w:val="49"/>
    <w:semiHidden/>
    <w:rsid w:val="0019042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4-Accent1">
    <w:name w:val="List Table 4 Accent 1"/>
    <w:basedOn w:val="Standaardtabel"/>
    <w:uiPriority w:val="49"/>
    <w:semiHidden/>
    <w:rsid w:val="0019042B"/>
    <w:pPr>
      <w:spacing w:line="240" w:lineRule="auto"/>
    </w:pPr>
    <w:tblPr>
      <w:tblStyleRowBandSize w:val="1"/>
      <w:tblStyleColBandSize w:val="1"/>
      <w:tblBorders>
        <w:top w:val="single" w:sz="4" w:space="0" w:color="6471D2" w:themeColor="accent1" w:themeTint="99"/>
        <w:left w:val="single" w:sz="4" w:space="0" w:color="6471D2" w:themeColor="accent1" w:themeTint="99"/>
        <w:bottom w:val="single" w:sz="4" w:space="0" w:color="6471D2" w:themeColor="accent1" w:themeTint="99"/>
        <w:right w:val="single" w:sz="4" w:space="0" w:color="6471D2" w:themeColor="accent1" w:themeTint="99"/>
        <w:insideH w:val="single" w:sz="4" w:space="0" w:color="6471D2" w:themeColor="accent1" w:themeTint="99"/>
      </w:tblBorders>
    </w:tblPr>
    <w:tblStylePr w:type="firstRow">
      <w:rPr>
        <w:b/>
        <w:bCs/>
        <w:color w:val="FFFFFF" w:themeColor="background1"/>
      </w:rPr>
      <w:tblPr/>
      <w:tcPr>
        <w:tcBorders>
          <w:top w:val="single" w:sz="4" w:space="0" w:color="28348B" w:themeColor="accent1"/>
          <w:left w:val="single" w:sz="4" w:space="0" w:color="28348B" w:themeColor="accent1"/>
          <w:bottom w:val="single" w:sz="4" w:space="0" w:color="28348B" w:themeColor="accent1"/>
          <w:right w:val="single" w:sz="4" w:space="0" w:color="28348B" w:themeColor="accent1"/>
          <w:insideH w:val="nil"/>
        </w:tcBorders>
        <w:shd w:val="clear" w:color="auto" w:fill="28348B" w:themeFill="accent1"/>
      </w:tcPr>
    </w:tblStylePr>
    <w:tblStylePr w:type="lastRow">
      <w:rPr>
        <w:b/>
        <w:bCs/>
      </w:rPr>
      <w:tblPr/>
      <w:tcPr>
        <w:tcBorders>
          <w:top w:val="double" w:sz="4" w:space="0" w:color="6471D2" w:themeColor="accent1" w:themeTint="99"/>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4-Accent2">
    <w:name w:val="List Table 4 Accent 2"/>
    <w:basedOn w:val="Standaardtabel"/>
    <w:uiPriority w:val="49"/>
    <w:semiHidden/>
    <w:rsid w:val="0019042B"/>
    <w:pPr>
      <w:spacing w:line="240" w:lineRule="auto"/>
    </w:pPr>
    <w:tblPr>
      <w:tblStyleRowBandSize w:val="1"/>
      <w:tblStyleColBandSize w:val="1"/>
      <w:tblBorders>
        <w:top w:val="single" w:sz="4" w:space="0" w:color="AB9E95" w:themeColor="accent2" w:themeTint="99"/>
        <w:left w:val="single" w:sz="4" w:space="0" w:color="AB9E95" w:themeColor="accent2" w:themeTint="99"/>
        <w:bottom w:val="single" w:sz="4" w:space="0" w:color="AB9E95" w:themeColor="accent2" w:themeTint="99"/>
        <w:right w:val="single" w:sz="4" w:space="0" w:color="AB9E95" w:themeColor="accent2" w:themeTint="99"/>
        <w:insideH w:val="single" w:sz="4" w:space="0" w:color="AB9E95" w:themeColor="accent2" w:themeTint="99"/>
      </w:tblBorders>
    </w:tblPr>
    <w:tblStylePr w:type="firstRow">
      <w:rPr>
        <w:b/>
        <w:bCs/>
        <w:color w:val="FFFFFF" w:themeColor="background1"/>
      </w:rPr>
      <w:tblPr/>
      <w:tcPr>
        <w:tcBorders>
          <w:top w:val="single" w:sz="4" w:space="0" w:color="6D6056" w:themeColor="accent2"/>
          <w:left w:val="single" w:sz="4" w:space="0" w:color="6D6056" w:themeColor="accent2"/>
          <w:bottom w:val="single" w:sz="4" w:space="0" w:color="6D6056" w:themeColor="accent2"/>
          <w:right w:val="single" w:sz="4" w:space="0" w:color="6D6056" w:themeColor="accent2"/>
          <w:insideH w:val="nil"/>
        </w:tcBorders>
        <w:shd w:val="clear" w:color="auto" w:fill="6D6056" w:themeFill="accent2"/>
      </w:tcPr>
    </w:tblStylePr>
    <w:tblStylePr w:type="lastRow">
      <w:rPr>
        <w:b/>
        <w:bCs/>
      </w:rPr>
      <w:tblPr/>
      <w:tcPr>
        <w:tcBorders>
          <w:top w:val="double" w:sz="4" w:space="0" w:color="AB9E95" w:themeColor="accent2" w:themeTint="99"/>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4-Accent3">
    <w:name w:val="List Table 4 Accent 3"/>
    <w:basedOn w:val="Standaardtabel"/>
    <w:uiPriority w:val="49"/>
    <w:semiHidden/>
    <w:rsid w:val="0019042B"/>
    <w:pPr>
      <w:spacing w:line="240" w:lineRule="auto"/>
    </w:pPr>
    <w:tblPr>
      <w:tblStyleRowBandSize w:val="1"/>
      <w:tblStyleColBandSize w:val="1"/>
      <w:tblBorders>
        <w:top w:val="single" w:sz="4" w:space="0" w:color="82B3CC" w:themeColor="accent3" w:themeTint="99"/>
        <w:left w:val="single" w:sz="4" w:space="0" w:color="82B3CC" w:themeColor="accent3" w:themeTint="99"/>
        <w:bottom w:val="single" w:sz="4" w:space="0" w:color="82B3CC" w:themeColor="accent3" w:themeTint="99"/>
        <w:right w:val="single" w:sz="4" w:space="0" w:color="82B3CC" w:themeColor="accent3" w:themeTint="99"/>
        <w:insideH w:val="single" w:sz="4" w:space="0" w:color="82B3CC" w:themeColor="accent3" w:themeTint="99"/>
      </w:tblBorders>
    </w:tblPr>
    <w:tblStylePr w:type="firstRow">
      <w:rPr>
        <w:b/>
        <w:bCs/>
        <w:color w:val="FFFFFF" w:themeColor="background1"/>
      </w:rPr>
      <w:tblPr/>
      <w:tcPr>
        <w:tcBorders>
          <w:top w:val="single" w:sz="4" w:space="0" w:color="3F7C9B" w:themeColor="accent3"/>
          <w:left w:val="single" w:sz="4" w:space="0" w:color="3F7C9B" w:themeColor="accent3"/>
          <w:bottom w:val="single" w:sz="4" w:space="0" w:color="3F7C9B" w:themeColor="accent3"/>
          <w:right w:val="single" w:sz="4" w:space="0" w:color="3F7C9B" w:themeColor="accent3"/>
          <w:insideH w:val="nil"/>
        </w:tcBorders>
        <w:shd w:val="clear" w:color="auto" w:fill="3F7C9B" w:themeFill="accent3"/>
      </w:tcPr>
    </w:tblStylePr>
    <w:tblStylePr w:type="lastRow">
      <w:rPr>
        <w:b/>
        <w:bCs/>
      </w:rPr>
      <w:tblPr/>
      <w:tcPr>
        <w:tcBorders>
          <w:top w:val="double" w:sz="4" w:space="0" w:color="82B3CC" w:themeColor="accent3" w:themeTint="99"/>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4-Accent4">
    <w:name w:val="List Table 4 Accent 4"/>
    <w:basedOn w:val="Standaardtabel"/>
    <w:uiPriority w:val="49"/>
    <w:semiHidden/>
    <w:rsid w:val="0019042B"/>
    <w:pPr>
      <w:spacing w:line="240" w:lineRule="auto"/>
    </w:pPr>
    <w:tblPr>
      <w:tblStyleRowBandSize w:val="1"/>
      <w:tblStyleColBandSize w:val="1"/>
      <w:tblBorders>
        <w:top w:val="single" w:sz="4" w:space="0" w:color="CB6CC6" w:themeColor="accent4" w:themeTint="99"/>
        <w:left w:val="single" w:sz="4" w:space="0" w:color="CB6CC6" w:themeColor="accent4" w:themeTint="99"/>
        <w:bottom w:val="single" w:sz="4" w:space="0" w:color="CB6CC6" w:themeColor="accent4" w:themeTint="99"/>
        <w:right w:val="single" w:sz="4" w:space="0" w:color="CB6CC6" w:themeColor="accent4" w:themeTint="99"/>
        <w:insideH w:val="single" w:sz="4" w:space="0" w:color="CB6CC6" w:themeColor="accent4" w:themeTint="99"/>
      </w:tblBorders>
    </w:tblPr>
    <w:tblStylePr w:type="firstRow">
      <w:rPr>
        <w:b/>
        <w:bCs/>
        <w:color w:val="FFFFFF" w:themeColor="background1"/>
      </w:rPr>
      <w:tblPr/>
      <w:tcPr>
        <w:tcBorders>
          <w:top w:val="single" w:sz="4" w:space="0" w:color="852F81" w:themeColor="accent4"/>
          <w:left w:val="single" w:sz="4" w:space="0" w:color="852F81" w:themeColor="accent4"/>
          <w:bottom w:val="single" w:sz="4" w:space="0" w:color="852F81" w:themeColor="accent4"/>
          <w:right w:val="single" w:sz="4" w:space="0" w:color="852F81" w:themeColor="accent4"/>
          <w:insideH w:val="nil"/>
        </w:tcBorders>
        <w:shd w:val="clear" w:color="auto" w:fill="852F81" w:themeFill="accent4"/>
      </w:tcPr>
    </w:tblStylePr>
    <w:tblStylePr w:type="lastRow">
      <w:rPr>
        <w:b/>
        <w:bCs/>
      </w:rPr>
      <w:tblPr/>
      <w:tcPr>
        <w:tcBorders>
          <w:top w:val="double" w:sz="4" w:space="0" w:color="CB6CC6" w:themeColor="accent4" w:themeTint="99"/>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4-Accent5">
    <w:name w:val="List Table 4 Accent 5"/>
    <w:basedOn w:val="Standaardtabel"/>
    <w:uiPriority w:val="49"/>
    <w:semiHidden/>
    <w:rsid w:val="0019042B"/>
    <w:pPr>
      <w:spacing w:line="240" w:lineRule="auto"/>
    </w:pPr>
    <w:tblPr>
      <w:tblStyleRowBandSize w:val="1"/>
      <w:tblStyleColBandSize w:val="1"/>
      <w:tblBorders>
        <w:top w:val="single" w:sz="4" w:space="0" w:color="3AEA91" w:themeColor="accent5" w:themeTint="99"/>
        <w:left w:val="single" w:sz="4" w:space="0" w:color="3AEA91" w:themeColor="accent5" w:themeTint="99"/>
        <w:bottom w:val="single" w:sz="4" w:space="0" w:color="3AEA91" w:themeColor="accent5" w:themeTint="99"/>
        <w:right w:val="single" w:sz="4" w:space="0" w:color="3AEA91" w:themeColor="accent5" w:themeTint="99"/>
        <w:insideH w:val="single" w:sz="4" w:space="0" w:color="3AEA91" w:themeColor="accent5" w:themeTint="99"/>
      </w:tblBorders>
    </w:tblPr>
    <w:tblStylePr w:type="firstRow">
      <w:rPr>
        <w:b/>
        <w:bCs/>
        <w:color w:val="FFFFFF" w:themeColor="background1"/>
      </w:rPr>
      <w:tblPr/>
      <w:tcPr>
        <w:tcBorders>
          <w:top w:val="single" w:sz="4" w:space="0" w:color="0E864A" w:themeColor="accent5"/>
          <w:left w:val="single" w:sz="4" w:space="0" w:color="0E864A" w:themeColor="accent5"/>
          <w:bottom w:val="single" w:sz="4" w:space="0" w:color="0E864A" w:themeColor="accent5"/>
          <w:right w:val="single" w:sz="4" w:space="0" w:color="0E864A" w:themeColor="accent5"/>
          <w:insideH w:val="nil"/>
        </w:tcBorders>
        <w:shd w:val="clear" w:color="auto" w:fill="0E864A" w:themeFill="accent5"/>
      </w:tcPr>
    </w:tblStylePr>
    <w:tblStylePr w:type="lastRow">
      <w:rPr>
        <w:b/>
        <w:bCs/>
      </w:rPr>
      <w:tblPr/>
      <w:tcPr>
        <w:tcBorders>
          <w:top w:val="double" w:sz="4" w:space="0" w:color="3AEA91" w:themeColor="accent5" w:themeTint="99"/>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4-Accent6">
    <w:name w:val="List Table 4 Accent 6"/>
    <w:basedOn w:val="Standaardtabel"/>
    <w:uiPriority w:val="49"/>
    <w:semiHidden/>
    <w:rsid w:val="0019042B"/>
    <w:pPr>
      <w:spacing w:line="240" w:lineRule="auto"/>
    </w:pPr>
    <w:tblPr>
      <w:tblStyleRowBandSize w:val="1"/>
      <w:tblStyleColBandSize w:val="1"/>
      <w:tblBorders>
        <w:top w:val="single" w:sz="4" w:space="0" w:color="D099B7" w:themeColor="accent6" w:themeTint="99"/>
        <w:left w:val="single" w:sz="4" w:space="0" w:color="D099B7" w:themeColor="accent6" w:themeTint="99"/>
        <w:bottom w:val="single" w:sz="4" w:space="0" w:color="D099B7" w:themeColor="accent6" w:themeTint="99"/>
        <w:right w:val="single" w:sz="4" w:space="0" w:color="D099B7" w:themeColor="accent6" w:themeTint="99"/>
        <w:insideH w:val="single" w:sz="4" w:space="0" w:color="D099B7" w:themeColor="accent6" w:themeTint="99"/>
      </w:tblBorders>
    </w:tblPr>
    <w:tblStylePr w:type="firstRow">
      <w:rPr>
        <w:b/>
        <w:bCs/>
        <w:color w:val="FFFFFF" w:themeColor="background1"/>
      </w:rPr>
      <w:tblPr/>
      <w:tcPr>
        <w:tcBorders>
          <w:top w:val="single" w:sz="4" w:space="0" w:color="B15688" w:themeColor="accent6"/>
          <w:left w:val="single" w:sz="4" w:space="0" w:color="B15688" w:themeColor="accent6"/>
          <w:bottom w:val="single" w:sz="4" w:space="0" w:color="B15688" w:themeColor="accent6"/>
          <w:right w:val="single" w:sz="4" w:space="0" w:color="B15688" w:themeColor="accent6"/>
          <w:insideH w:val="nil"/>
        </w:tcBorders>
        <w:shd w:val="clear" w:color="auto" w:fill="B15688" w:themeFill="accent6"/>
      </w:tcPr>
    </w:tblStylePr>
    <w:tblStylePr w:type="lastRow">
      <w:rPr>
        <w:b/>
        <w:bCs/>
      </w:rPr>
      <w:tblPr/>
      <w:tcPr>
        <w:tcBorders>
          <w:top w:val="double" w:sz="4" w:space="0" w:color="D099B7" w:themeColor="accent6" w:themeTint="99"/>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5donker">
    <w:name w:val="List Table 5 Dark"/>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1">
    <w:name w:val="List Table 5 Dark Accent 1"/>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28348B" w:themeColor="accent1"/>
        <w:left w:val="single" w:sz="24" w:space="0" w:color="28348B" w:themeColor="accent1"/>
        <w:bottom w:val="single" w:sz="24" w:space="0" w:color="28348B" w:themeColor="accent1"/>
        <w:right w:val="single" w:sz="24" w:space="0" w:color="28348B" w:themeColor="accent1"/>
      </w:tblBorders>
    </w:tblPr>
    <w:tcPr>
      <w:shd w:val="clear" w:color="auto" w:fill="28348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2">
    <w:name w:val="List Table 5 Dark Accent 2"/>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6D6056" w:themeColor="accent2"/>
        <w:left w:val="single" w:sz="24" w:space="0" w:color="6D6056" w:themeColor="accent2"/>
        <w:bottom w:val="single" w:sz="24" w:space="0" w:color="6D6056" w:themeColor="accent2"/>
        <w:right w:val="single" w:sz="24" w:space="0" w:color="6D6056" w:themeColor="accent2"/>
      </w:tblBorders>
    </w:tblPr>
    <w:tcPr>
      <w:shd w:val="clear" w:color="auto" w:fill="6D60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3">
    <w:name w:val="List Table 5 Dark Accent 3"/>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3F7C9B" w:themeColor="accent3"/>
        <w:left w:val="single" w:sz="24" w:space="0" w:color="3F7C9B" w:themeColor="accent3"/>
        <w:bottom w:val="single" w:sz="24" w:space="0" w:color="3F7C9B" w:themeColor="accent3"/>
        <w:right w:val="single" w:sz="24" w:space="0" w:color="3F7C9B" w:themeColor="accent3"/>
      </w:tblBorders>
    </w:tblPr>
    <w:tcPr>
      <w:shd w:val="clear" w:color="auto" w:fill="3F7C9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4">
    <w:name w:val="List Table 5 Dark Accent 4"/>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852F81" w:themeColor="accent4"/>
        <w:left w:val="single" w:sz="24" w:space="0" w:color="852F81" w:themeColor="accent4"/>
        <w:bottom w:val="single" w:sz="24" w:space="0" w:color="852F81" w:themeColor="accent4"/>
        <w:right w:val="single" w:sz="24" w:space="0" w:color="852F81" w:themeColor="accent4"/>
      </w:tblBorders>
    </w:tblPr>
    <w:tcPr>
      <w:shd w:val="clear" w:color="auto" w:fill="852F81"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5">
    <w:name w:val="List Table 5 Dark Accent 5"/>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0E864A" w:themeColor="accent5"/>
        <w:left w:val="single" w:sz="24" w:space="0" w:color="0E864A" w:themeColor="accent5"/>
        <w:bottom w:val="single" w:sz="24" w:space="0" w:color="0E864A" w:themeColor="accent5"/>
        <w:right w:val="single" w:sz="24" w:space="0" w:color="0E864A" w:themeColor="accent5"/>
      </w:tblBorders>
    </w:tblPr>
    <w:tcPr>
      <w:shd w:val="clear" w:color="auto" w:fill="0E86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5donker-Accent6">
    <w:name w:val="List Table 5 Dark Accent 6"/>
    <w:basedOn w:val="Standaardtabel"/>
    <w:uiPriority w:val="50"/>
    <w:semiHidden/>
    <w:rsid w:val="0019042B"/>
    <w:pPr>
      <w:spacing w:line="240" w:lineRule="auto"/>
    </w:pPr>
    <w:rPr>
      <w:color w:val="FFFFFF" w:themeColor="background1"/>
    </w:rPr>
    <w:tblPr>
      <w:tblStyleRowBandSize w:val="1"/>
      <w:tblStyleColBandSize w:val="1"/>
      <w:tblBorders>
        <w:top w:val="single" w:sz="24" w:space="0" w:color="B15688" w:themeColor="accent6"/>
        <w:left w:val="single" w:sz="24" w:space="0" w:color="B15688" w:themeColor="accent6"/>
        <w:bottom w:val="single" w:sz="24" w:space="0" w:color="B15688" w:themeColor="accent6"/>
        <w:right w:val="single" w:sz="24" w:space="0" w:color="B15688" w:themeColor="accent6"/>
      </w:tblBorders>
    </w:tblPr>
    <w:tcPr>
      <w:shd w:val="clear" w:color="auto" w:fill="B156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jsttabel6kleurrijk">
    <w:name w:val="List Table 6 Colorful"/>
    <w:basedOn w:val="Standaardtabel"/>
    <w:uiPriority w:val="51"/>
    <w:semiHidden/>
    <w:rsid w:val="0019042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jsttabel6kleurrijk-Accent1">
    <w:name w:val="List Table 6 Colorful Accent 1"/>
    <w:basedOn w:val="Standaardtabel"/>
    <w:uiPriority w:val="51"/>
    <w:semiHidden/>
    <w:rsid w:val="0019042B"/>
    <w:pPr>
      <w:spacing w:line="240" w:lineRule="auto"/>
    </w:pPr>
    <w:rPr>
      <w:color w:val="1E2668" w:themeColor="accent1" w:themeShade="BF"/>
    </w:rPr>
    <w:tblPr>
      <w:tblStyleRowBandSize w:val="1"/>
      <w:tblStyleColBandSize w:val="1"/>
      <w:tblBorders>
        <w:top w:val="single" w:sz="4" w:space="0" w:color="28348B" w:themeColor="accent1"/>
        <w:bottom w:val="single" w:sz="4" w:space="0" w:color="28348B" w:themeColor="accent1"/>
      </w:tblBorders>
    </w:tblPr>
    <w:tblStylePr w:type="firstRow">
      <w:rPr>
        <w:b/>
        <w:bCs/>
      </w:rPr>
      <w:tblPr/>
      <w:tcPr>
        <w:tcBorders>
          <w:bottom w:val="single" w:sz="4" w:space="0" w:color="28348B" w:themeColor="accent1"/>
        </w:tcBorders>
      </w:tcPr>
    </w:tblStylePr>
    <w:tblStylePr w:type="lastRow">
      <w:rPr>
        <w:b/>
        <w:bCs/>
      </w:rPr>
      <w:tblPr/>
      <w:tcPr>
        <w:tcBorders>
          <w:top w:val="double" w:sz="4" w:space="0" w:color="28348B" w:themeColor="accent1"/>
        </w:tcBorders>
      </w:tcPr>
    </w:tblStylePr>
    <w:tblStylePr w:type="firstCol">
      <w:rPr>
        <w:b/>
        <w:bCs/>
      </w:rPr>
    </w:tblStylePr>
    <w:tblStylePr w:type="lastCol">
      <w:rPr>
        <w:b/>
        <w:bCs/>
      </w:rPr>
    </w:tblStylePr>
    <w:tblStylePr w:type="band1Vert">
      <w:tblPr/>
      <w:tcPr>
        <w:shd w:val="clear" w:color="auto" w:fill="CBCFF0" w:themeFill="accent1" w:themeFillTint="33"/>
      </w:tcPr>
    </w:tblStylePr>
    <w:tblStylePr w:type="band1Horz">
      <w:tblPr/>
      <w:tcPr>
        <w:shd w:val="clear" w:color="auto" w:fill="CBCFF0" w:themeFill="accent1" w:themeFillTint="33"/>
      </w:tcPr>
    </w:tblStylePr>
  </w:style>
  <w:style w:type="table" w:styleId="Lijsttabel6kleurrijk-Accent2">
    <w:name w:val="List Table 6 Colorful Accent 2"/>
    <w:basedOn w:val="Standaardtabel"/>
    <w:uiPriority w:val="51"/>
    <w:semiHidden/>
    <w:rsid w:val="0019042B"/>
    <w:pPr>
      <w:spacing w:line="240" w:lineRule="auto"/>
    </w:pPr>
    <w:rPr>
      <w:color w:val="514740" w:themeColor="accent2" w:themeShade="BF"/>
    </w:rPr>
    <w:tblPr>
      <w:tblStyleRowBandSize w:val="1"/>
      <w:tblStyleColBandSize w:val="1"/>
      <w:tblBorders>
        <w:top w:val="single" w:sz="4" w:space="0" w:color="6D6056" w:themeColor="accent2"/>
        <w:bottom w:val="single" w:sz="4" w:space="0" w:color="6D6056" w:themeColor="accent2"/>
      </w:tblBorders>
    </w:tblPr>
    <w:tblStylePr w:type="firstRow">
      <w:rPr>
        <w:b/>
        <w:bCs/>
      </w:rPr>
      <w:tblPr/>
      <w:tcPr>
        <w:tcBorders>
          <w:bottom w:val="single" w:sz="4" w:space="0" w:color="6D6056" w:themeColor="accent2"/>
        </w:tcBorders>
      </w:tcPr>
    </w:tblStylePr>
    <w:tblStylePr w:type="lastRow">
      <w:rPr>
        <w:b/>
        <w:bCs/>
      </w:rPr>
      <w:tblPr/>
      <w:tcPr>
        <w:tcBorders>
          <w:top w:val="double" w:sz="4" w:space="0" w:color="6D6056" w:themeColor="accent2"/>
        </w:tcBorders>
      </w:tcPr>
    </w:tblStylePr>
    <w:tblStylePr w:type="firstCol">
      <w:rPr>
        <w:b/>
        <w:bCs/>
      </w:rPr>
    </w:tblStylePr>
    <w:tblStylePr w:type="lastCol">
      <w:rPr>
        <w:b/>
        <w:bCs/>
      </w:rPr>
    </w:tblStylePr>
    <w:tblStylePr w:type="band1Vert">
      <w:tblPr/>
      <w:tcPr>
        <w:shd w:val="clear" w:color="auto" w:fill="E3DEDB" w:themeFill="accent2" w:themeFillTint="33"/>
      </w:tcPr>
    </w:tblStylePr>
    <w:tblStylePr w:type="band1Horz">
      <w:tblPr/>
      <w:tcPr>
        <w:shd w:val="clear" w:color="auto" w:fill="E3DEDB" w:themeFill="accent2" w:themeFillTint="33"/>
      </w:tcPr>
    </w:tblStylePr>
  </w:style>
  <w:style w:type="table" w:styleId="Lijsttabel6kleurrijk-Accent3">
    <w:name w:val="List Table 6 Colorful Accent 3"/>
    <w:basedOn w:val="Standaardtabel"/>
    <w:uiPriority w:val="51"/>
    <w:semiHidden/>
    <w:rsid w:val="0019042B"/>
    <w:pPr>
      <w:spacing w:line="240" w:lineRule="auto"/>
    </w:pPr>
    <w:rPr>
      <w:color w:val="2F5C73" w:themeColor="accent3" w:themeShade="BF"/>
    </w:rPr>
    <w:tblPr>
      <w:tblStyleRowBandSize w:val="1"/>
      <w:tblStyleColBandSize w:val="1"/>
      <w:tblBorders>
        <w:top w:val="single" w:sz="4" w:space="0" w:color="3F7C9B" w:themeColor="accent3"/>
        <w:bottom w:val="single" w:sz="4" w:space="0" w:color="3F7C9B" w:themeColor="accent3"/>
      </w:tblBorders>
    </w:tblPr>
    <w:tblStylePr w:type="firstRow">
      <w:rPr>
        <w:b/>
        <w:bCs/>
      </w:rPr>
      <w:tblPr/>
      <w:tcPr>
        <w:tcBorders>
          <w:bottom w:val="single" w:sz="4" w:space="0" w:color="3F7C9B" w:themeColor="accent3"/>
        </w:tcBorders>
      </w:tcPr>
    </w:tblStylePr>
    <w:tblStylePr w:type="lastRow">
      <w:rPr>
        <w:b/>
        <w:bCs/>
      </w:rPr>
      <w:tblPr/>
      <w:tcPr>
        <w:tcBorders>
          <w:top w:val="double" w:sz="4" w:space="0" w:color="3F7C9B" w:themeColor="accent3"/>
        </w:tcBorders>
      </w:tcPr>
    </w:tblStylePr>
    <w:tblStylePr w:type="firstCol">
      <w:rPr>
        <w:b/>
        <w:bCs/>
      </w:rPr>
    </w:tblStylePr>
    <w:tblStylePr w:type="lastCol">
      <w:rPr>
        <w:b/>
        <w:bCs/>
      </w:rPr>
    </w:tblStylePr>
    <w:tblStylePr w:type="band1Vert">
      <w:tblPr/>
      <w:tcPr>
        <w:shd w:val="clear" w:color="auto" w:fill="D5E5EE" w:themeFill="accent3" w:themeFillTint="33"/>
      </w:tcPr>
    </w:tblStylePr>
    <w:tblStylePr w:type="band1Horz">
      <w:tblPr/>
      <w:tcPr>
        <w:shd w:val="clear" w:color="auto" w:fill="D5E5EE" w:themeFill="accent3" w:themeFillTint="33"/>
      </w:tcPr>
    </w:tblStylePr>
  </w:style>
  <w:style w:type="table" w:styleId="Lijsttabel6kleurrijk-Accent4">
    <w:name w:val="List Table 6 Colorful Accent 4"/>
    <w:basedOn w:val="Standaardtabel"/>
    <w:uiPriority w:val="51"/>
    <w:semiHidden/>
    <w:rsid w:val="0019042B"/>
    <w:pPr>
      <w:spacing w:line="240" w:lineRule="auto"/>
    </w:pPr>
    <w:rPr>
      <w:color w:val="632360" w:themeColor="accent4" w:themeShade="BF"/>
    </w:rPr>
    <w:tblPr>
      <w:tblStyleRowBandSize w:val="1"/>
      <w:tblStyleColBandSize w:val="1"/>
      <w:tblBorders>
        <w:top w:val="single" w:sz="4" w:space="0" w:color="852F81" w:themeColor="accent4"/>
        <w:bottom w:val="single" w:sz="4" w:space="0" w:color="852F81" w:themeColor="accent4"/>
      </w:tblBorders>
    </w:tblPr>
    <w:tblStylePr w:type="firstRow">
      <w:rPr>
        <w:b/>
        <w:bCs/>
      </w:rPr>
      <w:tblPr/>
      <w:tcPr>
        <w:tcBorders>
          <w:bottom w:val="single" w:sz="4" w:space="0" w:color="852F81" w:themeColor="accent4"/>
        </w:tcBorders>
      </w:tcPr>
    </w:tblStylePr>
    <w:tblStylePr w:type="lastRow">
      <w:rPr>
        <w:b/>
        <w:bCs/>
      </w:rPr>
      <w:tblPr/>
      <w:tcPr>
        <w:tcBorders>
          <w:top w:val="double" w:sz="4" w:space="0" w:color="852F81" w:themeColor="accent4"/>
        </w:tcBorders>
      </w:tcPr>
    </w:tblStylePr>
    <w:tblStylePr w:type="firstCol">
      <w:rPr>
        <w:b/>
        <w:bCs/>
      </w:rPr>
    </w:tblStylePr>
    <w:tblStylePr w:type="lastCol">
      <w:rPr>
        <w:b/>
        <w:bCs/>
      </w:rPr>
    </w:tblStylePr>
    <w:tblStylePr w:type="band1Vert">
      <w:tblPr/>
      <w:tcPr>
        <w:shd w:val="clear" w:color="auto" w:fill="EDCEEC" w:themeFill="accent4" w:themeFillTint="33"/>
      </w:tcPr>
    </w:tblStylePr>
    <w:tblStylePr w:type="band1Horz">
      <w:tblPr/>
      <w:tcPr>
        <w:shd w:val="clear" w:color="auto" w:fill="EDCEEC" w:themeFill="accent4" w:themeFillTint="33"/>
      </w:tcPr>
    </w:tblStylePr>
  </w:style>
  <w:style w:type="table" w:styleId="Lijsttabel6kleurrijk-Accent5">
    <w:name w:val="List Table 6 Colorful Accent 5"/>
    <w:basedOn w:val="Standaardtabel"/>
    <w:uiPriority w:val="51"/>
    <w:semiHidden/>
    <w:rsid w:val="0019042B"/>
    <w:pPr>
      <w:spacing w:line="240" w:lineRule="auto"/>
    </w:pPr>
    <w:rPr>
      <w:color w:val="0A6437" w:themeColor="accent5" w:themeShade="BF"/>
    </w:rPr>
    <w:tblPr>
      <w:tblStyleRowBandSize w:val="1"/>
      <w:tblStyleColBandSize w:val="1"/>
      <w:tblBorders>
        <w:top w:val="single" w:sz="4" w:space="0" w:color="0E864A" w:themeColor="accent5"/>
        <w:bottom w:val="single" w:sz="4" w:space="0" w:color="0E864A" w:themeColor="accent5"/>
      </w:tblBorders>
    </w:tblPr>
    <w:tblStylePr w:type="firstRow">
      <w:rPr>
        <w:b/>
        <w:bCs/>
      </w:rPr>
      <w:tblPr/>
      <w:tcPr>
        <w:tcBorders>
          <w:bottom w:val="single" w:sz="4" w:space="0" w:color="0E864A" w:themeColor="accent5"/>
        </w:tcBorders>
      </w:tcPr>
    </w:tblStylePr>
    <w:tblStylePr w:type="lastRow">
      <w:rPr>
        <w:b/>
        <w:bCs/>
      </w:rPr>
      <w:tblPr/>
      <w:tcPr>
        <w:tcBorders>
          <w:top w:val="double" w:sz="4" w:space="0" w:color="0E864A" w:themeColor="accent5"/>
        </w:tcBorders>
      </w:tcPr>
    </w:tblStylePr>
    <w:tblStylePr w:type="firstCol">
      <w:rPr>
        <w:b/>
        <w:bCs/>
      </w:rPr>
    </w:tblStylePr>
    <w:tblStylePr w:type="lastCol">
      <w:rPr>
        <w:b/>
        <w:bCs/>
      </w:rPr>
    </w:tblStylePr>
    <w:tblStylePr w:type="band1Vert">
      <w:tblPr/>
      <w:tcPr>
        <w:shd w:val="clear" w:color="auto" w:fill="BDF8DA" w:themeFill="accent5" w:themeFillTint="33"/>
      </w:tcPr>
    </w:tblStylePr>
    <w:tblStylePr w:type="band1Horz">
      <w:tblPr/>
      <w:tcPr>
        <w:shd w:val="clear" w:color="auto" w:fill="BDF8DA" w:themeFill="accent5" w:themeFillTint="33"/>
      </w:tcPr>
    </w:tblStylePr>
  </w:style>
  <w:style w:type="table" w:styleId="Lijsttabel6kleurrijk-Accent6">
    <w:name w:val="List Table 6 Colorful Accent 6"/>
    <w:basedOn w:val="Standaardtabel"/>
    <w:uiPriority w:val="51"/>
    <w:semiHidden/>
    <w:rsid w:val="0019042B"/>
    <w:pPr>
      <w:spacing w:line="240" w:lineRule="auto"/>
    </w:pPr>
    <w:rPr>
      <w:color w:val="863E65" w:themeColor="accent6" w:themeShade="BF"/>
    </w:rPr>
    <w:tblPr>
      <w:tblStyleRowBandSize w:val="1"/>
      <w:tblStyleColBandSize w:val="1"/>
      <w:tblBorders>
        <w:top w:val="single" w:sz="4" w:space="0" w:color="B15688" w:themeColor="accent6"/>
        <w:bottom w:val="single" w:sz="4" w:space="0" w:color="B15688" w:themeColor="accent6"/>
      </w:tblBorders>
    </w:tblPr>
    <w:tblStylePr w:type="firstRow">
      <w:rPr>
        <w:b/>
        <w:bCs/>
      </w:rPr>
      <w:tblPr/>
      <w:tcPr>
        <w:tcBorders>
          <w:bottom w:val="single" w:sz="4" w:space="0" w:color="B15688" w:themeColor="accent6"/>
        </w:tcBorders>
      </w:tcPr>
    </w:tblStylePr>
    <w:tblStylePr w:type="lastRow">
      <w:rPr>
        <w:b/>
        <w:bCs/>
      </w:rPr>
      <w:tblPr/>
      <w:tcPr>
        <w:tcBorders>
          <w:top w:val="double" w:sz="4" w:space="0" w:color="B15688" w:themeColor="accent6"/>
        </w:tcBorders>
      </w:tcPr>
    </w:tblStylePr>
    <w:tblStylePr w:type="firstCol">
      <w:rPr>
        <w:b/>
        <w:bCs/>
      </w:rPr>
    </w:tblStylePr>
    <w:tblStylePr w:type="lastCol">
      <w:rPr>
        <w:b/>
        <w:bCs/>
      </w:rPr>
    </w:tblStylePr>
    <w:tblStylePr w:type="band1Vert">
      <w:tblPr/>
      <w:tcPr>
        <w:shd w:val="clear" w:color="auto" w:fill="EFDDE7" w:themeFill="accent6" w:themeFillTint="33"/>
      </w:tcPr>
    </w:tblStylePr>
    <w:tblStylePr w:type="band1Horz">
      <w:tblPr/>
      <w:tcPr>
        <w:shd w:val="clear" w:color="auto" w:fill="EFDDE7" w:themeFill="accent6" w:themeFillTint="33"/>
      </w:tcPr>
    </w:tblStylePr>
  </w:style>
  <w:style w:type="table" w:styleId="Lijsttabel7kleurrijk">
    <w:name w:val="List Table 7 Colorful"/>
    <w:basedOn w:val="Standaardtabel"/>
    <w:uiPriority w:val="52"/>
    <w:semiHidden/>
    <w:rsid w:val="0019042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1">
    <w:name w:val="List Table 7 Colorful Accent 1"/>
    <w:basedOn w:val="Standaardtabel"/>
    <w:uiPriority w:val="52"/>
    <w:semiHidden/>
    <w:rsid w:val="0019042B"/>
    <w:pPr>
      <w:spacing w:line="240" w:lineRule="auto"/>
    </w:pPr>
    <w:rPr>
      <w:color w:val="1E266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8348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8348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8348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8348B" w:themeColor="accent1"/>
        </w:tcBorders>
        <w:shd w:val="clear" w:color="auto" w:fill="FFFFFF" w:themeFill="background1"/>
      </w:tcPr>
    </w:tblStylePr>
    <w:tblStylePr w:type="band1Vert">
      <w:tblPr/>
      <w:tcPr>
        <w:shd w:val="clear" w:color="auto" w:fill="CBCFF0" w:themeFill="accent1" w:themeFillTint="33"/>
      </w:tcPr>
    </w:tblStylePr>
    <w:tblStylePr w:type="band1Horz">
      <w:tblPr/>
      <w:tcPr>
        <w:shd w:val="clear" w:color="auto" w:fill="CBCF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2">
    <w:name w:val="List Table 7 Colorful Accent 2"/>
    <w:basedOn w:val="Standaardtabel"/>
    <w:uiPriority w:val="52"/>
    <w:semiHidden/>
    <w:rsid w:val="0019042B"/>
    <w:pPr>
      <w:spacing w:line="240" w:lineRule="auto"/>
    </w:pPr>
    <w:rPr>
      <w:color w:val="5147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D60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D60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60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6056" w:themeColor="accent2"/>
        </w:tcBorders>
        <w:shd w:val="clear" w:color="auto" w:fill="FFFFFF" w:themeFill="background1"/>
      </w:tcPr>
    </w:tblStylePr>
    <w:tblStylePr w:type="band1Vert">
      <w:tblPr/>
      <w:tcPr>
        <w:shd w:val="clear" w:color="auto" w:fill="E3DEDB" w:themeFill="accent2" w:themeFillTint="33"/>
      </w:tcPr>
    </w:tblStylePr>
    <w:tblStylePr w:type="band1Horz">
      <w:tblPr/>
      <w:tcPr>
        <w:shd w:val="clear" w:color="auto" w:fill="E3DE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3">
    <w:name w:val="List Table 7 Colorful Accent 3"/>
    <w:basedOn w:val="Standaardtabel"/>
    <w:uiPriority w:val="52"/>
    <w:semiHidden/>
    <w:rsid w:val="0019042B"/>
    <w:pPr>
      <w:spacing w:line="240" w:lineRule="auto"/>
    </w:pPr>
    <w:rPr>
      <w:color w:val="2F5C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7C9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7C9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7C9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7C9B" w:themeColor="accent3"/>
        </w:tcBorders>
        <w:shd w:val="clear" w:color="auto" w:fill="FFFFFF" w:themeFill="background1"/>
      </w:tcPr>
    </w:tblStylePr>
    <w:tblStylePr w:type="band1Vert">
      <w:tblPr/>
      <w:tcPr>
        <w:shd w:val="clear" w:color="auto" w:fill="D5E5EE" w:themeFill="accent3" w:themeFillTint="33"/>
      </w:tcPr>
    </w:tblStylePr>
    <w:tblStylePr w:type="band1Horz">
      <w:tblPr/>
      <w:tcPr>
        <w:shd w:val="clear" w:color="auto" w:fill="D5E5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4">
    <w:name w:val="List Table 7 Colorful Accent 4"/>
    <w:basedOn w:val="Standaardtabel"/>
    <w:uiPriority w:val="52"/>
    <w:semiHidden/>
    <w:rsid w:val="0019042B"/>
    <w:pPr>
      <w:spacing w:line="240" w:lineRule="auto"/>
    </w:pPr>
    <w:rPr>
      <w:color w:val="6323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2F81"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2F81"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2F81"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2F81" w:themeColor="accent4"/>
        </w:tcBorders>
        <w:shd w:val="clear" w:color="auto" w:fill="FFFFFF" w:themeFill="background1"/>
      </w:tcPr>
    </w:tblStylePr>
    <w:tblStylePr w:type="band1Vert">
      <w:tblPr/>
      <w:tcPr>
        <w:shd w:val="clear" w:color="auto" w:fill="EDCEEC" w:themeFill="accent4" w:themeFillTint="33"/>
      </w:tcPr>
    </w:tblStylePr>
    <w:tblStylePr w:type="band1Horz">
      <w:tblPr/>
      <w:tcPr>
        <w:shd w:val="clear" w:color="auto" w:fill="EDCE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5">
    <w:name w:val="List Table 7 Colorful Accent 5"/>
    <w:basedOn w:val="Standaardtabel"/>
    <w:uiPriority w:val="52"/>
    <w:semiHidden/>
    <w:rsid w:val="0019042B"/>
    <w:pPr>
      <w:spacing w:line="240" w:lineRule="auto"/>
    </w:pPr>
    <w:rPr>
      <w:color w:val="0A643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E86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E86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E86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E864A" w:themeColor="accent5"/>
        </w:tcBorders>
        <w:shd w:val="clear" w:color="auto" w:fill="FFFFFF" w:themeFill="background1"/>
      </w:tcPr>
    </w:tblStylePr>
    <w:tblStylePr w:type="band1Vert">
      <w:tblPr/>
      <w:tcPr>
        <w:shd w:val="clear" w:color="auto" w:fill="BDF8DA" w:themeFill="accent5" w:themeFillTint="33"/>
      </w:tcPr>
    </w:tblStylePr>
    <w:tblStylePr w:type="band1Horz">
      <w:tblPr/>
      <w:tcPr>
        <w:shd w:val="clear" w:color="auto" w:fill="BDF8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jsttabel7kleurrijk-Accent6">
    <w:name w:val="List Table 7 Colorful Accent 6"/>
    <w:basedOn w:val="Standaardtabel"/>
    <w:uiPriority w:val="52"/>
    <w:semiHidden/>
    <w:rsid w:val="0019042B"/>
    <w:pPr>
      <w:spacing w:line="240" w:lineRule="auto"/>
    </w:pPr>
    <w:rPr>
      <w:color w:val="863E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56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56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56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5688" w:themeColor="accent6"/>
        </w:tcBorders>
        <w:shd w:val="clear" w:color="auto" w:fill="FFFFFF" w:themeFill="background1"/>
      </w:tcPr>
    </w:tblStylePr>
    <w:tblStylePr w:type="band1Vert">
      <w:tblPr/>
      <w:tcPr>
        <w:shd w:val="clear" w:color="auto" w:fill="EFDDE7" w:themeFill="accent6" w:themeFillTint="33"/>
      </w:tcPr>
    </w:tblStylePr>
    <w:tblStylePr w:type="band1Horz">
      <w:tblPr/>
      <w:tcPr>
        <w:shd w:val="clear" w:color="auto" w:fill="EFDD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emiddeldraster1">
    <w:name w:val="Medium Grid 1"/>
    <w:basedOn w:val="Standaardtabel"/>
    <w:uiPriority w:val="67"/>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2">
    <w:name w:val="Medium Grid 2"/>
    <w:basedOn w:val="Standaardtabel"/>
    <w:uiPriority w:val="68"/>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unhideWhenUsed/>
    <w:rsid w:val="0019042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elijst1">
    <w:name w:val="Medium Lis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unhideWhenUsed/>
    <w:rsid w:val="0019042B"/>
    <w:pPr>
      <w:spacing w:line="240" w:lineRule="auto"/>
    </w:pPr>
    <w:rPr>
      <w:color w:val="000000" w:themeColor="text1"/>
    </w:rPr>
    <w:tblPr>
      <w:tblStyleRowBandSize w:val="1"/>
      <w:tblStyleColBandSize w:val="1"/>
      <w:tblBorders>
        <w:top w:val="single" w:sz="8" w:space="0" w:color="28348B" w:themeColor="accent1"/>
        <w:bottom w:val="single" w:sz="8" w:space="0" w:color="28348B" w:themeColor="accent1"/>
      </w:tblBorders>
    </w:tblPr>
    <w:tblStylePr w:type="firstRow">
      <w:rPr>
        <w:rFonts w:asciiTheme="majorHAnsi" w:eastAsiaTheme="majorEastAsia" w:hAnsiTheme="majorHAnsi" w:cstheme="majorBidi"/>
      </w:rPr>
      <w:tblPr/>
      <w:tcPr>
        <w:tcBorders>
          <w:top w:val="nil"/>
          <w:bottom w:val="single" w:sz="8" w:space="0" w:color="28348B" w:themeColor="accent1"/>
        </w:tcBorders>
      </w:tcPr>
    </w:tblStylePr>
    <w:tblStylePr w:type="lastRow">
      <w:rPr>
        <w:b/>
        <w:bCs/>
        <w:color w:val="000000" w:themeColor="text2"/>
      </w:rPr>
      <w:tblPr/>
      <w:tcPr>
        <w:tcBorders>
          <w:top w:val="single" w:sz="8" w:space="0" w:color="28348B" w:themeColor="accent1"/>
          <w:bottom w:val="single" w:sz="8" w:space="0" w:color="28348B" w:themeColor="accent1"/>
        </w:tcBorders>
      </w:tcPr>
    </w:tblStylePr>
    <w:tblStylePr w:type="firstCol">
      <w:rPr>
        <w:b/>
        <w:bCs/>
      </w:rPr>
    </w:tblStylePr>
    <w:tblStylePr w:type="lastCol">
      <w:rPr>
        <w:b/>
        <w:bCs/>
      </w:rPr>
      <w:tblPr/>
      <w:tcPr>
        <w:tcBorders>
          <w:top w:val="single" w:sz="8" w:space="0" w:color="28348B" w:themeColor="accent1"/>
          <w:bottom w:val="single" w:sz="8" w:space="0" w:color="28348B" w:themeColor="accent1"/>
        </w:tcBorders>
      </w:tcPr>
    </w:tblStylePr>
    <w:tblStylePr w:type="band1Vert">
      <w:tblPr/>
      <w:tcPr>
        <w:shd w:val="clear" w:color="auto" w:fill="BFC4EC" w:themeFill="accent1" w:themeFillTint="3F"/>
      </w:tcPr>
    </w:tblStylePr>
    <w:tblStylePr w:type="band1Horz">
      <w:tblPr/>
      <w:tcPr>
        <w:shd w:val="clear" w:color="auto" w:fill="BFC4EC" w:themeFill="accent1" w:themeFillTint="3F"/>
      </w:tcPr>
    </w:tblStylePr>
  </w:style>
  <w:style w:type="table" w:styleId="Gemiddeldelijst2">
    <w:name w:val="Medium List 2"/>
    <w:basedOn w:val="Standaardtabel"/>
    <w:uiPriority w:val="66"/>
    <w:semiHidden/>
    <w:unhideWhenUsed/>
    <w:rsid w:val="0019042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
    <w:name w:val="Medium Shading 1"/>
    <w:basedOn w:val="Standaardtabel"/>
    <w:uiPriority w:val="63"/>
    <w:semiHidden/>
    <w:unhideWhenUsed/>
    <w:rsid w:val="0019042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19042B"/>
    <w:pPr>
      <w:spacing w:line="240" w:lineRule="auto"/>
    </w:pPr>
    <w:tblPr>
      <w:tblStyleRowBandSize w:val="1"/>
      <w:tblStyleColBandSize w:val="1"/>
      <w:tbl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single" w:sz="8" w:space="0" w:color="3E4EC7" w:themeColor="accent1" w:themeTint="BF"/>
      </w:tblBorders>
    </w:tblPr>
    <w:tblStylePr w:type="firstRow">
      <w:pPr>
        <w:spacing w:before="0" w:after="0" w:line="240" w:lineRule="auto"/>
      </w:pPr>
      <w:rPr>
        <w:b/>
        <w:bCs/>
        <w:color w:val="FFFFFF" w:themeColor="background1"/>
      </w:rPr>
      <w:tblPr/>
      <w:tcPr>
        <w:tcBorders>
          <w:top w:val="single" w:sz="8"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shd w:val="clear" w:color="auto" w:fill="28348B" w:themeFill="accent1"/>
      </w:tcPr>
    </w:tblStylePr>
    <w:tblStylePr w:type="lastRow">
      <w:pPr>
        <w:spacing w:before="0" w:after="0" w:line="240" w:lineRule="auto"/>
      </w:pPr>
      <w:rPr>
        <w:b/>
        <w:bCs/>
      </w:rPr>
      <w:tblPr/>
      <w:tcPr>
        <w:tcBorders>
          <w:top w:val="double" w:sz="6" w:space="0" w:color="3E4EC7" w:themeColor="accent1" w:themeTint="BF"/>
          <w:left w:val="single" w:sz="8" w:space="0" w:color="3E4EC7" w:themeColor="accent1" w:themeTint="BF"/>
          <w:bottom w:val="single" w:sz="8" w:space="0" w:color="3E4EC7" w:themeColor="accent1" w:themeTint="BF"/>
          <w:right w:val="single" w:sz="8" w:space="0" w:color="3E4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C4EC" w:themeFill="accent1" w:themeFillTint="3F"/>
      </w:tcPr>
    </w:tblStylePr>
    <w:tblStylePr w:type="band1Horz">
      <w:tblPr/>
      <w:tcPr>
        <w:tcBorders>
          <w:insideH w:val="nil"/>
          <w:insideV w:val="nil"/>
        </w:tcBorders>
        <w:shd w:val="clear" w:color="auto" w:fill="BFC4EC" w:themeFill="accent1"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unhideWhenUsed/>
    <w:rsid w:val="0019042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8348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8348B" w:themeFill="accent1"/>
      </w:tcPr>
    </w:tblStylePr>
    <w:tblStylePr w:type="lastCol">
      <w:rPr>
        <w:b/>
        <w:bCs/>
        <w:color w:val="FFFFFF" w:themeColor="background1"/>
      </w:rPr>
      <w:tblPr/>
      <w:tcPr>
        <w:tcBorders>
          <w:left w:val="nil"/>
          <w:right w:val="nil"/>
          <w:insideH w:val="nil"/>
          <w:insideV w:val="nil"/>
        </w:tcBorders>
        <w:shd w:val="clear" w:color="auto" w:fill="28348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nopgemaaktetabel1">
    <w:name w:val="Plain Table 1"/>
    <w:basedOn w:val="Standaardtabel"/>
    <w:uiPriority w:val="41"/>
    <w:semiHidden/>
    <w:rsid w:val="0019042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semiHidden/>
    <w:rsid w:val="0019042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semiHidden/>
    <w:rsid w:val="0019042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semiHidden/>
    <w:rsid w:val="0019042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semiHidden/>
    <w:rsid w:val="0019042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rasterlicht">
    <w:name w:val="Grid Table Light"/>
    <w:basedOn w:val="Standaardtabel"/>
    <w:uiPriority w:val="40"/>
    <w:semiHidden/>
    <w:rsid w:val="0019042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OpsommingkleineletterNZa">
    <w:name w:val="Opsomming kleine letter NZa"/>
    <w:uiPriority w:val="99"/>
    <w:semiHidden/>
    <w:rsid w:val="00005DE6"/>
    <w:pPr>
      <w:numPr>
        <w:numId w:val="25"/>
      </w:numPr>
    </w:pPr>
  </w:style>
  <w:style w:type="numbering" w:customStyle="1" w:styleId="OpsommingnummerNZa">
    <w:name w:val="Opsomming nummer NZa"/>
    <w:uiPriority w:val="99"/>
    <w:semiHidden/>
    <w:rsid w:val="00005DE6"/>
    <w:pPr>
      <w:numPr>
        <w:numId w:val="26"/>
      </w:numPr>
    </w:pPr>
  </w:style>
  <w:style w:type="paragraph" w:customStyle="1" w:styleId="TitelkleinNZa">
    <w:name w:val="Titel klein NZa"/>
    <w:basedOn w:val="ZsysbasisNZa"/>
    <w:uiPriority w:val="39"/>
    <w:qFormat/>
    <w:rsid w:val="0081400F"/>
    <w:pPr>
      <w:spacing w:line="528" w:lineRule="exact"/>
    </w:pPr>
    <w:rPr>
      <w:b/>
      <w:color w:val="FFFFFF" w:themeColor="light2"/>
      <w:sz w:val="48"/>
    </w:rPr>
  </w:style>
  <w:style w:type="paragraph" w:customStyle="1" w:styleId="DocumentgegevensblauwNZa">
    <w:name w:val="Documentgegevens blauw NZa"/>
    <w:basedOn w:val="ZsysbasisNZa"/>
    <w:semiHidden/>
    <w:rsid w:val="003474A0"/>
    <w:pPr>
      <w:spacing w:line="207" w:lineRule="atLeast"/>
    </w:pPr>
    <w:rPr>
      <w:i/>
      <w:color w:val="28348B"/>
      <w:sz w:val="18"/>
    </w:rPr>
  </w:style>
  <w:style w:type="paragraph" w:customStyle="1" w:styleId="SubtitelwitNZa">
    <w:name w:val="Subtitel wit NZa"/>
    <w:basedOn w:val="ZsysbasisNZa"/>
    <w:uiPriority w:val="42"/>
    <w:qFormat/>
    <w:rsid w:val="00B92D45"/>
    <w:pPr>
      <w:spacing w:line="288" w:lineRule="exact"/>
    </w:pPr>
    <w:rPr>
      <w:color w:val="FFFFFF"/>
      <w:sz w:val="24"/>
    </w:rPr>
  </w:style>
  <w:style w:type="paragraph" w:customStyle="1" w:styleId="SubtitelkopNZa">
    <w:name w:val="Subtitel kop NZa"/>
    <w:basedOn w:val="ZsysbasisNZa"/>
    <w:uiPriority w:val="40"/>
    <w:qFormat/>
    <w:rsid w:val="00D003E3"/>
    <w:pPr>
      <w:spacing w:line="480" w:lineRule="atLeast"/>
      <w:ind w:left="1276" w:right="737"/>
    </w:pPr>
    <w:rPr>
      <w:i/>
      <w:color w:val="FFFFFF" w:themeColor="light2"/>
      <w:sz w:val="40"/>
    </w:rPr>
  </w:style>
  <w:style w:type="paragraph" w:customStyle="1" w:styleId="InleidingNZa">
    <w:name w:val="Inleiding NZa"/>
    <w:basedOn w:val="ZsysbasisNZa"/>
    <w:uiPriority w:val="43"/>
    <w:qFormat/>
    <w:rsid w:val="00A912DB"/>
    <w:pPr>
      <w:spacing w:before="400" w:after="1720" w:line="345" w:lineRule="atLeast"/>
      <w:ind w:left="1247"/>
    </w:pPr>
    <w:rPr>
      <w:color w:val="3F7C9B" w:themeColor="accent3"/>
      <w:sz w:val="30"/>
    </w:rPr>
  </w:style>
  <w:style w:type="paragraph" w:customStyle="1" w:styleId="KopvaninhoudsopgaveNZa">
    <w:name w:val="Kop van inhoudsopgave NZa"/>
    <w:basedOn w:val="ZsysbasisNZa"/>
    <w:semiHidden/>
    <w:rsid w:val="003645E1"/>
    <w:pPr>
      <w:spacing w:line="460" w:lineRule="atLeast"/>
    </w:pPr>
    <w:rPr>
      <w:b/>
      <w:color w:val="28348B"/>
      <w:sz w:val="40"/>
    </w:rPr>
  </w:style>
  <w:style w:type="paragraph" w:customStyle="1" w:styleId="Kop4zondernummerNZa">
    <w:name w:val="Kop 4 zonder nummer NZa"/>
    <w:basedOn w:val="ZsysbasisNZa"/>
    <w:next w:val="BasistekstNZa"/>
    <w:uiPriority w:val="14"/>
    <w:qFormat/>
    <w:rsid w:val="000B431E"/>
    <w:pPr>
      <w:keepNext/>
      <w:keepLines/>
      <w:spacing w:before="560" w:line="280" w:lineRule="exact"/>
    </w:pPr>
    <w:rPr>
      <w:b/>
      <w:bCs/>
      <w:color w:val="28348B"/>
      <w:sz w:val="24"/>
      <w:szCs w:val="24"/>
    </w:rPr>
  </w:style>
  <w:style w:type="paragraph" w:customStyle="1" w:styleId="Kop5zondernummerNZa">
    <w:name w:val="Kop 5 zonder nummer NZa"/>
    <w:basedOn w:val="ZsysbasisNZa"/>
    <w:next w:val="BasistekstNZa"/>
    <w:uiPriority w:val="15"/>
    <w:qFormat/>
    <w:rsid w:val="000B431E"/>
    <w:pPr>
      <w:keepNext/>
      <w:keepLines/>
      <w:spacing w:before="300" w:line="280" w:lineRule="exact"/>
    </w:pPr>
    <w:rPr>
      <w:b/>
      <w:bCs/>
      <w:iCs/>
      <w:szCs w:val="22"/>
    </w:rPr>
  </w:style>
  <w:style w:type="character" w:customStyle="1" w:styleId="Hashtag">
    <w:name w:val="Hashtag"/>
    <w:basedOn w:val="Standaardalinea-lettertype"/>
    <w:uiPriority w:val="99"/>
    <w:semiHidden/>
    <w:rsid w:val="002229FF"/>
    <w:rPr>
      <w:color w:val="2B579A"/>
      <w:shd w:val="clear" w:color="auto" w:fill="E1DFDD"/>
    </w:rPr>
  </w:style>
  <w:style w:type="character" w:customStyle="1" w:styleId="UnresolvedMention">
    <w:name w:val="Unresolved Mention"/>
    <w:basedOn w:val="Standaardalinea-lettertype"/>
    <w:uiPriority w:val="99"/>
    <w:semiHidden/>
    <w:rsid w:val="002229FF"/>
    <w:rPr>
      <w:color w:val="605E5C"/>
      <w:shd w:val="clear" w:color="auto" w:fill="E1DFDD"/>
    </w:rPr>
  </w:style>
  <w:style w:type="character" w:customStyle="1" w:styleId="SmartHyperlink">
    <w:name w:val="Smart Hyperlink"/>
    <w:basedOn w:val="Standaardalinea-lettertype"/>
    <w:uiPriority w:val="99"/>
    <w:semiHidden/>
    <w:rsid w:val="002229FF"/>
    <w:rPr>
      <w:u w:val="dotted"/>
    </w:rPr>
  </w:style>
  <w:style w:type="character" w:customStyle="1" w:styleId="SmartLink">
    <w:name w:val="Smart Link"/>
    <w:basedOn w:val="Standaardalinea-lettertype"/>
    <w:uiPriority w:val="99"/>
    <w:semiHidden/>
    <w:rsid w:val="002229FF"/>
    <w:rPr>
      <w:color w:val="0000FF"/>
      <w:u w:val="single"/>
      <w:shd w:val="clear" w:color="auto" w:fill="F3F2F1"/>
    </w:rPr>
  </w:style>
  <w:style w:type="character" w:customStyle="1" w:styleId="Mention">
    <w:name w:val="Mention"/>
    <w:basedOn w:val="Standaardalinea-lettertype"/>
    <w:uiPriority w:val="99"/>
    <w:semiHidden/>
    <w:rsid w:val="002229FF"/>
    <w:rPr>
      <w:color w:val="2B579A"/>
      <w:shd w:val="clear" w:color="auto" w:fill="E1DFDD"/>
    </w:rPr>
  </w:style>
  <w:style w:type="character" w:customStyle="1" w:styleId="GeenafstandChar">
    <w:name w:val="Geen afstand Char"/>
    <w:basedOn w:val="Standaardalinea-lettertype"/>
    <w:link w:val="Geenafstand"/>
    <w:uiPriority w:val="1"/>
    <w:rsid w:val="00581A0A"/>
  </w:style>
  <w:style w:type="paragraph" w:customStyle="1" w:styleId="ZsysframeNZa">
    <w:name w:val="Zsysframe_NZa"/>
    <w:next w:val="BasistekstNZa"/>
    <w:semiHidden/>
    <w:rsid w:val="003D6C9B"/>
    <w:pPr>
      <w:framePr w:w="567" w:h="2360" w:hRule="exact" w:wrap="notBeside" w:vAnchor="page" w:hAnchor="margin" w:y="568" w:anchorLock="1"/>
    </w:pPr>
  </w:style>
  <w:style w:type="paragraph" w:customStyle="1" w:styleId="OndertekeningNZa">
    <w:name w:val="Ondertekening NZa"/>
    <w:basedOn w:val="ZsysbasisNZa"/>
    <w:next w:val="BasistekstNZa"/>
    <w:uiPriority w:val="5"/>
    <w:rsid w:val="00C77D1E"/>
    <w:pPr>
      <w:spacing w:before="840"/>
    </w:pPr>
  </w:style>
  <w:style w:type="paragraph" w:customStyle="1" w:styleId="AanhefNZa">
    <w:name w:val="Aanhef NZa"/>
    <w:basedOn w:val="ZsysbasisNZa"/>
    <w:next w:val="BasistekstNZa"/>
    <w:uiPriority w:val="4"/>
    <w:rsid w:val="00D81C30"/>
    <w:pPr>
      <w:spacing w:before="980" w:after="280"/>
    </w:pPr>
  </w:style>
  <w:style w:type="paragraph" w:customStyle="1" w:styleId="ZsysbasisANZa">
    <w:name w:val="Zsysbasis A NZa"/>
    <w:next w:val="BasistekstNZa"/>
    <w:link w:val="ZsysbasisANZaChar"/>
    <w:semiHidden/>
    <w:rsid w:val="004E73A3"/>
  </w:style>
  <w:style w:type="character" w:customStyle="1" w:styleId="ZsysbasisANZaChar">
    <w:name w:val="Zsysbasis A NZa Char"/>
    <w:basedOn w:val="Standaardalinea-lettertype"/>
    <w:link w:val="ZsysbasisANZa"/>
    <w:semiHidden/>
    <w:rsid w:val="004E73A3"/>
  </w:style>
  <w:style w:type="paragraph" w:customStyle="1" w:styleId="BasistekstzonderafstandNZa">
    <w:name w:val="Basistekst zonder afstand NZa"/>
    <w:basedOn w:val="ZsysbasisNZa"/>
    <w:uiPriority w:val="1"/>
    <w:qFormat/>
    <w:rsid w:val="009B6AB4"/>
  </w:style>
  <w:style w:type="table" w:customStyle="1" w:styleId="TabelstijlopgemaaktveldnamenrijBlauwNZa">
    <w:name w:val="Tabelstijl opgemaakt veldnamenrij Blauw NZa"/>
    <w:basedOn w:val="Standaardtabel"/>
    <w:uiPriority w:val="99"/>
    <w:rsid w:val="00943112"/>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B7E2FA"/>
      </w:tcPr>
    </w:tblStylePr>
  </w:style>
  <w:style w:type="table" w:customStyle="1" w:styleId="TabelstijlopgemaaktveldnamenrijenkolomBlauwNZa">
    <w:name w:val="Tabelstijl opgemaakt veldnamenrij en kolom Blauw NZa"/>
    <w:basedOn w:val="Standaardtabel"/>
    <w:uiPriority w:val="99"/>
    <w:rsid w:val="00E03C8B"/>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3F7C9B" w:themeFill="accent3"/>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3F7C9B" w:themeFill="accent3"/>
      </w:tcPr>
    </w:tblStylePr>
    <w:tblStylePr w:type="band2Horz">
      <w:tblPr/>
      <w:tcPr>
        <w:shd w:val="clear" w:color="auto" w:fill="B7E2FA"/>
      </w:tcPr>
    </w:tblStylePr>
  </w:style>
  <w:style w:type="table" w:customStyle="1" w:styleId="TabelstijlopgemaaktveldnamenrijenkolomGeelNZa">
    <w:name w:val="Tabelstijl opgemaakt veldnamenrij en kolom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firstCol">
      <w:rPr>
        <w:b/>
        <w:color w:val="auto"/>
      </w:rPr>
      <w:tblPr/>
      <w:tcPr>
        <w:shd w:val="clear" w:color="auto" w:fill="F8BA34"/>
      </w:tcPr>
    </w:tblStylePr>
    <w:tblStylePr w:type="band2Horz">
      <w:tblPr/>
      <w:tcPr>
        <w:shd w:val="clear" w:color="auto" w:fill="FFF5CF"/>
      </w:tcPr>
    </w:tblStylePr>
  </w:style>
  <w:style w:type="table" w:customStyle="1" w:styleId="TabelstijlopgemaaktveldnamenrijenkolomGroenNZa">
    <w:name w:val="Tabelstijl opgemaakt veldnamenrij en kolom Groen NZa"/>
    <w:basedOn w:val="Standaardtabel"/>
    <w:uiPriority w:val="99"/>
    <w:rsid w:val="00893138"/>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0E864A"/>
      </w:tcPr>
    </w:tblStylePr>
    <w:tblStylePr w:type="band2Horz">
      <w:tblPr/>
      <w:tcPr>
        <w:shd w:val="clear" w:color="auto" w:fill="CEE7DC"/>
      </w:tcPr>
    </w:tblStylePr>
  </w:style>
  <w:style w:type="table" w:customStyle="1" w:styleId="TabelstijlopgemaaktveldnamenrijenkolomNZa">
    <w:name w:val="Tabelstijl opgemaakt veldnamenrij en kolom NZa"/>
    <w:basedOn w:val="Standaardtabel"/>
    <w:uiPriority w:val="99"/>
    <w:rsid w:val="00615028"/>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28348B" w:themeFill="accent1"/>
      </w:tcPr>
    </w:tblStylePr>
    <w:tblStylePr w:type="band2Horz">
      <w:tblPr/>
      <w:tcPr>
        <w:shd w:val="clear" w:color="auto" w:fill="CBCFF0" w:themeFill="accent1" w:themeFillTint="33"/>
      </w:tcPr>
    </w:tblStylePr>
  </w:style>
  <w:style w:type="table" w:customStyle="1" w:styleId="TabelstijlopgemaaktveldnamenrijenkolomOranjeNZa">
    <w:name w:val="Tabelstijl opgemaakt veldnamenrij en kolom Oranje NZa"/>
    <w:basedOn w:val="Standaardtabel"/>
    <w:uiPriority w:val="99"/>
    <w:rsid w:val="00D06AE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F3418"/>
      </w:tcPr>
    </w:tblStylePr>
    <w:tblStylePr w:type="band2Horz">
      <w:tblPr/>
      <w:tcPr>
        <w:shd w:val="clear" w:color="auto" w:fill="F9DFD1"/>
      </w:tcPr>
    </w:tblStylePr>
  </w:style>
  <w:style w:type="table" w:customStyle="1" w:styleId="TabelstijlopgemaaktveldnamenrijenkolomPaarsNZa">
    <w:name w:val="Tabelstijl opgemaakt veldnamenrij en kolom Paars NZa"/>
    <w:basedOn w:val="Standaardtabel"/>
    <w:uiPriority w:val="99"/>
    <w:rsid w:val="00067515"/>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852F81"/>
      </w:tcPr>
    </w:tblStylePr>
    <w:tblStylePr w:type="band2Horz">
      <w:tblPr/>
      <w:tcPr>
        <w:shd w:val="clear" w:color="auto" w:fill="EBD6EA"/>
      </w:tcPr>
    </w:tblStylePr>
  </w:style>
  <w:style w:type="table" w:customStyle="1" w:styleId="TabelstijlopgemaaktveldnamenrijenkolomRozeNZa">
    <w:name w:val="Tabelstijl opgemaakt veldnamenrij en kolom Roze NZa"/>
    <w:basedOn w:val="Standaardtabel"/>
    <w:uiPriority w:val="99"/>
    <w:rsid w:val="00463CE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firstCol">
      <w:rPr>
        <w:b/>
        <w:color w:val="FFFFFF" w:themeColor="background1"/>
      </w:rPr>
      <w:tblPr/>
      <w:tcPr>
        <w:shd w:val="clear" w:color="auto" w:fill="B15688" w:themeFill="accent6"/>
      </w:tcPr>
    </w:tblStylePr>
    <w:tblStylePr w:type="band2Horz">
      <w:tblPr/>
      <w:tcPr>
        <w:shd w:val="clear" w:color="auto" w:fill="FAE3F0"/>
      </w:tcPr>
    </w:tblStylePr>
  </w:style>
  <w:style w:type="table" w:customStyle="1" w:styleId="TabelstijlopgemaaktveldnamenrijGeelNZa">
    <w:name w:val="Tabelstijl opgemaakt veldnamenrij Geel NZa"/>
    <w:basedOn w:val="Standaardtabel"/>
    <w:uiPriority w:val="99"/>
    <w:rsid w:val="00C927F3"/>
    <w:pPr>
      <w:spacing w:after="0" w:line="240" w:lineRule="auto"/>
    </w:pPr>
    <w:rPr>
      <w:sz w:val="18"/>
    </w:rPr>
    <w:tblPr>
      <w:tblStyleRowBandSize w:val="1"/>
      <w:tblCellMar>
        <w:left w:w="142" w:type="dxa"/>
        <w:right w:w="142" w:type="dxa"/>
      </w:tblCellMar>
    </w:tblPr>
    <w:tcPr>
      <w:vAlign w:val="center"/>
    </w:tcPr>
    <w:tblStylePr w:type="firstRow">
      <w:rPr>
        <w:b/>
      </w:rPr>
      <w:tblPr/>
      <w:tcPr>
        <w:shd w:val="clear" w:color="auto" w:fill="F8BA3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FF5CF"/>
      </w:tcPr>
    </w:tblStylePr>
  </w:style>
  <w:style w:type="table" w:customStyle="1" w:styleId="TabelstijlopgemaaktveldnamenrijGroenNZa">
    <w:name w:val="Tabelstijl opgemaakt veldnamenrij Groen NZa"/>
    <w:basedOn w:val="Standaardtabel"/>
    <w:uiPriority w:val="99"/>
    <w:rsid w:val="005A30EC"/>
    <w:pPr>
      <w:spacing w:after="0" w:line="240" w:lineRule="auto"/>
    </w:pPr>
    <w:rPr>
      <w:sz w:val="18"/>
    </w:rPr>
    <w:tblPr>
      <w:tblStyleRowBandSize w:val="1"/>
      <w:tblStyleColBandSize w:val="1"/>
      <w:tblCellMar>
        <w:left w:w="142" w:type="dxa"/>
        <w:right w:w="142" w:type="dxa"/>
      </w:tblCellMar>
    </w:tblPr>
    <w:tcPr>
      <w:vAlign w:val="center"/>
    </w:tcPr>
    <w:tblStylePr w:type="firstRow">
      <w:rPr>
        <w:b/>
        <w:color w:val="FFFFFF" w:themeColor="background2"/>
      </w:rPr>
      <w:tblPr/>
      <w:trPr>
        <w:tblHeader/>
      </w:trPr>
      <w:tcPr>
        <w:shd w:val="clear" w:color="auto" w:fill="0E864A"/>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EE7DC"/>
      </w:tcPr>
    </w:tblStylePr>
  </w:style>
  <w:style w:type="table" w:customStyle="1" w:styleId="TabelstijlopgemaaktveldnamenrijNZa">
    <w:name w:val="Tabelstijl opgemaakt veldnamenrij NZa"/>
    <w:basedOn w:val="Standaardtabel"/>
    <w:uiPriority w:val="99"/>
    <w:rsid w:val="005E5069"/>
    <w:pPr>
      <w:spacing w:after="0" w:line="240" w:lineRule="auto"/>
    </w:pPr>
    <w:rPr>
      <w:sz w:val="18"/>
    </w:rPr>
    <w:tblPr>
      <w:tblStyleRowBandSize w:val="1"/>
      <w:tblCellMar>
        <w:left w:w="142" w:type="dxa"/>
        <w:right w:w="142" w:type="dxa"/>
      </w:tblCellMar>
    </w:tblPr>
    <w:tcPr>
      <w:vAlign w:val="center"/>
    </w:tcPr>
    <w:tblStylePr w:type="firstRow">
      <w:rPr>
        <w:b/>
      </w:rPr>
      <w:tblPr/>
      <w:trPr>
        <w:tblHeader/>
      </w:trPr>
      <w:tcPr>
        <w:shd w:val="clear" w:color="auto" w:fill="28348B" w:themeFill="accent1"/>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CBCFF0" w:themeFill="accent1" w:themeFillTint="33"/>
      </w:tcPr>
    </w:tblStylePr>
  </w:style>
  <w:style w:type="table" w:customStyle="1" w:styleId="TabelstijlopgemaaktveldnamenrijOranjeNZa">
    <w:name w:val="Tabelstijl opgemaakt veldnamenrij Oranje NZa"/>
    <w:basedOn w:val="Standaardtabel"/>
    <w:uiPriority w:val="99"/>
    <w:rsid w:val="0017180D"/>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F3418"/>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9DFD1"/>
      </w:tcPr>
    </w:tblStylePr>
  </w:style>
  <w:style w:type="table" w:customStyle="1" w:styleId="TabelstijlopgemaaktveldnamenrijPaarsNZa">
    <w:name w:val="Tabelstijl opgemaakt veldnamenrij Paars NZa"/>
    <w:basedOn w:val="Standaardtabel"/>
    <w:uiPriority w:val="99"/>
    <w:rsid w:val="00037449"/>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852F81" w:themeFill="accent4"/>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EBD6EA"/>
      </w:tcPr>
    </w:tblStylePr>
  </w:style>
  <w:style w:type="table" w:customStyle="1" w:styleId="TabelstijlopgemaaktveldnamenrijRozeNZa">
    <w:name w:val="Tabelstijl opgemaakt veldnamenrij Roze NZa"/>
    <w:basedOn w:val="Standaardtabel"/>
    <w:uiPriority w:val="99"/>
    <w:rsid w:val="00A442FF"/>
    <w:pPr>
      <w:spacing w:after="0" w:line="240" w:lineRule="auto"/>
    </w:pPr>
    <w:rPr>
      <w:sz w:val="18"/>
    </w:rPr>
    <w:tblPr>
      <w:tblStyleRowBandSize w:val="1"/>
      <w:tblCellMar>
        <w:left w:w="142" w:type="dxa"/>
        <w:right w:w="142" w:type="dxa"/>
      </w:tblCellMar>
    </w:tblPr>
    <w:tcPr>
      <w:vAlign w:val="center"/>
    </w:tcPr>
    <w:tblStylePr w:type="firstRow">
      <w:rPr>
        <w:b/>
        <w:color w:val="FFFFFF" w:themeColor="background2"/>
      </w:rPr>
      <w:tblPr/>
      <w:trPr>
        <w:tblHeader/>
      </w:trPr>
      <w:tcPr>
        <w:shd w:val="clear" w:color="auto" w:fill="B15688" w:themeFill="accent6"/>
      </w:tcPr>
    </w:tblStylePr>
    <w:tblStylePr w:type="lastRow">
      <w:tblPr/>
      <w:tcPr>
        <w:tcBorders>
          <w:top w:val="nil"/>
          <w:left w:val="nil"/>
          <w:bottom w:val="nil"/>
          <w:right w:val="nil"/>
          <w:insideH w:val="nil"/>
          <w:insideV w:val="nil"/>
          <w:tl2br w:val="nil"/>
          <w:tr2bl w:val="nil"/>
        </w:tcBorders>
      </w:tcPr>
    </w:tblStylePr>
    <w:tblStylePr w:type="band2Horz">
      <w:tblPr/>
      <w:tcPr>
        <w:shd w:val="clear" w:color="auto" w:fill="FAE3F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uc.overheid.nl/nza/doc/PUC_237144_22/1/" TargetMode="External"/><Relationship Id="rId18" Type="http://schemas.openxmlformats.org/officeDocument/2006/relationships/hyperlink" Target="https://puc.overheid.nl/nza/doc/PUC_3377_22/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uc.overheid.nl/nza/doc/PUC_3377_22/1/" TargetMode="External"/><Relationship Id="rId7" Type="http://schemas.openxmlformats.org/officeDocument/2006/relationships/styles" Target="styles.xml"/><Relationship Id="rId12" Type="http://schemas.openxmlformats.org/officeDocument/2006/relationships/hyperlink" Target="mailto:info@nza.nl" TargetMode="External"/><Relationship Id="rId17" Type="http://schemas.openxmlformats.org/officeDocument/2006/relationships/hyperlink" Target="https://puc.overheid.nl/nza/doc/PUC_3377_22/1/" TargetMode="External"/><Relationship Id="rId25" Type="http://schemas.openxmlformats.org/officeDocument/2006/relationships/hyperlink" Target="https://puc.overheid.nl/nza/doc/PUC_3377_22/1/" TargetMode="External"/><Relationship Id="rId2" Type="http://schemas.openxmlformats.org/officeDocument/2006/relationships/customXml" Target="../customXml/item2.xml"/><Relationship Id="rId16" Type="http://schemas.openxmlformats.org/officeDocument/2006/relationships/hyperlink" Target="http://wetten.overheid.nl/BWBR0008691/Hoofdstuk5/1/Artikel27/" TargetMode="External"/><Relationship Id="rId20" Type="http://schemas.openxmlformats.org/officeDocument/2006/relationships/hyperlink" Target="https://puc.overheid.nl/nza/doc/PUC_3377_2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uc.overheid.nl/nza/doc/PUC_3377_22/1/" TargetMode="External"/><Relationship Id="rId5" Type="http://schemas.openxmlformats.org/officeDocument/2006/relationships/customXml" Target="../customXml/item5.xml"/><Relationship Id="rId15" Type="http://schemas.openxmlformats.org/officeDocument/2006/relationships/hyperlink" Target="https://puc.overheid.nl/nza/doc/PUC_3377_22/1/" TargetMode="External"/><Relationship Id="rId23" Type="http://schemas.openxmlformats.org/officeDocument/2006/relationships/hyperlink" Target="https://puc.overheid.nl/nza/doc/PUC_3377_22/1/"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puc.overheid.nl/nza/doc/PUC_3377_22/1/"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nza.nl" TargetMode="External"/><Relationship Id="rId22" Type="http://schemas.openxmlformats.org/officeDocument/2006/relationships/hyperlink" Target="https://puc.overheid.nl/nza/doc/PUC_3377_22/1/"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rijksoverheid.nl/documenten/kamerstukken/2023/01/25/kamerbrief-over-monitor-effect-vervallen-verlaagde-omzetdrempels-zorg" TargetMode="External"/><Relationship Id="rId2" Type="http://schemas.openxmlformats.org/officeDocument/2006/relationships/hyperlink" Target="https://puc.overheid.nl/nza/doc/PUC_3377_22/1/" TargetMode="External"/><Relationship Id="rId1" Type="http://schemas.openxmlformats.org/officeDocument/2006/relationships/hyperlink" Target="https://puc.overheid.nl/nza/doc/PUC_3377_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sjablonen.prod\NZa\Memo%20NZ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23B8ECE94463CB1697DE88F8F81EA"/>
        <w:category>
          <w:name w:val="Algemeen"/>
          <w:gallery w:val="placeholder"/>
        </w:category>
        <w:types>
          <w:type w:val="bbPlcHdr"/>
        </w:types>
        <w:behaviors>
          <w:behavior w:val="content"/>
        </w:behaviors>
        <w:guid w:val="{642D8615-EFCB-4D26-B8CD-F317727B5A1B}"/>
      </w:docPartPr>
      <w:docPartBody>
        <w:p w:rsidR="00CE2E1B" w:rsidRDefault="00744662" w:rsidP="00744662">
          <w:pPr>
            <w:pStyle w:val="92C23B8ECE94463CB1697DE88F8F81EA11"/>
          </w:pPr>
          <w:r w:rsidRPr="00E04202">
            <w:rPr>
              <w:rStyle w:val="Tekstvantijdelijkeaanduiding"/>
              <w:szCs w:val="18"/>
            </w:rPr>
            <w:t>Naam organisatie 1</w:t>
          </w:r>
        </w:p>
      </w:docPartBody>
    </w:docPart>
    <w:docPart>
      <w:docPartPr>
        <w:name w:val="F1B1AD1BF55A4C448F537D4B18238171"/>
        <w:category>
          <w:name w:val="Algemeen"/>
          <w:gallery w:val="placeholder"/>
        </w:category>
        <w:types>
          <w:type w:val="bbPlcHdr"/>
        </w:types>
        <w:behaviors>
          <w:behavior w:val="content"/>
        </w:behaviors>
        <w:guid w:val="{071709CB-63B5-46AA-AC9C-C9FEB6211D55}"/>
      </w:docPartPr>
      <w:docPartBody>
        <w:p w:rsidR="00CE2E1B" w:rsidRDefault="00744662" w:rsidP="00744662">
          <w:pPr>
            <w:pStyle w:val="F1B1AD1BF55A4C448F537D4B1823817111"/>
          </w:pPr>
          <w:r w:rsidRPr="00A00640">
            <w:rPr>
              <w:rStyle w:val="Tekstvantijdelijkeaanduiding"/>
              <w:szCs w:val="18"/>
              <w:shd w:val="clear" w:color="auto" w:fill="auto"/>
            </w:rPr>
            <w:t>Naam en functie rechtsgeldig vertegenwoordiger</w:t>
          </w:r>
        </w:p>
      </w:docPartBody>
    </w:docPart>
    <w:docPart>
      <w:docPartPr>
        <w:name w:val="B4D68529AA9B4B41B9765FD828C7CB6C"/>
        <w:category>
          <w:name w:val="Algemeen"/>
          <w:gallery w:val="placeholder"/>
        </w:category>
        <w:types>
          <w:type w:val="bbPlcHdr"/>
        </w:types>
        <w:behaviors>
          <w:behavior w:val="content"/>
        </w:behaviors>
        <w:guid w:val="{A0D56640-471F-4A93-80BB-92DF7AB703CE}"/>
      </w:docPartPr>
      <w:docPartBody>
        <w:p w:rsidR="00CE2E1B" w:rsidRDefault="00744662" w:rsidP="00744662">
          <w:pPr>
            <w:pStyle w:val="B4D68529AA9B4B41B9765FD828C7CB6C11"/>
          </w:pPr>
          <w:r w:rsidRPr="00A00640">
            <w:rPr>
              <w:rStyle w:val="Tekstvantijdelijkeaanduiding"/>
              <w:szCs w:val="18"/>
              <w:shd w:val="clear" w:color="auto" w:fill="auto"/>
            </w:rPr>
            <w:t>Plaats en datum</w:t>
          </w:r>
        </w:p>
      </w:docPartBody>
    </w:docPart>
    <w:docPart>
      <w:docPartPr>
        <w:name w:val="A11785C89DD144D6807E8F401A12953A"/>
        <w:category>
          <w:name w:val="Algemeen"/>
          <w:gallery w:val="placeholder"/>
        </w:category>
        <w:types>
          <w:type w:val="bbPlcHdr"/>
        </w:types>
        <w:behaviors>
          <w:behavior w:val="content"/>
        </w:behaviors>
        <w:guid w:val="{9C37AFF4-6B28-49C4-ADC0-347D6316BEEA}"/>
      </w:docPartPr>
      <w:docPartBody>
        <w:p w:rsidR="00CE2E1B" w:rsidRDefault="00744662" w:rsidP="00744662">
          <w:pPr>
            <w:pStyle w:val="A11785C89DD144D6807E8F401A12953A11"/>
          </w:pPr>
          <w:r w:rsidRPr="00A00640">
            <w:rPr>
              <w:rStyle w:val="Tekstvantijdelijkeaanduiding"/>
              <w:szCs w:val="18"/>
              <w:shd w:val="clear" w:color="auto" w:fill="auto"/>
            </w:rPr>
            <w:t>Naam organisatie 2</w:t>
          </w:r>
        </w:p>
      </w:docPartBody>
    </w:docPart>
    <w:docPart>
      <w:docPartPr>
        <w:name w:val="934FC753CFC8439991445E09CC0FBDF9"/>
        <w:category>
          <w:name w:val="Algemeen"/>
          <w:gallery w:val="placeholder"/>
        </w:category>
        <w:types>
          <w:type w:val="bbPlcHdr"/>
        </w:types>
        <w:behaviors>
          <w:behavior w:val="content"/>
        </w:behaviors>
        <w:guid w:val="{1BB31DFB-6D47-413B-8680-176161A95393}"/>
      </w:docPartPr>
      <w:docPartBody>
        <w:p w:rsidR="00CE2E1B" w:rsidRDefault="00744662" w:rsidP="00744662">
          <w:pPr>
            <w:pStyle w:val="934FC753CFC8439991445E09CC0FBDF910"/>
          </w:pPr>
          <w:r w:rsidRPr="00A00640">
            <w:t>Naam en functie rechtsgeldig vertegenwoordiger</w:t>
          </w:r>
        </w:p>
      </w:docPartBody>
    </w:docPart>
    <w:docPart>
      <w:docPartPr>
        <w:name w:val="CC0508DA2B7F4A04B8DB1DCBD3D538B4"/>
        <w:category>
          <w:name w:val="Algemeen"/>
          <w:gallery w:val="placeholder"/>
        </w:category>
        <w:types>
          <w:type w:val="bbPlcHdr"/>
        </w:types>
        <w:behaviors>
          <w:behavior w:val="content"/>
        </w:behaviors>
        <w:guid w:val="{F96AC68B-581C-41A9-8262-181B522E5C4E}"/>
      </w:docPartPr>
      <w:docPartBody>
        <w:p w:rsidR="00CE2E1B" w:rsidRDefault="00744662" w:rsidP="00744662">
          <w:pPr>
            <w:pStyle w:val="CC0508DA2B7F4A04B8DB1DCBD3D538B411"/>
          </w:pPr>
          <w:r w:rsidRPr="00A00640">
            <w:rPr>
              <w:rStyle w:val="Tekstvantijdelijkeaanduiding"/>
              <w:szCs w:val="18"/>
              <w:shd w:val="clear" w:color="auto" w:fill="auto"/>
            </w:rPr>
            <w:t>Plaats en datum</w:t>
          </w:r>
        </w:p>
      </w:docPartBody>
    </w:docPart>
    <w:docPart>
      <w:docPartPr>
        <w:name w:val="FA6CF0FF68F6470AB8911942E8BF6DE8"/>
        <w:category>
          <w:name w:val="Algemeen"/>
          <w:gallery w:val="placeholder"/>
        </w:category>
        <w:types>
          <w:type w:val="bbPlcHdr"/>
        </w:types>
        <w:behaviors>
          <w:behavior w:val="content"/>
        </w:behaviors>
        <w:guid w:val="{E487FB98-E3FF-431D-9EB0-E19173EFEE15}"/>
      </w:docPartPr>
      <w:docPartBody>
        <w:p w:rsidR="00CE2E1B" w:rsidRDefault="00744662" w:rsidP="00744662">
          <w:pPr>
            <w:pStyle w:val="FA6CF0FF68F6470AB8911942E8BF6DE811"/>
          </w:pPr>
          <w:r w:rsidRPr="00A00640">
            <w:rPr>
              <w:rStyle w:val="Tekstvantijdelijkeaanduiding"/>
              <w:szCs w:val="18"/>
              <w:shd w:val="clear" w:color="auto" w:fill="auto"/>
            </w:rPr>
            <w:t>Naam gemachtigde 1</w:t>
          </w:r>
        </w:p>
      </w:docPartBody>
    </w:docPart>
    <w:docPart>
      <w:docPartPr>
        <w:name w:val="45D32EB544E3405D81970B9D38361B48"/>
        <w:category>
          <w:name w:val="Algemeen"/>
          <w:gallery w:val="placeholder"/>
        </w:category>
        <w:types>
          <w:type w:val="bbPlcHdr"/>
        </w:types>
        <w:behaviors>
          <w:behavior w:val="content"/>
        </w:behaviors>
        <w:guid w:val="{75C487E4-3FAB-4BB0-9655-B51624179F3A}"/>
      </w:docPartPr>
      <w:docPartBody>
        <w:p w:rsidR="00CE2E1B" w:rsidRDefault="00744662" w:rsidP="00744662">
          <w:pPr>
            <w:pStyle w:val="45D32EB544E3405D81970B9D38361B4811"/>
          </w:pPr>
          <w:r w:rsidRPr="00A00640">
            <w:rPr>
              <w:rStyle w:val="Tekstvantijdelijkeaanduiding"/>
              <w:szCs w:val="18"/>
              <w:shd w:val="clear" w:color="auto" w:fill="auto"/>
            </w:rPr>
            <w:t>Functie gemachtigde</w:t>
          </w:r>
        </w:p>
      </w:docPartBody>
    </w:docPart>
    <w:docPart>
      <w:docPartPr>
        <w:name w:val="4550480E19F74C55AB4F0D8EE5F198B0"/>
        <w:category>
          <w:name w:val="Algemeen"/>
          <w:gallery w:val="placeholder"/>
        </w:category>
        <w:types>
          <w:type w:val="bbPlcHdr"/>
        </w:types>
        <w:behaviors>
          <w:behavior w:val="content"/>
        </w:behaviors>
        <w:guid w:val="{08933620-7693-4732-8D55-943A9ED899E6}"/>
      </w:docPartPr>
      <w:docPartBody>
        <w:p w:rsidR="00CE2E1B" w:rsidRDefault="00744662" w:rsidP="00744662">
          <w:pPr>
            <w:pStyle w:val="4550480E19F74C55AB4F0D8EE5F198B011"/>
          </w:pPr>
          <w:r w:rsidRPr="00A00640">
            <w:rPr>
              <w:rStyle w:val="Tekstvantijdelijkeaanduiding"/>
              <w:szCs w:val="18"/>
              <w:shd w:val="clear" w:color="auto" w:fill="auto"/>
            </w:rPr>
            <w:t>Plaats en datum</w:t>
          </w:r>
        </w:p>
      </w:docPartBody>
    </w:docPart>
    <w:docPart>
      <w:docPartPr>
        <w:name w:val="FC34291EEA3843108C2AF64162F22F26"/>
        <w:category>
          <w:name w:val="Algemeen"/>
          <w:gallery w:val="placeholder"/>
        </w:category>
        <w:types>
          <w:type w:val="bbPlcHdr"/>
        </w:types>
        <w:behaviors>
          <w:behavior w:val="content"/>
        </w:behaviors>
        <w:guid w:val="{54BD365B-FCBF-4813-8CD1-B52667ABABFE}"/>
      </w:docPartPr>
      <w:docPartBody>
        <w:p w:rsidR="00CE2E1B" w:rsidRDefault="00744662" w:rsidP="00744662">
          <w:pPr>
            <w:pStyle w:val="FC34291EEA3843108C2AF64162F22F2611"/>
          </w:pPr>
          <w:r w:rsidRPr="00A00640">
            <w:rPr>
              <w:rStyle w:val="Tekstvantijdelijkeaanduiding"/>
              <w:szCs w:val="18"/>
              <w:shd w:val="clear" w:color="auto" w:fill="auto"/>
            </w:rPr>
            <w:t>Naam gemachtigde 2</w:t>
          </w:r>
        </w:p>
      </w:docPartBody>
    </w:docPart>
    <w:docPart>
      <w:docPartPr>
        <w:name w:val="4944C6BB527E41899FED2EED97944494"/>
        <w:category>
          <w:name w:val="Algemeen"/>
          <w:gallery w:val="placeholder"/>
        </w:category>
        <w:types>
          <w:type w:val="bbPlcHdr"/>
        </w:types>
        <w:behaviors>
          <w:behavior w:val="content"/>
        </w:behaviors>
        <w:guid w:val="{C8DEC95C-7AE1-44A8-B7AA-01E57E34A96B}"/>
      </w:docPartPr>
      <w:docPartBody>
        <w:p w:rsidR="00CE2E1B" w:rsidRDefault="00744662" w:rsidP="00744662">
          <w:pPr>
            <w:pStyle w:val="4944C6BB527E41899FED2EED9794449411"/>
          </w:pPr>
          <w:r w:rsidRPr="00A00640">
            <w:rPr>
              <w:rStyle w:val="Tekstvantijdelijkeaanduiding"/>
              <w:szCs w:val="18"/>
              <w:shd w:val="clear" w:color="auto" w:fill="auto"/>
            </w:rPr>
            <w:t>Functie gemachtigde</w:t>
          </w:r>
        </w:p>
      </w:docPartBody>
    </w:docPart>
    <w:docPart>
      <w:docPartPr>
        <w:name w:val="B760B91962C743E2B2A448839DC2D25E"/>
        <w:category>
          <w:name w:val="Algemeen"/>
          <w:gallery w:val="placeholder"/>
        </w:category>
        <w:types>
          <w:type w:val="bbPlcHdr"/>
        </w:types>
        <w:behaviors>
          <w:behavior w:val="content"/>
        </w:behaviors>
        <w:guid w:val="{7B6DA73C-5D15-415E-B0E8-87AAFF954F5A}"/>
      </w:docPartPr>
      <w:docPartBody>
        <w:p w:rsidR="00CE2E1B" w:rsidRDefault="00744662" w:rsidP="00744662">
          <w:pPr>
            <w:pStyle w:val="B760B91962C743E2B2A448839DC2D25E11"/>
          </w:pPr>
          <w:r w:rsidRPr="00A00640">
            <w:rPr>
              <w:rStyle w:val="Tekstvantijdelijkeaanduiding"/>
              <w:szCs w:val="18"/>
              <w:shd w:val="clear" w:color="auto" w:fill="auto"/>
            </w:rPr>
            <w:t>Plaats en datum</w:t>
          </w:r>
        </w:p>
      </w:docPartBody>
    </w:docPart>
    <w:docPart>
      <w:docPartPr>
        <w:name w:val="B19D45A17DEC4A60A1CBBF892AFD7F4A"/>
        <w:category>
          <w:name w:val="Algemeen"/>
          <w:gallery w:val="placeholder"/>
        </w:category>
        <w:types>
          <w:type w:val="bbPlcHdr"/>
        </w:types>
        <w:behaviors>
          <w:behavior w:val="content"/>
        </w:behaviors>
        <w:guid w:val="{F02CEB60-BE3E-4E06-AC70-75A4D3FB8AA6}"/>
      </w:docPartPr>
      <w:docPartBody>
        <w:p w:rsidR="00CE2E1B" w:rsidRDefault="00744662" w:rsidP="00744662">
          <w:pPr>
            <w:pStyle w:val="B19D45A17DEC4A60A1CBBF892AFD7F4A9"/>
          </w:pPr>
          <w:r w:rsidRPr="00A00640">
            <w:t>Vul naam in</w:t>
          </w:r>
        </w:p>
      </w:docPartBody>
    </w:docPart>
    <w:docPart>
      <w:docPartPr>
        <w:name w:val="C277B6C63358433185392AB9CE9DD6AC"/>
        <w:category>
          <w:name w:val="Algemeen"/>
          <w:gallery w:val="placeholder"/>
        </w:category>
        <w:types>
          <w:type w:val="bbPlcHdr"/>
        </w:types>
        <w:behaviors>
          <w:behavior w:val="content"/>
        </w:behaviors>
        <w:guid w:val="{9967D3A1-9D84-40F2-84F9-E1F0F741847A}"/>
      </w:docPartPr>
      <w:docPartBody>
        <w:p w:rsidR="00CE2E1B" w:rsidRDefault="00744662" w:rsidP="00744662">
          <w:pPr>
            <w:pStyle w:val="C277B6C63358433185392AB9CE9DD6AC9"/>
          </w:pPr>
          <w:r w:rsidRPr="00A00640">
            <w:t>Vul KvK nummer in (indien van toepassing)</w:t>
          </w:r>
        </w:p>
      </w:docPartBody>
    </w:docPart>
    <w:docPart>
      <w:docPartPr>
        <w:name w:val="7E0DA787A21B4F81BE912C0837DF09EB"/>
        <w:category>
          <w:name w:val="Algemeen"/>
          <w:gallery w:val="placeholder"/>
        </w:category>
        <w:types>
          <w:type w:val="bbPlcHdr"/>
        </w:types>
        <w:behaviors>
          <w:behavior w:val="content"/>
        </w:behaviors>
        <w:guid w:val="{4F3EEDFF-BDC9-4457-9F82-5FF6C14D1A8D}"/>
      </w:docPartPr>
      <w:docPartBody>
        <w:p w:rsidR="00CE2E1B" w:rsidRDefault="00744662" w:rsidP="00744662">
          <w:pPr>
            <w:pStyle w:val="7E0DA787A21B4F81BE912C0837DF09EB9"/>
          </w:pPr>
          <w:r w:rsidRPr="00A00640">
            <w:t>Ja/Nee</w:t>
          </w:r>
        </w:p>
      </w:docPartBody>
    </w:docPart>
    <w:docPart>
      <w:docPartPr>
        <w:name w:val="7697F9757D3D4FAEB4206975835024C0"/>
        <w:category>
          <w:name w:val="Algemeen"/>
          <w:gallery w:val="placeholder"/>
        </w:category>
        <w:types>
          <w:type w:val="bbPlcHdr"/>
        </w:types>
        <w:behaviors>
          <w:behavior w:val="content"/>
        </w:behaviors>
        <w:guid w:val="{773B4202-6096-4228-A8D9-295217409089}"/>
      </w:docPartPr>
      <w:docPartBody>
        <w:p w:rsidR="00CE2E1B" w:rsidRDefault="00744662" w:rsidP="00744662">
          <w:pPr>
            <w:pStyle w:val="7697F9757D3D4FAEB4206975835024C09"/>
          </w:pPr>
          <w:r w:rsidRPr="00A00640">
            <w:t>aantal</w:t>
          </w:r>
        </w:p>
      </w:docPartBody>
    </w:docPart>
    <w:docPart>
      <w:docPartPr>
        <w:name w:val="BB34692991874FF0B16BF6798311E2A2"/>
        <w:category>
          <w:name w:val="Algemeen"/>
          <w:gallery w:val="placeholder"/>
        </w:category>
        <w:types>
          <w:type w:val="bbPlcHdr"/>
        </w:types>
        <w:behaviors>
          <w:behavior w:val="content"/>
        </w:behaviors>
        <w:guid w:val="{1F212A93-39FB-4F78-9764-44842E8F2EA6}"/>
      </w:docPartPr>
      <w:docPartBody>
        <w:p w:rsidR="00CE2E1B" w:rsidRDefault="00744662" w:rsidP="00744662">
          <w:pPr>
            <w:pStyle w:val="BB34692991874FF0B16BF6798311E2A29"/>
          </w:pPr>
          <w:r w:rsidRPr="00A00640">
            <w:t>De heer/mevrouw</w:t>
          </w:r>
        </w:p>
      </w:docPartBody>
    </w:docPart>
    <w:docPart>
      <w:docPartPr>
        <w:name w:val="FD7A8ADEC72340188475951BB8F94481"/>
        <w:category>
          <w:name w:val="Algemeen"/>
          <w:gallery w:val="placeholder"/>
        </w:category>
        <w:types>
          <w:type w:val="bbPlcHdr"/>
        </w:types>
        <w:behaviors>
          <w:behavior w:val="content"/>
        </w:behaviors>
        <w:guid w:val="{B87DA613-215F-4066-90EF-A21EC0878EDC}"/>
      </w:docPartPr>
      <w:docPartBody>
        <w:p w:rsidR="00CE2E1B" w:rsidRDefault="00744662" w:rsidP="00744662">
          <w:pPr>
            <w:pStyle w:val="FD7A8ADEC72340188475951BB8F944819"/>
          </w:pPr>
          <w:r w:rsidRPr="00A00640">
            <w:t>Initialen</w:t>
          </w:r>
        </w:p>
      </w:docPartBody>
    </w:docPart>
    <w:docPart>
      <w:docPartPr>
        <w:name w:val="13064C14DE5740BA9500A8BE84DDBFF5"/>
        <w:category>
          <w:name w:val="Algemeen"/>
          <w:gallery w:val="placeholder"/>
        </w:category>
        <w:types>
          <w:type w:val="bbPlcHdr"/>
        </w:types>
        <w:behaviors>
          <w:behavior w:val="content"/>
        </w:behaviors>
        <w:guid w:val="{BA7D3E8B-A088-47AD-8FF0-60CDF2E14898}"/>
      </w:docPartPr>
      <w:docPartBody>
        <w:p w:rsidR="00CE2E1B" w:rsidRDefault="00744662" w:rsidP="00744662">
          <w:pPr>
            <w:pStyle w:val="13064C14DE5740BA9500A8BE84DDBFF59"/>
          </w:pPr>
          <w:r w:rsidRPr="00A00640">
            <w:t>Naam</w:t>
          </w:r>
        </w:p>
      </w:docPartBody>
    </w:docPart>
    <w:docPart>
      <w:docPartPr>
        <w:name w:val="C71E4025D9D147D1A618AE20FDE18193"/>
        <w:category>
          <w:name w:val="Algemeen"/>
          <w:gallery w:val="placeholder"/>
        </w:category>
        <w:types>
          <w:type w:val="bbPlcHdr"/>
        </w:types>
        <w:behaviors>
          <w:behavior w:val="content"/>
        </w:behaviors>
        <w:guid w:val="{3E366CDB-C87D-4251-B844-603E294AF8E3}"/>
      </w:docPartPr>
      <w:docPartBody>
        <w:p w:rsidR="00CE2E1B" w:rsidRDefault="00744662" w:rsidP="00744662">
          <w:pPr>
            <w:pStyle w:val="C71E4025D9D147D1A618AE20FDE181939"/>
          </w:pPr>
          <w:r w:rsidRPr="00A00640">
            <w:t>E-mailadres</w:t>
          </w:r>
        </w:p>
      </w:docPartBody>
    </w:docPart>
    <w:docPart>
      <w:docPartPr>
        <w:name w:val="C5C3216C79374BE986CE690CD4EAB3F9"/>
        <w:category>
          <w:name w:val="Algemeen"/>
          <w:gallery w:val="placeholder"/>
        </w:category>
        <w:types>
          <w:type w:val="bbPlcHdr"/>
        </w:types>
        <w:behaviors>
          <w:behavior w:val="content"/>
        </w:behaviors>
        <w:guid w:val="{D3E102A4-2CDF-4304-B166-EBEBF9432A13}"/>
      </w:docPartPr>
      <w:docPartBody>
        <w:p w:rsidR="00CE2E1B" w:rsidRDefault="00744662" w:rsidP="00744662">
          <w:pPr>
            <w:pStyle w:val="C5C3216C79374BE986CE690CD4EAB3F99"/>
          </w:pPr>
          <w:r w:rsidRPr="00A00640">
            <w:t>Postadres</w:t>
          </w:r>
        </w:p>
      </w:docPartBody>
    </w:docPart>
    <w:docPart>
      <w:docPartPr>
        <w:name w:val="CED3D809B6D5446D89A30DD19F368A39"/>
        <w:category>
          <w:name w:val="Algemeen"/>
          <w:gallery w:val="placeholder"/>
        </w:category>
        <w:types>
          <w:type w:val="bbPlcHdr"/>
        </w:types>
        <w:behaviors>
          <w:behavior w:val="content"/>
        </w:behaviors>
        <w:guid w:val="{A3865616-A5FC-4122-85A5-20525D69FF75}"/>
      </w:docPartPr>
      <w:docPartBody>
        <w:p w:rsidR="00CE2E1B" w:rsidRDefault="00744662" w:rsidP="00744662">
          <w:pPr>
            <w:pStyle w:val="CED3D809B6D5446D89A30DD19F368A399"/>
          </w:pPr>
          <w:r w:rsidRPr="00A00640">
            <w:t>Telefoonnummer</w:t>
          </w:r>
        </w:p>
      </w:docPartBody>
    </w:docPart>
    <w:docPart>
      <w:docPartPr>
        <w:name w:val="420C1443ADDD4A1BA2EC2E4EC0976C87"/>
        <w:category>
          <w:name w:val="Algemeen"/>
          <w:gallery w:val="placeholder"/>
        </w:category>
        <w:types>
          <w:type w:val="bbPlcHdr"/>
        </w:types>
        <w:behaviors>
          <w:behavior w:val="content"/>
        </w:behaviors>
        <w:guid w:val="{CDA5F1A9-1DFE-469F-BAF9-6DB6DB925278}"/>
      </w:docPartPr>
      <w:docPartBody>
        <w:p w:rsidR="00CE2E1B" w:rsidRDefault="00744662" w:rsidP="00744662">
          <w:pPr>
            <w:pStyle w:val="420C1443ADDD4A1BA2EC2E4EC0976C879"/>
          </w:pPr>
          <w:r w:rsidRPr="00A00640">
            <w:t>De heer/mevrouw</w:t>
          </w:r>
        </w:p>
      </w:docPartBody>
    </w:docPart>
    <w:docPart>
      <w:docPartPr>
        <w:name w:val="FE99B3BF5D1E4F0FB159FBFF2AD2601E"/>
        <w:category>
          <w:name w:val="Algemeen"/>
          <w:gallery w:val="placeholder"/>
        </w:category>
        <w:types>
          <w:type w:val="bbPlcHdr"/>
        </w:types>
        <w:behaviors>
          <w:behavior w:val="content"/>
        </w:behaviors>
        <w:guid w:val="{32BD1773-01F5-4E1A-B221-2FD702D46435}"/>
      </w:docPartPr>
      <w:docPartBody>
        <w:p w:rsidR="00CE2E1B" w:rsidRDefault="00744662" w:rsidP="00744662">
          <w:pPr>
            <w:pStyle w:val="FE99B3BF5D1E4F0FB159FBFF2AD2601E9"/>
          </w:pPr>
          <w:r w:rsidRPr="00A00640">
            <w:t>Initialen</w:t>
          </w:r>
        </w:p>
      </w:docPartBody>
    </w:docPart>
    <w:docPart>
      <w:docPartPr>
        <w:name w:val="D5FFE13DDF4B447B9DCEA818A181905B"/>
        <w:category>
          <w:name w:val="Algemeen"/>
          <w:gallery w:val="placeholder"/>
        </w:category>
        <w:types>
          <w:type w:val="bbPlcHdr"/>
        </w:types>
        <w:behaviors>
          <w:behavior w:val="content"/>
        </w:behaviors>
        <w:guid w:val="{7D93300F-38A1-4CBE-A746-A5657A5A3E5C}"/>
      </w:docPartPr>
      <w:docPartBody>
        <w:p w:rsidR="00CE2E1B" w:rsidRDefault="00744662" w:rsidP="00744662">
          <w:pPr>
            <w:pStyle w:val="D5FFE13DDF4B447B9DCEA818A181905B9"/>
          </w:pPr>
          <w:r w:rsidRPr="00A00640">
            <w:t>Naam</w:t>
          </w:r>
        </w:p>
      </w:docPartBody>
    </w:docPart>
    <w:docPart>
      <w:docPartPr>
        <w:name w:val="0DDD44704A2F4A08B9566BA32680AD6C"/>
        <w:category>
          <w:name w:val="Algemeen"/>
          <w:gallery w:val="placeholder"/>
        </w:category>
        <w:types>
          <w:type w:val="bbPlcHdr"/>
        </w:types>
        <w:behaviors>
          <w:behavior w:val="content"/>
        </w:behaviors>
        <w:guid w:val="{FC9BACA5-D6F8-450C-923A-B2CA719F115E}"/>
      </w:docPartPr>
      <w:docPartBody>
        <w:p w:rsidR="00CE2E1B" w:rsidRDefault="00744662" w:rsidP="00744662">
          <w:pPr>
            <w:pStyle w:val="0DDD44704A2F4A08B9566BA32680AD6C9"/>
          </w:pPr>
          <w:r w:rsidRPr="00A00640">
            <w:t>E-mailadres</w:t>
          </w:r>
        </w:p>
      </w:docPartBody>
    </w:docPart>
    <w:docPart>
      <w:docPartPr>
        <w:name w:val="0E4E11C94CC14E87B2CFCE1EAB1FCE21"/>
        <w:category>
          <w:name w:val="Algemeen"/>
          <w:gallery w:val="placeholder"/>
        </w:category>
        <w:types>
          <w:type w:val="bbPlcHdr"/>
        </w:types>
        <w:behaviors>
          <w:behavior w:val="content"/>
        </w:behaviors>
        <w:guid w:val="{AF2A1206-549B-4F3F-B363-97ED42C2BBAE}"/>
      </w:docPartPr>
      <w:docPartBody>
        <w:p w:rsidR="00CE2E1B" w:rsidRDefault="00744662" w:rsidP="00744662">
          <w:pPr>
            <w:pStyle w:val="0E4E11C94CC14E87B2CFCE1EAB1FCE219"/>
          </w:pPr>
          <w:r w:rsidRPr="00A00640">
            <w:t>Postadres</w:t>
          </w:r>
        </w:p>
      </w:docPartBody>
    </w:docPart>
    <w:docPart>
      <w:docPartPr>
        <w:name w:val="B1C93905145A41399A078708B2E53D98"/>
        <w:category>
          <w:name w:val="Algemeen"/>
          <w:gallery w:val="placeholder"/>
        </w:category>
        <w:types>
          <w:type w:val="bbPlcHdr"/>
        </w:types>
        <w:behaviors>
          <w:behavior w:val="content"/>
        </w:behaviors>
        <w:guid w:val="{1CB27671-951B-4C8E-89CD-55F7C859C647}"/>
      </w:docPartPr>
      <w:docPartBody>
        <w:p w:rsidR="00CE2E1B" w:rsidRDefault="00744662" w:rsidP="00744662">
          <w:pPr>
            <w:pStyle w:val="B1C93905145A41399A078708B2E53D989"/>
          </w:pPr>
          <w:r w:rsidRPr="00A00640">
            <w:t>Telefoonnummer</w:t>
          </w:r>
        </w:p>
      </w:docPartBody>
    </w:docPart>
    <w:docPart>
      <w:docPartPr>
        <w:name w:val="349B7D165B9D4D76A2B4F3BDB84748DF"/>
        <w:category>
          <w:name w:val="Algemeen"/>
          <w:gallery w:val="placeholder"/>
        </w:category>
        <w:types>
          <w:type w:val="bbPlcHdr"/>
        </w:types>
        <w:behaviors>
          <w:behavior w:val="content"/>
        </w:behaviors>
        <w:guid w:val="{72F5D2AC-B570-4F97-9382-5C5756E196C7}"/>
      </w:docPartPr>
      <w:docPartBody>
        <w:p w:rsidR="00CE2E1B" w:rsidRDefault="00744662" w:rsidP="00744662">
          <w:pPr>
            <w:pStyle w:val="349B7D165B9D4D76A2B4F3BDB84748DF9"/>
          </w:pPr>
          <w:r w:rsidRPr="00A00640">
            <w:t>De heer/mevrouw</w:t>
          </w:r>
        </w:p>
      </w:docPartBody>
    </w:docPart>
    <w:docPart>
      <w:docPartPr>
        <w:name w:val="BC767A4E92274ED0AAEA7F739618BBAB"/>
        <w:category>
          <w:name w:val="Algemeen"/>
          <w:gallery w:val="placeholder"/>
        </w:category>
        <w:types>
          <w:type w:val="bbPlcHdr"/>
        </w:types>
        <w:behaviors>
          <w:behavior w:val="content"/>
        </w:behaviors>
        <w:guid w:val="{AC1DA6EB-87EE-4B84-ADB7-D9287C7DA3D1}"/>
      </w:docPartPr>
      <w:docPartBody>
        <w:p w:rsidR="00CE2E1B" w:rsidRDefault="00744662" w:rsidP="00744662">
          <w:pPr>
            <w:pStyle w:val="BC767A4E92274ED0AAEA7F739618BBAB9"/>
          </w:pPr>
          <w:r w:rsidRPr="00A00640">
            <w:t>Initialen</w:t>
          </w:r>
        </w:p>
      </w:docPartBody>
    </w:docPart>
    <w:docPart>
      <w:docPartPr>
        <w:name w:val="22B755329FA84D3CA22B8E6054B369DF"/>
        <w:category>
          <w:name w:val="Algemeen"/>
          <w:gallery w:val="placeholder"/>
        </w:category>
        <w:types>
          <w:type w:val="bbPlcHdr"/>
        </w:types>
        <w:behaviors>
          <w:behavior w:val="content"/>
        </w:behaviors>
        <w:guid w:val="{5AB4FB1A-7079-4BB3-A435-F4EB963C9501}"/>
      </w:docPartPr>
      <w:docPartBody>
        <w:p w:rsidR="00CE2E1B" w:rsidRDefault="00744662" w:rsidP="00744662">
          <w:pPr>
            <w:pStyle w:val="22B755329FA84D3CA22B8E6054B369DF9"/>
          </w:pPr>
          <w:r w:rsidRPr="00A00640">
            <w:t>Naam</w:t>
          </w:r>
        </w:p>
      </w:docPartBody>
    </w:docPart>
    <w:docPart>
      <w:docPartPr>
        <w:name w:val="B74416835EF34F2FB0C1967B67FA6F8C"/>
        <w:category>
          <w:name w:val="Algemeen"/>
          <w:gallery w:val="placeholder"/>
        </w:category>
        <w:types>
          <w:type w:val="bbPlcHdr"/>
        </w:types>
        <w:behaviors>
          <w:behavior w:val="content"/>
        </w:behaviors>
        <w:guid w:val="{3E127361-BAA9-43C8-9CCA-709DFD022782}"/>
      </w:docPartPr>
      <w:docPartBody>
        <w:p w:rsidR="00CE2E1B" w:rsidRDefault="00744662" w:rsidP="00744662">
          <w:pPr>
            <w:pStyle w:val="B74416835EF34F2FB0C1967B67FA6F8C9"/>
          </w:pPr>
          <w:r w:rsidRPr="00A00640">
            <w:t>E-mailadres</w:t>
          </w:r>
        </w:p>
      </w:docPartBody>
    </w:docPart>
    <w:docPart>
      <w:docPartPr>
        <w:name w:val="336D4417C1F34C16A9E0E2E7D11F9A65"/>
        <w:category>
          <w:name w:val="Algemeen"/>
          <w:gallery w:val="placeholder"/>
        </w:category>
        <w:types>
          <w:type w:val="bbPlcHdr"/>
        </w:types>
        <w:behaviors>
          <w:behavior w:val="content"/>
        </w:behaviors>
        <w:guid w:val="{D660F359-4DD8-40F5-9262-EACCCB2175CD}"/>
      </w:docPartPr>
      <w:docPartBody>
        <w:p w:rsidR="00CE2E1B" w:rsidRDefault="00744662" w:rsidP="00744662">
          <w:pPr>
            <w:pStyle w:val="336D4417C1F34C16A9E0E2E7D11F9A659"/>
          </w:pPr>
          <w:r w:rsidRPr="00A00640">
            <w:t>Postadres</w:t>
          </w:r>
        </w:p>
      </w:docPartBody>
    </w:docPart>
    <w:docPart>
      <w:docPartPr>
        <w:name w:val="942B951203F34396A746C735CFAD74E1"/>
        <w:category>
          <w:name w:val="Algemeen"/>
          <w:gallery w:val="placeholder"/>
        </w:category>
        <w:types>
          <w:type w:val="bbPlcHdr"/>
        </w:types>
        <w:behaviors>
          <w:behavior w:val="content"/>
        </w:behaviors>
        <w:guid w:val="{164D3689-238B-4263-9CC9-DC5AB4710067}"/>
      </w:docPartPr>
      <w:docPartBody>
        <w:p w:rsidR="00CE2E1B" w:rsidRDefault="00744662" w:rsidP="00744662">
          <w:pPr>
            <w:pStyle w:val="942B951203F34396A746C735CFAD74E19"/>
          </w:pPr>
          <w:r w:rsidRPr="00A00640">
            <w:t>Telefoonnummer</w:t>
          </w:r>
        </w:p>
      </w:docPartBody>
    </w:docPart>
    <w:docPart>
      <w:docPartPr>
        <w:name w:val="F9AD0E338A1348D7A6882852A352D1A7"/>
        <w:category>
          <w:name w:val="Algemeen"/>
          <w:gallery w:val="placeholder"/>
        </w:category>
        <w:types>
          <w:type w:val="bbPlcHdr"/>
        </w:types>
        <w:behaviors>
          <w:behavior w:val="content"/>
        </w:behaviors>
        <w:guid w:val="{3FB04607-23E2-42F5-8902-8AA30CF0AEAA}"/>
      </w:docPartPr>
      <w:docPartBody>
        <w:p w:rsidR="00CE2E1B" w:rsidRDefault="00744662" w:rsidP="00744662">
          <w:pPr>
            <w:pStyle w:val="F9AD0E338A1348D7A6882852A352D1A79"/>
          </w:pPr>
          <w:r w:rsidRPr="00A00640">
            <w:t>Beschrijving bedrijfsactiviteiten</w:t>
          </w:r>
        </w:p>
      </w:docPartBody>
    </w:docPart>
    <w:docPart>
      <w:docPartPr>
        <w:name w:val="DD4FE033DE6242EA92F5ED16E7817DEF"/>
        <w:category>
          <w:name w:val="Algemeen"/>
          <w:gallery w:val="placeholder"/>
        </w:category>
        <w:types>
          <w:type w:val="bbPlcHdr"/>
        </w:types>
        <w:behaviors>
          <w:behavior w:val="content"/>
        </w:behaviors>
        <w:guid w:val="{B3351844-7D4C-4554-B546-2F7950E0D744}"/>
      </w:docPartPr>
      <w:docPartBody>
        <w:p w:rsidR="00CE2E1B" w:rsidRDefault="00BE21D5" w:rsidP="00BE21D5">
          <w:pPr>
            <w:pStyle w:val="DD4FE033DE6242EA92F5ED16E7817DEF"/>
          </w:pPr>
          <w:r w:rsidRPr="00DF0DEC">
            <w:rPr>
              <w:rStyle w:val="Tekstvantijdelijkeaanduiding"/>
              <w:rFonts w:ascii="Verdana" w:hAnsi="Verdana"/>
              <w:sz w:val="18"/>
              <w:szCs w:val="18"/>
            </w:rPr>
            <w:t>Regio</w:t>
          </w:r>
          <w:r>
            <w:rPr>
              <w:rStyle w:val="Tekstvantijdelijkeaanduiding"/>
              <w:rFonts w:ascii="Verdana" w:hAnsi="Verdana"/>
              <w:sz w:val="18"/>
              <w:szCs w:val="18"/>
            </w:rPr>
            <w:t>’</w:t>
          </w:r>
          <w:r w:rsidRPr="00DF0DEC">
            <w:rPr>
              <w:rStyle w:val="Tekstvantijdelijkeaanduiding"/>
              <w:rFonts w:ascii="Verdana" w:hAnsi="Verdana"/>
              <w:sz w:val="18"/>
              <w:szCs w:val="18"/>
            </w:rPr>
            <w:t>s</w:t>
          </w:r>
          <w:r>
            <w:rPr>
              <w:rStyle w:val="Tekstvantijdelijkeaanduiding"/>
              <w:rFonts w:ascii="Verdana" w:hAnsi="Verdana"/>
              <w:sz w:val="18"/>
              <w:szCs w:val="18"/>
            </w:rPr>
            <w:t xml:space="preserve"> en locaties</w:t>
          </w:r>
        </w:p>
      </w:docPartBody>
    </w:docPart>
    <w:docPart>
      <w:docPartPr>
        <w:name w:val="A71B9758F988441D81F8AD71D93F1199"/>
        <w:category>
          <w:name w:val="Algemeen"/>
          <w:gallery w:val="placeholder"/>
        </w:category>
        <w:types>
          <w:type w:val="bbPlcHdr"/>
        </w:types>
        <w:behaviors>
          <w:behavior w:val="content"/>
        </w:behaviors>
        <w:guid w:val="{D52F40F0-2328-4AB8-958F-09D2A7788B78}"/>
      </w:docPartPr>
      <w:docPartBody>
        <w:p w:rsidR="00CE2E1B" w:rsidRDefault="00744662" w:rsidP="00744662">
          <w:pPr>
            <w:pStyle w:val="A71B9758F988441D81F8AD71D93F11999"/>
          </w:pPr>
          <w:r w:rsidRPr="00A00640">
            <w:t>Vul naam in</w:t>
          </w:r>
        </w:p>
      </w:docPartBody>
    </w:docPart>
    <w:docPart>
      <w:docPartPr>
        <w:name w:val="9008C20F4CE841438FDA92AD06C08E63"/>
        <w:category>
          <w:name w:val="Algemeen"/>
          <w:gallery w:val="placeholder"/>
        </w:category>
        <w:types>
          <w:type w:val="bbPlcHdr"/>
        </w:types>
        <w:behaviors>
          <w:behavior w:val="content"/>
        </w:behaviors>
        <w:guid w:val="{B19A53D7-939C-466F-92F2-4E92C2C139FF}"/>
      </w:docPartPr>
      <w:docPartBody>
        <w:p w:rsidR="00CE2E1B" w:rsidRDefault="00744662" w:rsidP="00744662">
          <w:pPr>
            <w:pStyle w:val="9008C20F4CE841438FDA92AD06C08E639"/>
          </w:pPr>
          <w:r w:rsidRPr="00A00640">
            <w:t>Vul KvK nummer in (indien van toepassing)</w:t>
          </w:r>
        </w:p>
      </w:docPartBody>
    </w:docPart>
    <w:docPart>
      <w:docPartPr>
        <w:name w:val="5017AD0B6DFE4B15BA755C700DEF2536"/>
        <w:category>
          <w:name w:val="Algemeen"/>
          <w:gallery w:val="placeholder"/>
        </w:category>
        <w:types>
          <w:type w:val="bbPlcHdr"/>
        </w:types>
        <w:behaviors>
          <w:behavior w:val="content"/>
        </w:behaviors>
        <w:guid w:val="{DFF2A66C-7586-427E-A525-BDD56BF1CB95}"/>
      </w:docPartPr>
      <w:docPartBody>
        <w:p w:rsidR="00CE2E1B" w:rsidRDefault="00744662" w:rsidP="00744662">
          <w:pPr>
            <w:pStyle w:val="5017AD0B6DFE4B15BA755C700DEF25369"/>
          </w:pPr>
          <w:r w:rsidRPr="00A00640">
            <w:t>Ja/Nee</w:t>
          </w:r>
        </w:p>
      </w:docPartBody>
    </w:docPart>
    <w:docPart>
      <w:docPartPr>
        <w:name w:val="BD53117E8DD44858BB218F2156D8432F"/>
        <w:category>
          <w:name w:val="Algemeen"/>
          <w:gallery w:val="placeholder"/>
        </w:category>
        <w:types>
          <w:type w:val="bbPlcHdr"/>
        </w:types>
        <w:behaviors>
          <w:behavior w:val="content"/>
        </w:behaviors>
        <w:guid w:val="{132A9F8B-4F5E-4967-9215-FD1021C8FC1A}"/>
      </w:docPartPr>
      <w:docPartBody>
        <w:p w:rsidR="00CE2E1B" w:rsidRDefault="00744662" w:rsidP="00744662">
          <w:pPr>
            <w:pStyle w:val="BD53117E8DD44858BB218F2156D8432F9"/>
          </w:pPr>
          <w:r w:rsidRPr="00A00640">
            <w:t>aantal</w:t>
          </w:r>
        </w:p>
      </w:docPartBody>
    </w:docPart>
    <w:docPart>
      <w:docPartPr>
        <w:name w:val="147A7BA9F7A94BE6B224059F75D87BD3"/>
        <w:category>
          <w:name w:val="Algemeen"/>
          <w:gallery w:val="placeholder"/>
        </w:category>
        <w:types>
          <w:type w:val="bbPlcHdr"/>
        </w:types>
        <w:behaviors>
          <w:behavior w:val="content"/>
        </w:behaviors>
        <w:guid w:val="{4F29251A-92EE-4092-8E14-017510E80866}"/>
      </w:docPartPr>
      <w:docPartBody>
        <w:p w:rsidR="00CE2E1B" w:rsidRDefault="00744662" w:rsidP="00744662">
          <w:pPr>
            <w:pStyle w:val="147A7BA9F7A94BE6B224059F75D87BD39"/>
          </w:pPr>
          <w:r w:rsidRPr="00A00640">
            <w:t>De heer/mevrouw</w:t>
          </w:r>
        </w:p>
      </w:docPartBody>
    </w:docPart>
    <w:docPart>
      <w:docPartPr>
        <w:name w:val="447FCB756FF94A968C1E57A92FC86189"/>
        <w:category>
          <w:name w:val="Algemeen"/>
          <w:gallery w:val="placeholder"/>
        </w:category>
        <w:types>
          <w:type w:val="bbPlcHdr"/>
        </w:types>
        <w:behaviors>
          <w:behavior w:val="content"/>
        </w:behaviors>
        <w:guid w:val="{9BE5B5C2-BA1F-4249-A203-091D138EE9D9}"/>
      </w:docPartPr>
      <w:docPartBody>
        <w:p w:rsidR="00CE2E1B" w:rsidRDefault="00744662" w:rsidP="00744662">
          <w:pPr>
            <w:pStyle w:val="447FCB756FF94A968C1E57A92FC861899"/>
          </w:pPr>
          <w:r w:rsidRPr="00A00640">
            <w:t>Initialen</w:t>
          </w:r>
        </w:p>
      </w:docPartBody>
    </w:docPart>
    <w:docPart>
      <w:docPartPr>
        <w:name w:val="B29ABCF9F799460D936F8857766D7804"/>
        <w:category>
          <w:name w:val="Algemeen"/>
          <w:gallery w:val="placeholder"/>
        </w:category>
        <w:types>
          <w:type w:val="bbPlcHdr"/>
        </w:types>
        <w:behaviors>
          <w:behavior w:val="content"/>
        </w:behaviors>
        <w:guid w:val="{C8229905-F1D6-4E27-82A5-C95BE6DAC5DF}"/>
      </w:docPartPr>
      <w:docPartBody>
        <w:p w:rsidR="00CE2E1B" w:rsidRDefault="00744662" w:rsidP="00744662">
          <w:pPr>
            <w:pStyle w:val="B29ABCF9F799460D936F8857766D78049"/>
          </w:pPr>
          <w:r w:rsidRPr="00A00640">
            <w:t>Naam</w:t>
          </w:r>
        </w:p>
      </w:docPartBody>
    </w:docPart>
    <w:docPart>
      <w:docPartPr>
        <w:name w:val="34BC725382F944988D3146246AF3B468"/>
        <w:category>
          <w:name w:val="Algemeen"/>
          <w:gallery w:val="placeholder"/>
        </w:category>
        <w:types>
          <w:type w:val="bbPlcHdr"/>
        </w:types>
        <w:behaviors>
          <w:behavior w:val="content"/>
        </w:behaviors>
        <w:guid w:val="{FCDE4B8D-9933-4512-BD05-8FE938F25743}"/>
      </w:docPartPr>
      <w:docPartBody>
        <w:p w:rsidR="00CE2E1B" w:rsidRDefault="00744662" w:rsidP="00744662">
          <w:pPr>
            <w:pStyle w:val="34BC725382F944988D3146246AF3B4689"/>
          </w:pPr>
          <w:r w:rsidRPr="00A00640">
            <w:t>E-mailadres</w:t>
          </w:r>
        </w:p>
      </w:docPartBody>
    </w:docPart>
    <w:docPart>
      <w:docPartPr>
        <w:name w:val="63579C7DB5EF482D81F5BB2C1449711C"/>
        <w:category>
          <w:name w:val="Algemeen"/>
          <w:gallery w:val="placeholder"/>
        </w:category>
        <w:types>
          <w:type w:val="bbPlcHdr"/>
        </w:types>
        <w:behaviors>
          <w:behavior w:val="content"/>
        </w:behaviors>
        <w:guid w:val="{03B49023-7318-47C9-95F8-30313516BA22}"/>
      </w:docPartPr>
      <w:docPartBody>
        <w:p w:rsidR="00CE2E1B" w:rsidRDefault="00744662" w:rsidP="00744662">
          <w:pPr>
            <w:pStyle w:val="63579C7DB5EF482D81F5BB2C1449711C9"/>
          </w:pPr>
          <w:r w:rsidRPr="00A00640">
            <w:t>Postadres</w:t>
          </w:r>
        </w:p>
      </w:docPartBody>
    </w:docPart>
    <w:docPart>
      <w:docPartPr>
        <w:name w:val="B8BFA1376E214FCE935B7D0F2744A4D9"/>
        <w:category>
          <w:name w:val="Algemeen"/>
          <w:gallery w:val="placeholder"/>
        </w:category>
        <w:types>
          <w:type w:val="bbPlcHdr"/>
        </w:types>
        <w:behaviors>
          <w:behavior w:val="content"/>
        </w:behaviors>
        <w:guid w:val="{D1B11213-4075-4369-A4A7-25DC84950636}"/>
      </w:docPartPr>
      <w:docPartBody>
        <w:p w:rsidR="00CE2E1B" w:rsidRDefault="00744662" w:rsidP="00744662">
          <w:pPr>
            <w:pStyle w:val="B8BFA1376E214FCE935B7D0F2744A4D99"/>
          </w:pPr>
          <w:r w:rsidRPr="00A00640">
            <w:t>Telefoonnummer</w:t>
          </w:r>
        </w:p>
      </w:docPartBody>
    </w:docPart>
    <w:docPart>
      <w:docPartPr>
        <w:name w:val="BAFC3154EB4C4FB98A6B2F83465573F1"/>
        <w:category>
          <w:name w:val="Algemeen"/>
          <w:gallery w:val="placeholder"/>
        </w:category>
        <w:types>
          <w:type w:val="bbPlcHdr"/>
        </w:types>
        <w:behaviors>
          <w:behavior w:val="content"/>
        </w:behaviors>
        <w:guid w:val="{A4EA8B28-3831-4EB2-8180-1DD9CAD1133F}"/>
      </w:docPartPr>
      <w:docPartBody>
        <w:p w:rsidR="00CE2E1B" w:rsidRDefault="00744662" w:rsidP="00744662">
          <w:pPr>
            <w:pStyle w:val="BAFC3154EB4C4FB98A6B2F83465573F19"/>
          </w:pPr>
          <w:r w:rsidRPr="00A00640">
            <w:t>De heer/mevrouw</w:t>
          </w:r>
        </w:p>
      </w:docPartBody>
    </w:docPart>
    <w:docPart>
      <w:docPartPr>
        <w:name w:val="C3B4BFD5B4974A66957FE1AF1616955D"/>
        <w:category>
          <w:name w:val="Algemeen"/>
          <w:gallery w:val="placeholder"/>
        </w:category>
        <w:types>
          <w:type w:val="bbPlcHdr"/>
        </w:types>
        <w:behaviors>
          <w:behavior w:val="content"/>
        </w:behaviors>
        <w:guid w:val="{C402DB16-60AB-4C59-9298-D36E9770C87A}"/>
      </w:docPartPr>
      <w:docPartBody>
        <w:p w:rsidR="00CE2E1B" w:rsidRDefault="00744662" w:rsidP="00744662">
          <w:pPr>
            <w:pStyle w:val="C3B4BFD5B4974A66957FE1AF1616955D9"/>
          </w:pPr>
          <w:r w:rsidRPr="00A00640">
            <w:t>Initialen</w:t>
          </w:r>
        </w:p>
      </w:docPartBody>
    </w:docPart>
    <w:docPart>
      <w:docPartPr>
        <w:name w:val="D5212DEE1D6546B8A3250F7A969F2D9F"/>
        <w:category>
          <w:name w:val="Algemeen"/>
          <w:gallery w:val="placeholder"/>
        </w:category>
        <w:types>
          <w:type w:val="bbPlcHdr"/>
        </w:types>
        <w:behaviors>
          <w:behavior w:val="content"/>
        </w:behaviors>
        <w:guid w:val="{5586FF79-D0DD-4921-B5B6-BB0F1DEDE2CC}"/>
      </w:docPartPr>
      <w:docPartBody>
        <w:p w:rsidR="00CE2E1B" w:rsidRDefault="00744662" w:rsidP="00744662">
          <w:pPr>
            <w:pStyle w:val="D5212DEE1D6546B8A3250F7A969F2D9F9"/>
          </w:pPr>
          <w:r w:rsidRPr="00A00640">
            <w:t>Naam</w:t>
          </w:r>
        </w:p>
      </w:docPartBody>
    </w:docPart>
    <w:docPart>
      <w:docPartPr>
        <w:name w:val="C343DF8485A14FCBA83E21991A3C5F5F"/>
        <w:category>
          <w:name w:val="Algemeen"/>
          <w:gallery w:val="placeholder"/>
        </w:category>
        <w:types>
          <w:type w:val="bbPlcHdr"/>
        </w:types>
        <w:behaviors>
          <w:behavior w:val="content"/>
        </w:behaviors>
        <w:guid w:val="{8990346B-A93B-4ED0-B642-B7589641B48C}"/>
      </w:docPartPr>
      <w:docPartBody>
        <w:p w:rsidR="00CE2E1B" w:rsidRDefault="00744662" w:rsidP="00744662">
          <w:pPr>
            <w:pStyle w:val="C343DF8485A14FCBA83E21991A3C5F5F9"/>
          </w:pPr>
          <w:r w:rsidRPr="00A00640">
            <w:t>E-mailadres</w:t>
          </w:r>
        </w:p>
      </w:docPartBody>
    </w:docPart>
    <w:docPart>
      <w:docPartPr>
        <w:name w:val="946676AE5C314AB8BE4305C17CD7297A"/>
        <w:category>
          <w:name w:val="Algemeen"/>
          <w:gallery w:val="placeholder"/>
        </w:category>
        <w:types>
          <w:type w:val="bbPlcHdr"/>
        </w:types>
        <w:behaviors>
          <w:behavior w:val="content"/>
        </w:behaviors>
        <w:guid w:val="{06523DB0-A1C6-4C75-B8DC-661B02DBC37B}"/>
      </w:docPartPr>
      <w:docPartBody>
        <w:p w:rsidR="00CE2E1B" w:rsidRDefault="00744662" w:rsidP="00744662">
          <w:pPr>
            <w:pStyle w:val="946676AE5C314AB8BE4305C17CD7297A9"/>
          </w:pPr>
          <w:r w:rsidRPr="00A00640">
            <w:t>Postadres</w:t>
          </w:r>
        </w:p>
      </w:docPartBody>
    </w:docPart>
    <w:docPart>
      <w:docPartPr>
        <w:name w:val="D9B2560DE2AD4D7CBFC13F83111AFC68"/>
        <w:category>
          <w:name w:val="Algemeen"/>
          <w:gallery w:val="placeholder"/>
        </w:category>
        <w:types>
          <w:type w:val="bbPlcHdr"/>
        </w:types>
        <w:behaviors>
          <w:behavior w:val="content"/>
        </w:behaviors>
        <w:guid w:val="{79F3D168-BECE-4ABE-BDCF-C6560D059173}"/>
      </w:docPartPr>
      <w:docPartBody>
        <w:p w:rsidR="00CE2E1B" w:rsidRDefault="00744662" w:rsidP="00744662">
          <w:pPr>
            <w:pStyle w:val="D9B2560DE2AD4D7CBFC13F83111AFC689"/>
          </w:pPr>
          <w:r w:rsidRPr="00A00640">
            <w:t>Telefoonnummer</w:t>
          </w:r>
        </w:p>
      </w:docPartBody>
    </w:docPart>
    <w:docPart>
      <w:docPartPr>
        <w:name w:val="89FB72F4DAF541E3A0C9279A914AE3A8"/>
        <w:category>
          <w:name w:val="Algemeen"/>
          <w:gallery w:val="placeholder"/>
        </w:category>
        <w:types>
          <w:type w:val="bbPlcHdr"/>
        </w:types>
        <w:behaviors>
          <w:behavior w:val="content"/>
        </w:behaviors>
        <w:guid w:val="{F8061F06-FDAF-4E76-8000-6FB6E0B3E728}"/>
      </w:docPartPr>
      <w:docPartBody>
        <w:p w:rsidR="00CE2E1B" w:rsidRDefault="00744662" w:rsidP="00744662">
          <w:pPr>
            <w:pStyle w:val="89FB72F4DAF541E3A0C9279A914AE3A810"/>
          </w:pPr>
          <w:r w:rsidRPr="00A00640">
            <w:t>De heer/mevrouw</w:t>
          </w:r>
        </w:p>
      </w:docPartBody>
    </w:docPart>
    <w:docPart>
      <w:docPartPr>
        <w:name w:val="54C4B58EFB1840BFBBB106FE5B5D2F7B"/>
        <w:category>
          <w:name w:val="Algemeen"/>
          <w:gallery w:val="placeholder"/>
        </w:category>
        <w:types>
          <w:type w:val="bbPlcHdr"/>
        </w:types>
        <w:behaviors>
          <w:behavior w:val="content"/>
        </w:behaviors>
        <w:guid w:val="{738D606E-9D66-4132-8C6A-7E455B6907B4}"/>
      </w:docPartPr>
      <w:docPartBody>
        <w:p w:rsidR="00CE2E1B" w:rsidRDefault="00744662" w:rsidP="00744662">
          <w:pPr>
            <w:pStyle w:val="54C4B58EFB1840BFBBB106FE5B5D2F7B10"/>
          </w:pPr>
          <w:r w:rsidRPr="00A00640">
            <w:t>Initialen</w:t>
          </w:r>
        </w:p>
      </w:docPartBody>
    </w:docPart>
    <w:docPart>
      <w:docPartPr>
        <w:name w:val="686C238867844F75BD7BE6DAE9E290E2"/>
        <w:category>
          <w:name w:val="Algemeen"/>
          <w:gallery w:val="placeholder"/>
        </w:category>
        <w:types>
          <w:type w:val="bbPlcHdr"/>
        </w:types>
        <w:behaviors>
          <w:behavior w:val="content"/>
        </w:behaviors>
        <w:guid w:val="{9E3474E8-38E3-4173-8AA7-AE24B8FF17AF}"/>
      </w:docPartPr>
      <w:docPartBody>
        <w:p w:rsidR="00CE2E1B" w:rsidRDefault="00744662" w:rsidP="00744662">
          <w:pPr>
            <w:pStyle w:val="686C238867844F75BD7BE6DAE9E290E210"/>
          </w:pPr>
          <w:r w:rsidRPr="00A00640">
            <w:t>Naam</w:t>
          </w:r>
        </w:p>
      </w:docPartBody>
    </w:docPart>
    <w:docPart>
      <w:docPartPr>
        <w:name w:val="C372088C7BEC46348B43CB09714C6E12"/>
        <w:category>
          <w:name w:val="Algemeen"/>
          <w:gallery w:val="placeholder"/>
        </w:category>
        <w:types>
          <w:type w:val="bbPlcHdr"/>
        </w:types>
        <w:behaviors>
          <w:behavior w:val="content"/>
        </w:behaviors>
        <w:guid w:val="{FB3B3A69-BBB0-46B4-8BCE-96A6F07149B3}"/>
      </w:docPartPr>
      <w:docPartBody>
        <w:p w:rsidR="00CE2E1B" w:rsidRDefault="00744662" w:rsidP="00744662">
          <w:pPr>
            <w:pStyle w:val="C372088C7BEC46348B43CB09714C6E1210"/>
          </w:pPr>
          <w:r w:rsidRPr="00A00640">
            <w:t>E-mailadres</w:t>
          </w:r>
        </w:p>
      </w:docPartBody>
    </w:docPart>
    <w:docPart>
      <w:docPartPr>
        <w:name w:val="71D84CE5AFBB41D5988CB671DE922575"/>
        <w:category>
          <w:name w:val="Algemeen"/>
          <w:gallery w:val="placeholder"/>
        </w:category>
        <w:types>
          <w:type w:val="bbPlcHdr"/>
        </w:types>
        <w:behaviors>
          <w:behavior w:val="content"/>
        </w:behaviors>
        <w:guid w:val="{5D0298DA-2BE8-4DD9-AE45-04772E722B27}"/>
      </w:docPartPr>
      <w:docPartBody>
        <w:p w:rsidR="00CE2E1B" w:rsidRDefault="00744662" w:rsidP="00744662">
          <w:pPr>
            <w:pStyle w:val="71D84CE5AFBB41D5988CB671DE92257510"/>
          </w:pPr>
          <w:r w:rsidRPr="00A00640">
            <w:t>Postadres</w:t>
          </w:r>
        </w:p>
      </w:docPartBody>
    </w:docPart>
    <w:docPart>
      <w:docPartPr>
        <w:name w:val="FD2148C69A8C457AB958002E5E29CD89"/>
        <w:category>
          <w:name w:val="Algemeen"/>
          <w:gallery w:val="placeholder"/>
        </w:category>
        <w:types>
          <w:type w:val="bbPlcHdr"/>
        </w:types>
        <w:behaviors>
          <w:behavior w:val="content"/>
        </w:behaviors>
        <w:guid w:val="{4FC00509-84E0-4557-ABEC-E9954DD6F9E3}"/>
      </w:docPartPr>
      <w:docPartBody>
        <w:p w:rsidR="00CE2E1B" w:rsidRDefault="00744662" w:rsidP="00744662">
          <w:pPr>
            <w:pStyle w:val="FD2148C69A8C457AB958002E5E29CD8910"/>
          </w:pPr>
          <w:r w:rsidRPr="00A00640">
            <w:t>Telefoonnummer</w:t>
          </w:r>
        </w:p>
      </w:docPartBody>
    </w:docPart>
    <w:docPart>
      <w:docPartPr>
        <w:name w:val="5686F78B470A4ED7BD107EC9280C2A50"/>
        <w:category>
          <w:name w:val="Algemeen"/>
          <w:gallery w:val="placeholder"/>
        </w:category>
        <w:types>
          <w:type w:val="bbPlcHdr"/>
        </w:types>
        <w:behaviors>
          <w:behavior w:val="content"/>
        </w:behaviors>
        <w:guid w:val="{D304DCFE-2611-413C-B3AD-55F7708937BC}"/>
      </w:docPartPr>
      <w:docPartBody>
        <w:p w:rsidR="00CE2E1B" w:rsidRDefault="00744662" w:rsidP="00744662">
          <w:pPr>
            <w:pStyle w:val="5686F78B470A4ED7BD107EC9280C2A5010"/>
          </w:pPr>
          <w:r w:rsidRPr="00A00640">
            <w:t>Beschrijving bedrijfsactiviteiten</w:t>
          </w:r>
        </w:p>
      </w:docPartBody>
    </w:docPart>
    <w:docPart>
      <w:docPartPr>
        <w:name w:val="B49B50CA141D4832978F9229ECE582F6"/>
        <w:category>
          <w:name w:val="Algemeen"/>
          <w:gallery w:val="placeholder"/>
        </w:category>
        <w:types>
          <w:type w:val="bbPlcHdr"/>
        </w:types>
        <w:behaviors>
          <w:behavior w:val="content"/>
        </w:behaviors>
        <w:guid w:val="{CB920A09-7B70-455A-A59C-24B4D7FDBFDC}"/>
      </w:docPartPr>
      <w:docPartBody>
        <w:p w:rsidR="00CE2E1B" w:rsidRDefault="00BE21D5" w:rsidP="00BE21D5">
          <w:pPr>
            <w:pStyle w:val="B49B50CA141D4832978F9229ECE582F6"/>
          </w:pPr>
          <w:r w:rsidRPr="00DF0DEC">
            <w:rPr>
              <w:rStyle w:val="Tekstvantijdelijkeaanduiding"/>
              <w:rFonts w:ascii="Verdana" w:hAnsi="Verdana"/>
              <w:sz w:val="18"/>
              <w:szCs w:val="18"/>
            </w:rPr>
            <w:t>Regio</w:t>
          </w:r>
          <w:r>
            <w:rPr>
              <w:rStyle w:val="Tekstvantijdelijkeaanduiding"/>
              <w:rFonts w:ascii="Verdana" w:hAnsi="Verdana"/>
              <w:sz w:val="18"/>
              <w:szCs w:val="18"/>
            </w:rPr>
            <w:t>’</w:t>
          </w:r>
          <w:r w:rsidRPr="00DF0DEC">
            <w:rPr>
              <w:rStyle w:val="Tekstvantijdelijkeaanduiding"/>
              <w:rFonts w:ascii="Verdana" w:hAnsi="Verdana"/>
              <w:sz w:val="18"/>
              <w:szCs w:val="18"/>
            </w:rPr>
            <w:t>s</w:t>
          </w:r>
          <w:r>
            <w:rPr>
              <w:rStyle w:val="Tekstvantijdelijkeaanduiding"/>
              <w:rFonts w:ascii="Verdana" w:hAnsi="Verdana"/>
              <w:sz w:val="18"/>
              <w:szCs w:val="18"/>
            </w:rPr>
            <w:t xml:space="preserve"> en locaties</w:t>
          </w:r>
        </w:p>
      </w:docPartBody>
    </w:docPart>
    <w:docPart>
      <w:docPartPr>
        <w:name w:val="012D356715914111BE2AB19C633BCAD8"/>
        <w:category>
          <w:name w:val="Algemeen"/>
          <w:gallery w:val="placeholder"/>
        </w:category>
        <w:types>
          <w:type w:val="bbPlcHdr"/>
        </w:types>
        <w:behaviors>
          <w:behavior w:val="content"/>
        </w:behaviors>
        <w:guid w:val="{20BA3AE0-6D2F-4964-A081-53548F36CBCD}"/>
      </w:docPartPr>
      <w:docPartBody>
        <w:p w:rsidR="00CE2E1B" w:rsidRDefault="00744662" w:rsidP="00744662">
          <w:pPr>
            <w:pStyle w:val="012D356715914111BE2AB19C633BCAD810"/>
          </w:pPr>
          <w:r w:rsidRPr="00A00640">
            <w:t>Beschrijf het karakter</w:t>
          </w:r>
        </w:p>
      </w:docPartBody>
    </w:docPart>
    <w:docPart>
      <w:docPartPr>
        <w:name w:val="41A5FDB3DF754704B5F237AAB577CCF4"/>
        <w:category>
          <w:name w:val="Algemeen"/>
          <w:gallery w:val="placeholder"/>
        </w:category>
        <w:types>
          <w:type w:val="bbPlcHdr"/>
        </w:types>
        <w:behaviors>
          <w:behavior w:val="content"/>
        </w:behaviors>
        <w:guid w:val="{E7C09087-F531-4005-9A24-8222D10B5F90}"/>
      </w:docPartPr>
      <w:docPartBody>
        <w:p w:rsidR="00CE2E1B" w:rsidRDefault="00744662" w:rsidP="00744662">
          <w:pPr>
            <w:pStyle w:val="41A5FDB3DF754704B5F237AAB577CCF410"/>
          </w:pPr>
          <w:r w:rsidRPr="00A00640">
            <w:t>Meerdere documenten mogelijk</w:t>
          </w:r>
        </w:p>
      </w:docPartBody>
    </w:docPart>
    <w:docPart>
      <w:docPartPr>
        <w:name w:val="824A7C6ED1C3440886176EAA09D98BEB"/>
        <w:category>
          <w:name w:val="Algemeen"/>
          <w:gallery w:val="placeholder"/>
        </w:category>
        <w:types>
          <w:type w:val="bbPlcHdr"/>
        </w:types>
        <w:behaviors>
          <w:behavior w:val="content"/>
        </w:behaviors>
        <w:guid w:val="{13C73D45-4153-4193-8B66-11508B601A30}"/>
      </w:docPartPr>
      <w:docPartBody>
        <w:p w:rsidR="00CE2E1B" w:rsidRDefault="00744662" w:rsidP="00744662">
          <w:pPr>
            <w:pStyle w:val="824A7C6ED1C3440886176EAA09D98BEB10"/>
          </w:pPr>
          <w:r w:rsidRPr="00A00640">
            <w:t>Meerdere toezichthouders mogelijk</w:t>
          </w:r>
        </w:p>
      </w:docPartBody>
    </w:docPart>
    <w:docPart>
      <w:docPartPr>
        <w:name w:val="ABA836D872564DCEAA162BE4D07B7687"/>
        <w:category>
          <w:name w:val="Algemeen"/>
          <w:gallery w:val="placeholder"/>
        </w:category>
        <w:types>
          <w:type w:val="bbPlcHdr"/>
        </w:types>
        <w:behaviors>
          <w:behavior w:val="content"/>
        </w:behaviors>
        <w:guid w:val="{DDD64060-F4F2-4CE8-8BE4-0982B7B19AED}"/>
      </w:docPartPr>
      <w:docPartBody>
        <w:p w:rsidR="00745C8C" w:rsidRDefault="00744662" w:rsidP="00744662">
          <w:pPr>
            <w:pStyle w:val="ABA836D872564DCEAA162BE4D07B768710"/>
          </w:pPr>
          <w:r w:rsidRPr="00A00640">
            <w:t>Verandering aanbod van zorg</w:t>
          </w:r>
        </w:p>
      </w:docPartBody>
    </w:docPart>
    <w:docPart>
      <w:docPartPr>
        <w:name w:val="DD3DEE617F0B4B4898979B8247D34B1C"/>
        <w:category>
          <w:name w:val="Algemeen"/>
          <w:gallery w:val="placeholder"/>
        </w:category>
        <w:types>
          <w:type w:val="bbPlcHdr"/>
        </w:types>
        <w:behaviors>
          <w:behavior w:val="content"/>
        </w:behaviors>
        <w:guid w:val="{B4C4E1C9-9447-4708-8F75-DB69704607A4}"/>
      </w:docPartPr>
      <w:docPartBody>
        <w:p w:rsidR="00745C8C" w:rsidRDefault="00744662" w:rsidP="00744662">
          <w:pPr>
            <w:pStyle w:val="DD3DEE617F0B4B4898979B8247D34B1C10"/>
          </w:pPr>
          <w:r w:rsidRPr="00A00640">
            <w:t>Herinrichting zorgprocessen</w:t>
          </w:r>
        </w:p>
      </w:docPartBody>
    </w:docPart>
    <w:docPart>
      <w:docPartPr>
        <w:name w:val="25E105656DFD4FA1AD5CB8DCB422B2C3"/>
        <w:category>
          <w:name w:val="Algemeen"/>
          <w:gallery w:val="placeholder"/>
        </w:category>
        <w:types>
          <w:type w:val="bbPlcHdr"/>
        </w:types>
        <w:behaviors>
          <w:behavior w:val="content"/>
        </w:behaviors>
        <w:guid w:val="{2FD6836E-E71E-426C-AB77-542FA2DF6648}"/>
      </w:docPartPr>
      <w:docPartBody>
        <w:p w:rsidR="00745C8C" w:rsidRDefault="00744662" w:rsidP="00744662">
          <w:pPr>
            <w:pStyle w:val="25E105656DFD4FA1AD5CB8DCB422B2C310"/>
          </w:pPr>
          <w:r w:rsidRPr="00A00640">
            <w:t>Wijziging in het aantal locaties</w:t>
          </w:r>
        </w:p>
      </w:docPartBody>
    </w:docPart>
    <w:docPart>
      <w:docPartPr>
        <w:name w:val="E59C647C1BE84C3C9E9E5DF7BFCF748C"/>
        <w:category>
          <w:name w:val="Algemeen"/>
          <w:gallery w:val="placeholder"/>
        </w:category>
        <w:types>
          <w:type w:val="bbPlcHdr"/>
        </w:types>
        <w:behaviors>
          <w:behavior w:val="content"/>
        </w:behaviors>
        <w:guid w:val="{2B954578-DA33-45D4-84E0-8A6CB8B3AD86}"/>
      </w:docPartPr>
      <w:docPartBody>
        <w:p w:rsidR="00745C8C" w:rsidRDefault="00744662" w:rsidP="00744662">
          <w:pPr>
            <w:pStyle w:val="E59C647C1BE84C3C9E9E5DF7BFCF748C10"/>
          </w:pPr>
          <w:r w:rsidRPr="00A00640">
            <w:t>Andere wijzigingen</w:t>
          </w:r>
        </w:p>
      </w:docPartBody>
    </w:docPart>
    <w:docPart>
      <w:docPartPr>
        <w:name w:val="4024CA32FD61482A9241B933773A11E1"/>
        <w:category>
          <w:name w:val="Algemeen"/>
          <w:gallery w:val="placeholder"/>
        </w:category>
        <w:types>
          <w:type w:val="bbPlcHdr"/>
        </w:types>
        <w:behaviors>
          <w:behavior w:val="content"/>
        </w:behaviors>
        <w:guid w:val="{96EAA208-FFF9-44CB-AF05-7C2E58BC3C6D}"/>
      </w:docPartPr>
      <w:docPartBody>
        <w:p w:rsidR="00745C8C" w:rsidRDefault="00744662" w:rsidP="00744662">
          <w:pPr>
            <w:pStyle w:val="4024CA32FD61482A9241B933773A11E110"/>
          </w:pPr>
          <w:r w:rsidRPr="00A00640">
            <w:t>Stappenplan</w:t>
          </w:r>
        </w:p>
      </w:docPartBody>
    </w:docPart>
    <w:docPart>
      <w:docPartPr>
        <w:name w:val="8068CFF3D68A49ADA43CC182F4222337"/>
        <w:category>
          <w:name w:val="Algemeen"/>
          <w:gallery w:val="placeholder"/>
        </w:category>
        <w:types>
          <w:type w:val="bbPlcHdr"/>
        </w:types>
        <w:behaviors>
          <w:behavior w:val="content"/>
        </w:behaviors>
        <w:guid w:val="{DFE06AA8-EEF0-4AEF-8D30-FB6ECF168E2A}"/>
      </w:docPartPr>
      <w:docPartBody>
        <w:p w:rsidR="00745C8C" w:rsidRDefault="00744662" w:rsidP="00744662">
          <w:pPr>
            <w:pStyle w:val="8068CFF3D68A49ADA43CC182F422233710"/>
          </w:pPr>
          <w:r w:rsidRPr="00A00640">
            <w:t>Belangrijke risico’s</w:t>
          </w:r>
        </w:p>
      </w:docPartBody>
    </w:docPart>
    <w:docPart>
      <w:docPartPr>
        <w:name w:val="CBD2A8EB5A894E5B9D74C6EF189AB14D"/>
        <w:category>
          <w:name w:val="Algemeen"/>
          <w:gallery w:val="placeholder"/>
        </w:category>
        <w:types>
          <w:type w:val="bbPlcHdr"/>
        </w:types>
        <w:behaviors>
          <w:behavior w:val="content"/>
        </w:behaviors>
        <w:guid w:val="{DD7DDC9C-3E1E-4BB4-B125-0DB415546AB6}"/>
      </w:docPartPr>
      <w:docPartBody>
        <w:p w:rsidR="00745C8C" w:rsidRDefault="00744662" w:rsidP="00744662">
          <w:pPr>
            <w:pStyle w:val="CBD2A8EB5A894E5B9D74C6EF189AB14D10"/>
          </w:pPr>
          <w:r w:rsidRPr="00A00640">
            <w:t>Belangrijke veranderingen</w:t>
          </w:r>
        </w:p>
      </w:docPartBody>
    </w:docPart>
    <w:docPart>
      <w:docPartPr>
        <w:name w:val="354D4A18975C42279F6D9F426C1850BC"/>
        <w:category>
          <w:name w:val="Algemeen"/>
          <w:gallery w:val="placeholder"/>
        </w:category>
        <w:types>
          <w:type w:val="bbPlcHdr"/>
        </w:types>
        <w:behaviors>
          <w:behavior w:val="content"/>
        </w:behaviors>
        <w:guid w:val="{C05E0AE8-F5A7-407B-89C1-9F8D8247E87F}"/>
      </w:docPartPr>
      <w:docPartBody>
        <w:p w:rsidR="00745C8C" w:rsidRDefault="00744662" w:rsidP="00744662">
          <w:pPr>
            <w:pStyle w:val="354D4A18975C42279F6D9F426C1850BC10"/>
          </w:pPr>
          <w:r w:rsidRPr="00A00640">
            <w:t>Belangrijke keuzes</w:t>
          </w:r>
        </w:p>
      </w:docPartBody>
    </w:docPart>
    <w:docPart>
      <w:docPartPr>
        <w:name w:val="6D750E95E11A443C968ACDBB79488E54"/>
        <w:category>
          <w:name w:val="Algemeen"/>
          <w:gallery w:val="placeholder"/>
        </w:category>
        <w:types>
          <w:type w:val="bbPlcHdr"/>
        </w:types>
        <w:behaviors>
          <w:behavior w:val="content"/>
        </w:behaviors>
        <w:guid w:val="{6C48C492-14C9-4343-AAA8-65CDB9F55CB1}"/>
      </w:docPartPr>
      <w:docPartBody>
        <w:p w:rsidR="00745C8C" w:rsidRDefault="00744662" w:rsidP="00744662">
          <w:pPr>
            <w:pStyle w:val="6D750E95E11A443C968ACDBB79488E5410"/>
          </w:pPr>
          <w:r w:rsidRPr="00A00640">
            <w:t>Afwegingskader</w:t>
          </w:r>
        </w:p>
      </w:docPartBody>
    </w:docPart>
    <w:docPart>
      <w:docPartPr>
        <w:name w:val="3E6ADC77E85F4EDEA7D49A28D2C91E5E"/>
        <w:category>
          <w:name w:val="Algemeen"/>
          <w:gallery w:val="placeholder"/>
        </w:category>
        <w:types>
          <w:type w:val="bbPlcHdr"/>
        </w:types>
        <w:behaviors>
          <w:behavior w:val="content"/>
        </w:behaviors>
        <w:guid w:val="{B6CEF00C-3A94-4F24-A0A5-5A6B3479C9A3}"/>
      </w:docPartPr>
      <w:docPartBody>
        <w:p w:rsidR="00745C8C" w:rsidRDefault="00744662" w:rsidP="00744662">
          <w:pPr>
            <w:pStyle w:val="3E6ADC77E85F4EDEA7D49A28D2C91E5E10"/>
          </w:pPr>
          <w:r w:rsidRPr="00A00640">
            <w:t>Stappenplan</w:t>
          </w:r>
        </w:p>
      </w:docPartBody>
    </w:docPart>
    <w:docPart>
      <w:docPartPr>
        <w:name w:val="8B0E1A463E8F4732B39FED12DD0E181B"/>
        <w:category>
          <w:name w:val="Algemeen"/>
          <w:gallery w:val="placeholder"/>
        </w:category>
        <w:types>
          <w:type w:val="bbPlcHdr"/>
        </w:types>
        <w:behaviors>
          <w:behavior w:val="content"/>
        </w:behaviors>
        <w:guid w:val="{2BC871F5-53F4-4711-A0BA-B5981B626A5F}"/>
      </w:docPartPr>
      <w:docPartBody>
        <w:p w:rsidR="00745C8C" w:rsidRDefault="00744662" w:rsidP="00744662">
          <w:pPr>
            <w:pStyle w:val="8B0E1A463E8F4732B39FED12DD0E181B10"/>
          </w:pPr>
          <w:r w:rsidRPr="00A00640">
            <w:t>Belangrijke risico’s</w:t>
          </w:r>
        </w:p>
      </w:docPartBody>
    </w:docPart>
    <w:docPart>
      <w:docPartPr>
        <w:name w:val="B85B0F8EC5354D6680915E84D7991A91"/>
        <w:category>
          <w:name w:val="Algemeen"/>
          <w:gallery w:val="placeholder"/>
        </w:category>
        <w:types>
          <w:type w:val="bbPlcHdr"/>
        </w:types>
        <w:behaviors>
          <w:behavior w:val="content"/>
        </w:behaviors>
        <w:guid w:val="{35429D6E-BE92-42BE-B1AA-F80D4EF743B7}"/>
      </w:docPartPr>
      <w:docPartBody>
        <w:p w:rsidR="00745C8C" w:rsidRDefault="00744662" w:rsidP="00744662">
          <w:pPr>
            <w:pStyle w:val="B85B0F8EC5354D6680915E84D7991A9110"/>
          </w:pPr>
          <w:r w:rsidRPr="00A00640">
            <w:t>Wijze van financiering</w:t>
          </w:r>
        </w:p>
      </w:docPartBody>
    </w:docPart>
    <w:docPart>
      <w:docPartPr>
        <w:name w:val="1BEADA89E2E84ACEAE95C8B177F2ECFC"/>
        <w:category>
          <w:name w:val="Algemeen"/>
          <w:gallery w:val="placeholder"/>
        </w:category>
        <w:types>
          <w:type w:val="bbPlcHdr"/>
        </w:types>
        <w:behaviors>
          <w:behavior w:val="content"/>
        </w:behaviors>
        <w:guid w:val="{B15E0942-ECFE-4374-BE3B-727FFB39E0CA}"/>
      </w:docPartPr>
      <w:docPartBody>
        <w:p w:rsidR="00745C8C" w:rsidRDefault="00C30B38" w:rsidP="00C30B38">
          <w:pPr>
            <w:pStyle w:val="1BEADA89E2E84ACEAE95C8B177F2ECFC5"/>
          </w:pPr>
          <w:r>
            <w:rPr>
              <w:rStyle w:val="Tekstvantijdelijkeaanduiding"/>
              <w:szCs w:val="18"/>
            </w:rPr>
            <w:t>Beschrijf de financiële gevolgen</w:t>
          </w:r>
        </w:p>
      </w:docPartBody>
    </w:docPart>
    <w:docPart>
      <w:docPartPr>
        <w:name w:val="B0BF522568244F35882E5A9073D51E97"/>
        <w:category>
          <w:name w:val="Algemeen"/>
          <w:gallery w:val="placeholder"/>
        </w:category>
        <w:types>
          <w:type w:val="bbPlcHdr"/>
        </w:types>
        <w:behaviors>
          <w:behavior w:val="content"/>
        </w:behaviors>
        <w:guid w:val="{E40C87B3-0173-483F-BD91-B106AB3C2FC7}"/>
      </w:docPartPr>
      <w:docPartBody>
        <w:p w:rsidR="00745C8C" w:rsidRDefault="00744662" w:rsidP="00744662">
          <w:pPr>
            <w:pStyle w:val="B0BF522568244F35882E5A9073D51E9710"/>
          </w:pPr>
          <w:r w:rsidRPr="00A00640">
            <w:t>Betrokkenheid cliënten</w:t>
          </w:r>
        </w:p>
      </w:docPartBody>
    </w:docPart>
    <w:docPart>
      <w:docPartPr>
        <w:name w:val="703FC3BC4E154C7095B201A7E955BDA1"/>
        <w:category>
          <w:name w:val="Algemeen"/>
          <w:gallery w:val="placeholder"/>
        </w:category>
        <w:types>
          <w:type w:val="bbPlcHdr"/>
        </w:types>
        <w:behaviors>
          <w:behavior w:val="content"/>
        </w:behaviors>
        <w:guid w:val="{38E27652-0031-4793-A9A5-9F2F19CF69F9}"/>
      </w:docPartPr>
      <w:docPartBody>
        <w:p w:rsidR="00745C8C" w:rsidRDefault="00744662" w:rsidP="00744662">
          <w:pPr>
            <w:pStyle w:val="703FC3BC4E154C7095B201A7E955BDA110"/>
          </w:pPr>
          <w:r w:rsidRPr="00A00640">
            <w:t>Betrokkenheid personeel</w:t>
          </w:r>
        </w:p>
      </w:docPartBody>
    </w:docPart>
    <w:docPart>
      <w:docPartPr>
        <w:name w:val="273BA98D0986445B943862C7F823DA12"/>
        <w:category>
          <w:name w:val="Algemeen"/>
          <w:gallery w:val="placeholder"/>
        </w:category>
        <w:types>
          <w:type w:val="bbPlcHdr"/>
        </w:types>
        <w:behaviors>
          <w:behavior w:val="content"/>
        </w:behaviors>
        <w:guid w:val="{A5021454-20AD-4861-B3D2-B1E5AA628042}"/>
      </w:docPartPr>
      <w:docPartBody>
        <w:p w:rsidR="00745C8C" w:rsidRDefault="00744662" w:rsidP="00744662">
          <w:pPr>
            <w:pStyle w:val="273BA98D0986445B943862C7F823DA1210"/>
          </w:pPr>
          <w:r w:rsidRPr="00A00640">
            <w:t>Betrokken andere stakeholders</w:t>
          </w:r>
        </w:p>
      </w:docPartBody>
    </w:docPart>
    <w:docPart>
      <w:docPartPr>
        <w:name w:val="E416C97744054F7E92D78399751177F2"/>
        <w:category>
          <w:name w:val="Algemeen"/>
          <w:gallery w:val="placeholder"/>
        </w:category>
        <w:types>
          <w:type w:val="bbPlcHdr"/>
        </w:types>
        <w:behaviors>
          <w:behavior w:val="content"/>
        </w:behaviors>
        <w:guid w:val="{0D740FE5-10B0-41E3-9E02-ABA9674CEE9B}"/>
      </w:docPartPr>
      <w:docPartBody>
        <w:p w:rsidR="00745C8C" w:rsidRDefault="00744662" w:rsidP="00744662">
          <w:pPr>
            <w:pStyle w:val="E416C97744054F7E92D78399751177F210"/>
          </w:pPr>
          <w:r w:rsidRPr="00A00640">
            <w:t>Betrokkenheid andere stakeholders</w:t>
          </w:r>
        </w:p>
      </w:docPartBody>
    </w:docPart>
    <w:docPart>
      <w:docPartPr>
        <w:name w:val="A55BCA8A547F4C5F985476A6645A6588"/>
        <w:category>
          <w:name w:val="Algemeen"/>
          <w:gallery w:val="placeholder"/>
        </w:category>
        <w:types>
          <w:type w:val="bbPlcHdr"/>
        </w:types>
        <w:behaviors>
          <w:behavior w:val="content"/>
        </w:behaviors>
        <w:guid w:val="{9DFE5ADB-3195-4884-A8AD-469A50B96A58}"/>
      </w:docPartPr>
      <w:docPartBody>
        <w:p w:rsidR="00745C8C" w:rsidRDefault="00744662" w:rsidP="00744662">
          <w:pPr>
            <w:pStyle w:val="A55BCA8A547F4C5F985476A6645A658810"/>
          </w:pPr>
          <w:r w:rsidRPr="00A00640">
            <w:t>Ambulancezorg</w:t>
          </w:r>
        </w:p>
      </w:docPartBody>
    </w:docPart>
    <w:docPart>
      <w:docPartPr>
        <w:name w:val="F3FD3494233F4CBB9C6F4B3096DCB776"/>
        <w:category>
          <w:name w:val="Algemeen"/>
          <w:gallery w:val="placeholder"/>
        </w:category>
        <w:types>
          <w:type w:val="bbPlcHdr"/>
        </w:types>
        <w:behaviors>
          <w:behavior w:val="content"/>
        </w:behaviors>
        <w:guid w:val="{C3A54DE9-7F4F-4066-915D-8C802938A4F4}"/>
      </w:docPartPr>
      <w:docPartBody>
        <w:p w:rsidR="00745C8C" w:rsidRDefault="00744662" w:rsidP="00744662">
          <w:pPr>
            <w:pStyle w:val="F3FD3494233F4CBB9C6F4B3096DCB77610"/>
          </w:pPr>
          <w:r w:rsidRPr="00A00640">
            <w:t>Spoedeisende hulp (SEH)</w:t>
          </w:r>
        </w:p>
      </w:docPartBody>
    </w:docPart>
    <w:docPart>
      <w:docPartPr>
        <w:name w:val="607CA04FDEF143998280DFBF8C9CB347"/>
        <w:category>
          <w:name w:val="Algemeen"/>
          <w:gallery w:val="placeholder"/>
        </w:category>
        <w:types>
          <w:type w:val="bbPlcHdr"/>
        </w:types>
        <w:behaviors>
          <w:behavior w:val="content"/>
        </w:behaviors>
        <w:guid w:val="{153F7EF2-5750-48C9-856B-DD3F0C432748}"/>
      </w:docPartPr>
      <w:docPartBody>
        <w:p w:rsidR="00745C8C" w:rsidRDefault="00744662" w:rsidP="00744662">
          <w:pPr>
            <w:pStyle w:val="607CA04FDEF143998280DFBF8C9CB34710"/>
          </w:pPr>
          <w:r w:rsidRPr="00A00640">
            <w:t>Acute verloskunde</w:t>
          </w:r>
        </w:p>
      </w:docPartBody>
    </w:docPart>
    <w:docPart>
      <w:docPartPr>
        <w:name w:val="E25558BE2FA74F18A609A3126F42FAA9"/>
        <w:category>
          <w:name w:val="Algemeen"/>
          <w:gallery w:val="placeholder"/>
        </w:category>
        <w:types>
          <w:type w:val="bbPlcHdr"/>
        </w:types>
        <w:behaviors>
          <w:behavior w:val="content"/>
        </w:behaviors>
        <w:guid w:val="{DAE8A92A-285A-4F3A-B62F-7DBE5721BAE6}"/>
      </w:docPartPr>
      <w:docPartBody>
        <w:p w:rsidR="00745C8C" w:rsidRDefault="00744662" w:rsidP="00744662">
          <w:pPr>
            <w:pStyle w:val="E25558BE2FA74F18A609A3126F42FAA910"/>
          </w:pPr>
          <w:r w:rsidRPr="00A00640">
            <w:t>Crisisopvang geestelijke gezondheidszorg</w:t>
          </w:r>
        </w:p>
      </w:docPartBody>
    </w:docPart>
    <w:docPart>
      <w:docPartPr>
        <w:name w:val="D518593603304B75823B52A6C68701DF"/>
        <w:category>
          <w:name w:val="Algemeen"/>
          <w:gallery w:val="placeholder"/>
        </w:category>
        <w:types>
          <w:type w:val="bbPlcHdr"/>
        </w:types>
        <w:behaviors>
          <w:behavior w:val="content"/>
        </w:behaviors>
        <w:guid w:val="{28821C71-0AC8-48F4-82F7-8E7FE06A0327}"/>
      </w:docPartPr>
      <w:docPartBody>
        <w:p w:rsidR="00745C8C" w:rsidRDefault="00744662" w:rsidP="00744662">
          <w:pPr>
            <w:pStyle w:val="D518593603304B75823B52A6C68701DF10"/>
          </w:pPr>
          <w:r w:rsidRPr="00A00640">
            <w:t>Wlz-zorg</w:t>
          </w:r>
        </w:p>
      </w:docPartBody>
    </w:docPart>
    <w:docPart>
      <w:docPartPr>
        <w:name w:val="E9A5EF6C72954FC898DD856E4289122D"/>
        <w:category>
          <w:name w:val="Algemeen"/>
          <w:gallery w:val="placeholder"/>
        </w:category>
        <w:types>
          <w:type w:val="bbPlcHdr"/>
        </w:types>
        <w:behaviors>
          <w:behavior w:val="content"/>
        </w:behaviors>
        <w:guid w:val="{9AA43EC9-2BA6-4F86-B1B9-E9E2B35772A0}"/>
      </w:docPartPr>
      <w:docPartBody>
        <w:p w:rsidR="00745C8C" w:rsidRDefault="00744662" w:rsidP="00744662">
          <w:pPr>
            <w:pStyle w:val="E9A5EF6C72954FC898DD856E4289122D10"/>
          </w:pPr>
          <w:r w:rsidRPr="00A00640">
            <w:t>Overige informatie</w:t>
          </w:r>
        </w:p>
      </w:docPartBody>
    </w:docPart>
    <w:docPart>
      <w:docPartPr>
        <w:name w:val="0C757BC4F616499E9B72CCE8178C3EC1"/>
        <w:category>
          <w:name w:val="Algemeen"/>
          <w:gallery w:val="placeholder"/>
        </w:category>
        <w:types>
          <w:type w:val="bbPlcHdr"/>
        </w:types>
        <w:behaviors>
          <w:behavior w:val="content"/>
        </w:behaviors>
        <w:guid w:val="{96A06914-B76B-4681-8D24-55E17EC2B604}"/>
      </w:docPartPr>
      <w:docPartBody>
        <w:p w:rsidR="00422534" w:rsidRDefault="00744662" w:rsidP="00744662">
          <w:pPr>
            <w:pStyle w:val="0C757BC4F616499E9B72CCE8178C3EC16"/>
          </w:pPr>
          <w:r w:rsidRPr="00A00640">
            <w:t>Wijziging in schaalgrootte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D5"/>
    <w:rsid w:val="002062FD"/>
    <w:rsid w:val="00422534"/>
    <w:rsid w:val="00744662"/>
    <w:rsid w:val="00745C8C"/>
    <w:rsid w:val="00BE21D5"/>
    <w:rsid w:val="00C30B38"/>
    <w:rsid w:val="00C67C9C"/>
    <w:rsid w:val="00CB10EB"/>
    <w:rsid w:val="00CE2E1B"/>
    <w:rsid w:val="00E25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44662"/>
    <w:rPr>
      <w:color w:val="000000"/>
      <w:bdr w:val="none" w:sz="0" w:space="0" w:color="auto"/>
      <w:shd w:val="clear" w:color="auto" w:fill="FFFF00"/>
    </w:rPr>
  </w:style>
  <w:style w:type="paragraph" w:customStyle="1" w:styleId="649348CEAE704261A17A7BEA4413B552">
    <w:name w:val="649348CEAE704261A17A7BEA4413B552"/>
  </w:style>
  <w:style w:type="paragraph" w:customStyle="1" w:styleId="5A88A037D711479E89CAC348B47BD109">
    <w:name w:val="5A88A037D711479E89CAC348B47BD109"/>
  </w:style>
  <w:style w:type="paragraph" w:customStyle="1" w:styleId="4C45E4706CE84D269369436A330127F1">
    <w:name w:val="4C45E4706CE84D269369436A330127F1"/>
  </w:style>
  <w:style w:type="paragraph" w:customStyle="1" w:styleId="2C9D96E5A7B5460B89DCE96069B478EF">
    <w:name w:val="2C9D96E5A7B5460B89DCE96069B478EF"/>
  </w:style>
  <w:style w:type="paragraph" w:customStyle="1" w:styleId="A9B372AB79964E10A9D82DD439D5491D">
    <w:name w:val="A9B372AB79964E10A9D82DD439D5491D"/>
  </w:style>
  <w:style w:type="paragraph" w:customStyle="1" w:styleId="EFA4EDFBA991455CA65C80DD60A669D8">
    <w:name w:val="EFA4EDFBA991455CA65C80DD60A669D8"/>
  </w:style>
  <w:style w:type="paragraph" w:customStyle="1" w:styleId="B3D854ED539D486CB5EA3AD4E0EC62AD">
    <w:name w:val="B3D854ED539D486CB5EA3AD4E0EC62AD"/>
  </w:style>
  <w:style w:type="paragraph" w:customStyle="1" w:styleId="92C23B8ECE94463CB1697DE88F8F81EA">
    <w:name w:val="92C23B8ECE94463CB1697DE88F8F81EA"/>
    <w:rsid w:val="00BE21D5"/>
  </w:style>
  <w:style w:type="paragraph" w:customStyle="1" w:styleId="F1B1AD1BF55A4C448F537D4B18238171">
    <w:name w:val="F1B1AD1BF55A4C448F537D4B18238171"/>
    <w:rsid w:val="00BE21D5"/>
  </w:style>
  <w:style w:type="paragraph" w:customStyle="1" w:styleId="B4D68529AA9B4B41B9765FD828C7CB6C">
    <w:name w:val="B4D68529AA9B4B41B9765FD828C7CB6C"/>
    <w:rsid w:val="00BE21D5"/>
  </w:style>
  <w:style w:type="paragraph" w:customStyle="1" w:styleId="A11785C89DD144D6807E8F401A12953A">
    <w:name w:val="A11785C89DD144D6807E8F401A12953A"/>
    <w:rsid w:val="00BE21D5"/>
  </w:style>
  <w:style w:type="paragraph" w:customStyle="1" w:styleId="934FC753CFC8439991445E09CC0FBDF9">
    <w:name w:val="934FC753CFC8439991445E09CC0FBDF9"/>
    <w:rsid w:val="00BE21D5"/>
  </w:style>
  <w:style w:type="paragraph" w:customStyle="1" w:styleId="CC0508DA2B7F4A04B8DB1DCBD3D538B4">
    <w:name w:val="CC0508DA2B7F4A04B8DB1DCBD3D538B4"/>
    <w:rsid w:val="00BE21D5"/>
  </w:style>
  <w:style w:type="paragraph" w:customStyle="1" w:styleId="FA6CF0FF68F6470AB8911942E8BF6DE8">
    <w:name w:val="FA6CF0FF68F6470AB8911942E8BF6DE8"/>
    <w:rsid w:val="00BE21D5"/>
  </w:style>
  <w:style w:type="paragraph" w:customStyle="1" w:styleId="45D32EB544E3405D81970B9D38361B48">
    <w:name w:val="45D32EB544E3405D81970B9D38361B48"/>
    <w:rsid w:val="00BE21D5"/>
  </w:style>
  <w:style w:type="paragraph" w:customStyle="1" w:styleId="4550480E19F74C55AB4F0D8EE5F198B0">
    <w:name w:val="4550480E19F74C55AB4F0D8EE5F198B0"/>
    <w:rsid w:val="00BE21D5"/>
  </w:style>
  <w:style w:type="paragraph" w:customStyle="1" w:styleId="FC34291EEA3843108C2AF64162F22F26">
    <w:name w:val="FC34291EEA3843108C2AF64162F22F26"/>
    <w:rsid w:val="00BE21D5"/>
  </w:style>
  <w:style w:type="paragraph" w:customStyle="1" w:styleId="4944C6BB527E41899FED2EED97944494">
    <w:name w:val="4944C6BB527E41899FED2EED97944494"/>
    <w:rsid w:val="00BE21D5"/>
  </w:style>
  <w:style w:type="paragraph" w:customStyle="1" w:styleId="B760B91962C743E2B2A448839DC2D25E">
    <w:name w:val="B760B91962C743E2B2A448839DC2D25E"/>
    <w:rsid w:val="00BE21D5"/>
  </w:style>
  <w:style w:type="paragraph" w:customStyle="1" w:styleId="B19D45A17DEC4A60A1CBBF892AFD7F4A">
    <w:name w:val="B19D45A17DEC4A60A1CBBF892AFD7F4A"/>
    <w:rsid w:val="00BE21D5"/>
  </w:style>
  <w:style w:type="paragraph" w:customStyle="1" w:styleId="C277B6C63358433185392AB9CE9DD6AC">
    <w:name w:val="C277B6C63358433185392AB9CE9DD6AC"/>
    <w:rsid w:val="00BE21D5"/>
  </w:style>
  <w:style w:type="paragraph" w:customStyle="1" w:styleId="7E0DA787A21B4F81BE912C0837DF09EB">
    <w:name w:val="7E0DA787A21B4F81BE912C0837DF09EB"/>
    <w:rsid w:val="00BE21D5"/>
  </w:style>
  <w:style w:type="paragraph" w:customStyle="1" w:styleId="7697F9757D3D4FAEB4206975835024C0">
    <w:name w:val="7697F9757D3D4FAEB4206975835024C0"/>
    <w:rsid w:val="00BE21D5"/>
  </w:style>
  <w:style w:type="paragraph" w:customStyle="1" w:styleId="BB34692991874FF0B16BF6798311E2A2">
    <w:name w:val="BB34692991874FF0B16BF6798311E2A2"/>
    <w:rsid w:val="00BE21D5"/>
  </w:style>
  <w:style w:type="paragraph" w:customStyle="1" w:styleId="FD7A8ADEC72340188475951BB8F94481">
    <w:name w:val="FD7A8ADEC72340188475951BB8F94481"/>
    <w:rsid w:val="00BE21D5"/>
  </w:style>
  <w:style w:type="paragraph" w:customStyle="1" w:styleId="13064C14DE5740BA9500A8BE84DDBFF5">
    <w:name w:val="13064C14DE5740BA9500A8BE84DDBFF5"/>
    <w:rsid w:val="00BE21D5"/>
  </w:style>
  <w:style w:type="paragraph" w:customStyle="1" w:styleId="C71E4025D9D147D1A618AE20FDE18193">
    <w:name w:val="C71E4025D9D147D1A618AE20FDE18193"/>
    <w:rsid w:val="00BE21D5"/>
  </w:style>
  <w:style w:type="paragraph" w:customStyle="1" w:styleId="C5C3216C79374BE986CE690CD4EAB3F9">
    <w:name w:val="C5C3216C79374BE986CE690CD4EAB3F9"/>
    <w:rsid w:val="00BE21D5"/>
  </w:style>
  <w:style w:type="paragraph" w:customStyle="1" w:styleId="CED3D809B6D5446D89A30DD19F368A39">
    <w:name w:val="CED3D809B6D5446D89A30DD19F368A39"/>
    <w:rsid w:val="00BE21D5"/>
  </w:style>
  <w:style w:type="paragraph" w:customStyle="1" w:styleId="420C1443ADDD4A1BA2EC2E4EC0976C87">
    <w:name w:val="420C1443ADDD4A1BA2EC2E4EC0976C87"/>
    <w:rsid w:val="00BE21D5"/>
  </w:style>
  <w:style w:type="paragraph" w:customStyle="1" w:styleId="FE99B3BF5D1E4F0FB159FBFF2AD2601E">
    <w:name w:val="FE99B3BF5D1E4F0FB159FBFF2AD2601E"/>
    <w:rsid w:val="00BE21D5"/>
  </w:style>
  <w:style w:type="paragraph" w:customStyle="1" w:styleId="D5FFE13DDF4B447B9DCEA818A181905B">
    <w:name w:val="D5FFE13DDF4B447B9DCEA818A181905B"/>
    <w:rsid w:val="00BE21D5"/>
  </w:style>
  <w:style w:type="paragraph" w:customStyle="1" w:styleId="0DDD44704A2F4A08B9566BA32680AD6C">
    <w:name w:val="0DDD44704A2F4A08B9566BA32680AD6C"/>
    <w:rsid w:val="00BE21D5"/>
  </w:style>
  <w:style w:type="paragraph" w:customStyle="1" w:styleId="0E4E11C94CC14E87B2CFCE1EAB1FCE21">
    <w:name w:val="0E4E11C94CC14E87B2CFCE1EAB1FCE21"/>
    <w:rsid w:val="00BE21D5"/>
  </w:style>
  <w:style w:type="paragraph" w:customStyle="1" w:styleId="B1C93905145A41399A078708B2E53D98">
    <w:name w:val="B1C93905145A41399A078708B2E53D98"/>
    <w:rsid w:val="00BE21D5"/>
  </w:style>
  <w:style w:type="paragraph" w:customStyle="1" w:styleId="349B7D165B9D4D76A2B4F3BDB84748DF">
    <w:name w:val="349B7D165B9D4D76A2B4F3BDB84748DF"/>
    <w:rsid w:val="00BE21D5"/>
  </w:style>
  <w:style w:type="paragraph" w:customStyle="1" w:styleId="BC767A4E92274ED0AAEA7F739618BBAB">
    <w:name w:val="BC767A4E92274ED0AAEA7F739618BBAB"/>
    <w:rsid w:val="00BE21D5"/>
  </w:style>
  <w:style w:type="paragraph" w:customStyle="1" w:styleId="22B755329FA84D3CA22B8E6054B369DF">
    <w:name w:val="22B755329FA84D3CA22B8E6054B369DF"/>
    <w:rsid w:val="00BE21D5"/>
  </w:style>
  <w:style w:type="paragraph" w:customStyle="1" w:styleId="B74416835EF34F2FB0C1967B67FA6F8C">
    <w:name w:val="B74416835EF34F2FB0C1967B67FA6F8C"/>
    <w:rsid w:val="00BE21D5"/>
  </w:style>
  <w:style w:type="paragraph" w:customStyle="1" w:styleId="336D4417C1F34C16A9E0E2E7D11F9A65">
    <w:name w:val="336D4417C1F34C16A9E0E2E7D11F9A65"/>
    <w:rsid w:val="00BE21D5"/>
  </w:style>
  <w:style w:type="paragraph" w:customStyle="1" w:styleId="942B951203F34396A746C735CFAD74E1">
    <w:name w:val="942B951203F34396A746C735CFAD74E1"/>
    <w:rsid w:val="00BE21D5"/>
  </w:style>
  <w:style w:type="paragraph" w:customStyle="1" w:styleId="F9AD0E338A1348D7A6882852A352D1A7">
    <w:name w:val="F9AD0E338A1348D7A6882852A352D1A7"/>
    <w:rsid w:val="00BE21D5"/>
  </w:style>
  <w:style w:type="paragraph" w:customStyle="1" w:styleId="DD4FE033DE6242EA92F5ED16E7817DEF">
    <w:name w:val="DD4FE033DE6242EA92F5ED16E7817DEF"/>
    <w:rsid w:val="00BE21D5"/>
  </w:style>
  <w:style w:type="paragraph" w:customStyle="1" w:styleId="A71B9758F988441D81F8AD71D93F1199">
    <w:name w:val="A71B9758F988441D81F8AD71D93F1199"/>
    <w:rsid w:val="00BE21D5"/>
  </w:style>
  <w:style w:type="paragraph" w:customStyle="1" w:styleId="9008C20F4CE841438FDA92AD06C08E63">
    <w:name w:val="9008C20F4CE841438FDA92AD06C08E63"/>
    <w:rsid w:val="00BE21D5"/>
  </w:style>
  <w:style w:type="paragraph" w:customStyle="1" w:styleId="5017AD0B6DFE4B15BA755C700DEF2536">
    <w:name w:val="5017AD0B6DFE4B15BA755C700DEF2536"/>
    <w:rsid w:val="00BE21D5"/>
  </w:style>
  <w:style w:type="paragraph" w:customStyle="1" w:styleId="BD53117E8DD44858BB218F2156D8432F">
    <w:name w:val="BD53117E8DD44858BB218F2156D8432F"/>
    <w:rsid w:val="00BE21D5"/>
  </w:style>
  <w:style w:type="paragraph" w:customStyle="1" w:styleId="147A7BA9F7A94BE6B224059F75D87BD3">
    <w:name w:val="147A7BA9F7A94BE6B224059F75D87BD3"/>
    <w:rsid w:val="00BE21D5"/>
  </w:style>
  <w:style w:type="paragraph" w:customStyle="1" w:styleId="447FCB756FF94A968C1E57A92FC86189">
    <w:name w:val="447FCB756FF94A968C1E57A92FC86189"/>
    <w:rsid w:val="00BE21D5"/>
  </w:style>
  <w:style w:type="paragraph" w:customStyle="1" w:styleId="B29ABCF9F799460D936F8857766D7804">
    <w:name w:val="B29ABCF9F799460D936F8857766D7804"/>
    <w:rsid w:val="00BE21D5"/>
  </w:style>
  <w:style w:type="paragraph" w:customStyle="1" w:styleId="34BC725382F944988D3146246AF3B468">
    <w:name w:val="34BC725382F944988D3146246AF3B468"/>
    <w:rsid w:val="00BE21D5"/>
  </w:style>
  <w:style w:type="paragraph" w:customStyle="1" w:styleId="63579C7DB5EF482D81F5BB2C1449711C">
    <w:name w:val="63579C7DB5EF482D81F5BB2C1449711C"/>
    <w:rsid w:val="00BE21D5"/>
  </w:style>
  <w:style w:type="paragraph" w:customStyle="1" w:styleId="B8BFA1376E214FCE935B7D0F2744A4D9">
    <w:name w:val="B8BFA1376E214FCE935B7D0F2744A4D9"/>
    <w:rsid w:val="00BE21D5"/>
  </w:style>
  <w:style w:type="paragraph" w:customStyle="1" w:styleId="BAFC3154EB4C4FB98A6B2F83465573F1">
    <w:name w:val="BAFC3154EB4C4FB98A6B2F83465573F1"/>
    <w:rsid w:val="00BE21D5"/>
  </w:style>
  <w:style w:type="paragraph" w:customStyle="1" w:styleId="C3B4BFD5B4974A66957FE1AF1616955D">
    <w:name w:val="C3B4BFD5B4974A66957FE1AF1616955D"/>
    <w:rsid w:val="00BE21D5"/>
  </w:style>
  <w:style w:type="paragraph" w:customStyle="1" w:styleId="D5212DEE1D6546B8A3250F7A969F2D9F">
    <w:name w:val="D5212DEE1D6546B8A3250F7A969F2D9F"/>
    <w:rsid w:val="00BE21D5"/>
  </w:style>
  <w:style w:type="paragraph" w:customStyle="1" w:styleId="C343DF8485A14FCBA83E21991A3C5F5F">
    <w:name w:val="C343DF8485A14FCBA83E21991A3C5F5F"/>
    <w:rsid w:val="00BE21D5"/>
  </w:style>
  <w:style w:type="paragraph" w:customStyle="1" w:styleId="946676AE5C314AB8BE4305C17CD7297A">
    <w:name w:val="946676AE5C314AB8BE4305C17CD7297A"/>
    <w:rsid w:val="00BE21D5"/>
  </w:style>
  <w:style w:type="paragraph" w:customStyle="1" w:styleId="D9B2560DE2AD4D7CBFC13F83111AFC68">
    <w:name w:val="D9B2560DE2AD4D7CBFC13F83111AFC68"/>
    <w:rsid w:val="00BE21D5"/>
  </w:style>
  <w:style w:type="paragraph" w:customStyle="1" w:styleId="89FB72F4DAF541E3A0C9279A914AE3A8">
    <w:name w:val="89FB72F4DAF541E3A0C9279A914AE3A8"/>
    <w:rsid w:val="00BE21D5"/>
  </w:style>
  <w:style w:type="paragraph" w:customStyle="1" w:styleId="54C4B58EFB1840BFBBB106FE5B5D2F7B">
    <w:name w:val="54C4B58EFB1840BFBBB106FE5B5D2F7B"/>
    <w:rsid w:val="00BE21D5"/>
  </w:style>
  <w:style w:type="paragraph" w:customStyle="1" w:styleId="686C238867844F75BD7BE6DAE9E290E2">
    <w:name w:val="686C238867844F75BD7BE6DAE9E290E2"/>
    <w:rsid w:val="00BE21D5"/>
  </w:style>
  <w:style w:type="paragraph" w:customStyle="1" w:styleId="C372088C7BEC46348B43CB09714C6E12">
    <w:name w:val="C372088C7BEC46348B43CB09714C6E12"/>
    <w:rsid w:val="00BE21D5"/>
  </w:style>
  <w:style w:type="paragraph" w:customStyle="1" w:styleId="71D84CE5AFBB41D5988CB671DE922575">
    <w:name w:val="71D84CE5AFBB41D5988CB671DE922575"/>
    <w:rsid w:val="00BE21D5"/>
  </w:style>
  <w:style w:type="paragraph" w:customStyle="1" w:styleId="FD2148C69A8C457AB958002E5E29CD89">
    <w:name w:val="FD2148C69A8C457AB958002E5E29CD89"/>
    <w:rsid w:val="00BE21D5"/>
  </w:style>
  <w:style w:type="paragraph" w:customStyle="1" w:styleId="C8EB9C15E6AC423FA83568833414A295">
    <w:name w:val="C8EB9C15E6AC423FA83568833414A295"/>
    <w:rsid w:val="00BE21D5"/>
  </w:style>
  <w:style w:type="paragraph" w:customStyle="1" w:styleId="936614F301A4451982FB7B603FF3AAF7">
    <w:name w:val="936614F301A4451982FB7B603FF3AAF7"/>
    <w:rsid w:val="00BE21D5"/>
  </w:style>
  <w:style w:type="paragraph" w:customStyle="1" w:styleId="35D639CFFD4F446A9D106A3DC088E3B8">
    <w:name w:val="35D639CFFD4F446A9D106A3DC088E3B8"/>
    <w:rsid w:val="00BE21D5"/>
  </w:style>
  <w:style w:type="paragraph" w:customStyle="1" w:styleId="75D78CB15B6C4E9985F08B1A93EDA897">
    <w:name w:val="75D78CB15B6C4E9985F08B1A93EDA897"/>
    <w:rsid w:val="00BE21D5"/>
  </w:style>
  <w:style w:type="paragraph" w:customStyle="1" w:styleId="9B99C983ED17482FA388032C1929B3E8">
    <w:name w:val="9B99C983ED17482FA388032C1929B3E8"/>
    <w:rsid w:val="00BE21D5"/>
  </w:style>
  <w:style w:type="paragraph" w:customStyle="1" w:styleId="5686F78B470A4ED7BD107EC9280C2A50">
    <w:name w:val="5686F78B470A4ED7BD107EC9280C2A50"/>
    <w:rsid w:val="00BE21D5"/>
  </w:style>
  <w:style w:type="paragraph" w:customStyle="1" w:styleId="B49B50CA141D4832978F9229ECE582F6">
    <w:name w:val="B49B50CA141D4832978F9229ECE582F6"/>
    <w:rsid w:val="00BE21D5"/>
  </w:style>
  <w:style w:type="paragraph" w:customStyle="1" w:styleId="74BD0EFAD89A4EE0BFA961331BF7418D">
    <w:name w:val="74BD0EFAD89A4EE0BFA961331BF7418D"/>
    <w:rsid w:val="00BE21D5"/>
  </w:style>
  <w:style w:type="paragraph" w:customStyle="1" w:styleId="590D1EC349DC46D0AE496F661EB47D6C">
    <w:name w:val="590D1EC349DC46D0AE496F661EB47D6C"/>
    <w:rsid w:val="00BE21D5"/>
  </w:style>
  <w:style w:type="paragraph" w:customStyle="1" w:styleId="55306212BA634DFA95A192576C694317">
    <w:name w:val="55306212BA634DFA95A192576C694317"/>
    <w:rsid w:val="00BE21D5"/>
  </w:style>
  <w:style w:type="paragraph" w:customStyle="1" w:styleId="8A3CA319A6F048DC8FAA9121E5C1A3FE">
    <w:name w:val="8A3CA319A6F048DC8FAA9121E5C1A3FE"/>
    <w:rsid w:val="00BE21D5"/>
  </w:style>
  <w:style w:type="paragraph" w:customStyle="1" w:styleId="6BAD343BE3EA44D29D1FE42EDDA14716">
    <w:name w:val="6BAD343BE3EA44D29D1FE42EDDA14716"/>
    <w:rsid w:val="00BE21D5"/>
  </w:style>
  <w:style w:type="paragraph" w:customStyle="1" w:styleId="5B84495CD6EE4298805E41B21B4AD885">
    <w:name w:val="5B84495CD6EE4298805E41B21B4AD885"/>
    <w:rsid w:val="00BE21D5"/>
  </w:style>
  <w:style w:type="paragraph" w:customStyle="1" w:styleId="E88540DB142C4184873C8FF3F14DE184">
    <w:name w:val="E88540DB142C4184873C8FF3F14DE184"/>
    <w:rsid w:val="00BE21D5"/>
  </w:style>
  <w:style w:type="paragraph" w:customStyle="1" w:styleId="8CD363B8C7424833B7D2B070389E4F33">
    <w:name w:val="8CD363B8C7424833B7D2B070389E4F33"/>
    <w:rsid w:val="00BE21D5"/>
  </w:style>
  <w:style w:type="paragraph" w:customStyle="1" w:styleId="3311B46AB4CC4329841940D2739066ED">
    <w:name w:val="3311B46AB4CC4329841940D2739066ED"/>
    <w:rsid w:val="00BE21D5"/>
  </w:style>
  <w:style w:type="paragraph" w:customStyle="1" w:styleId="F38D6605124D44A396144F6ADDE65F91">
    <w:name w:val="F38D6605124D44A396144F6ADDE65F91"/>
    <w:rsid w:val="00BE21D5"/>
  </w:style>
  <w:style w:type="paragraph" w:customStyle="1" w:styleId="4B59D539378744CAA2C33204A4E2198A">
    <w:name w:val="4B59D539378744CAA2C33204A4E2198A"/>
    <w:rsid w:val="00BE21D5"/>
  </w:style>
  <w:style w:type="paragraph" w:customStyle="1" w:styleId="2E006077232F4C7FA56A3F98842DC7C3">
    <w:name w:val="2E006077232F4C7FA56A3F98842DC7C3"/>
    <w:rsid w:val="00BE21D5"/>
  </w:style>
  <w:style w:type="paragraph" w:customStyle="1" w:styleId="F0C9E3D858234D2FB3A3C0FE8223CF55">
    <w:name w:val="F0C9E3D858234D2FB3A3C0FE8223CF55"/>
    <w:rsid w:val="00BE21D5"/>
  </w:style>
  <w:style w:type="paragraph" w:customStyle="1" w:styleId="2F9333D46EB646AF96F3922885F37049">
    <w:name w:val="2F9333D46EB646AF96F3922885F37049"/>
    <w:rsid w:val="00BE21D5"/>
  </w:style>
  <w:style w:type="paragraph" w:customStyle="1" w:styleId="C0EB2EAC0B1C4A779DE0CDA0E482CA2D">
    <w:name w:val="C0EB2EAC0B1C4A779DE0CDA0E482CA2D"/>
    <w:rsid w:val="00BE21D5"/>
  </w:style>
  <w:style w:type="paragraph" w:customStyle="1" w:styleId="EBF0333C83C5490896EFB4537BD20F62">
    <w:name w:val="EBF0333C83C5490896EFB4537BD20F62"/>
    <w:rsid w:val="00BE21D5"/>
  </w:style>
  <w:style w:type="paragraph" w:customStyle="1" w:styleId="39CF4FA9F8D84CF0913EEAD7DADF5F55">
    <w:name w:val="39CF4FA9F8D84CF0913EEAD7DADF5F55"/>
    <w:rsid w:val="00BE21D5"/>
  </w:style>
  <w:style w:type="paragraph" w:customStyle="1" w:styleId="4768487907BF4C9C91CF02138345C232">
    <w:name w:val="4768487907BF4C9C91CF02138345C232"/>
    <w:rsid w:val="00BE21D5"/>
  </w:style>
  <w:style w:type="paragraph" w:customStyle="1" w:styleId="5ECCE3B2D3CF413A90545E69706CA3C8">
    <w:name w:val="5ECCE3B2D3CF413A90545E69706CA3C8"/>
    <w:rsid w:val="00BE21D5"/>
  </w:style>
  <w:style w:type="paragraph" w:customStyle="1" w:styleId="D26B580FABBE4CC18616A0F77BE66670">
    <w:name w:val="D26B580FABBE4CC18616A0F77BE66670"/>
    <w:rsid w:val="00BE21D5"/>
  </w:style>
  <w:style w:type="paragraph" w:customStyle="1" w:styleId="DC0A2E19941E445C89BB627357E761FB">
    <w:name w:val="DC0A2E19941E445C89BB627357E761FB"/>
    <w:rsid w:val="00BE21D5"/>
  </w:style>
  <w:style w:type="paragraph" w:customStyle="1" w:styleId="6AF00F2071FB4AB9A7F9B771EB11EEFB">
    <w:name w:val="6AF00F2071FB4AB9A7F9B771EB11EEFB"/>
    <w:rsid w:val="00BE21D5"/>
  </w:style>
  <w:style w:type="paragraph" w:customStyle="1" w:styleId="68B27B195C2E40A3B31F41D953652096">
    <w:name w:val="68B27B195C2E40A3B31F41D953652096"/>
    <w:rsid w:val="00BE21D5"/>
  </w:style>
  <w:style w:type="paragraph" w:customStyle="1" w:styleId="5712B9BC805E4EA19AC73F1D25908B04">
    <w:name w:val="5712B9BC805E4EA19AC73F1D25908B04"/>
    <w:rsid w:val="00BE21D5"/>
  </w:style>
  <w:style w:type="paragraph" w:customStyle="1" w:styleId="012D356715914111BE2AB19C633BCAD8">
    <w:name w:val="012D356715914111BE2AB19C633BCAD8"/>
    <w:rsid w:val="00BE21D5"/>
  </w:style>
  <w:style w:type="paragraph" w:customStyle="1" w:styleId="41A5FDB3DF754704B5F237AAB577CCF4">
    <w:name w:val="41A5FDB3DF754704B5F237AAB577CCF4"/>
    <w:rsid w:val="00BE21D5"/>
  </w:style>
  <w:style w:type="paragraph" w:customStyle="1" w:styleId="824A7C6ED1C3440886176EAA09D98BEB">
    <w:name w:val="824A7C6ED1C3440886176EAA09D98BEB"/>
    <w:rsid w:val="00BE21D5"/>
  </w:style>
  <w:style w:type="paragraph" w:customStyle="1" w:styleId="8A765291F19D4BBF8A1CA5D90935DC48">
    <w:name w:val="8A765291F19D4BBF8A1CA5D90935DC48"/>
    <w:rsid w:val="00CE2E1B"/>
  </w:style>
  <w:style w:type="paragraph" w:customStyle="1" w:styleId="87F28C24BF154E16A9666FE1007E0C55">
    <w:name w:val="87F28C24BF154E16A9666FE1007E0C55"/>
    <w:rsid w:val="00CE2E1B"/>
  </w:style>
  <w:style w:type="paragraph" w:customStyle="1" w:styleId="ABA836D872564DCEAA162BE4D07B7687">
    <w:name w:val="ABA836D872564DCEAA162BE4D07B7687"/>
    <w:rsid w:val="00CE2E1B"/>
  </w:style>
  <w:style w:type="paragraph" w:customStyle="1" w:styleId="DD3DEE617F0B4B4898979B8247D34B1C">
    <w:name w:val="DD3DEE617F0B4B4898979B8247D34B1C"/>
    <w:rsid w:val="00CE2E1B"/>
  </w:style>
  <w:style w:type="paragraph" w:customStyle="1" w:styleId="25E105656DFD4FA1AD5CB8DCB422B2C3">
    <w:name w:val="25E105656DFD4FA1AD5CB8DCB422B2C3"/>
    <w:rsid w:val="00CE2E1B"/>
  </w:style>
  <w:style w:type="paragraph" w:customStyle="1" w:styleId="24BF864F761E4DDD8DFB0E63CA745BCE">
    <w:name w:val="24BF864F761E4DDD8DFB0E63CA745BCE"/>
    <w:rsid w:val="00CE2E1B"/>
  </w:style>
  <w:style w:type="paragraph" w:customStyle="1" w:styleId="E59C647C1BE84C3C9E9E5DF7BFCF748C">
    <w:name w:val="E59C647C1BE84C3C9E9E5DF7BFCF748C"/>
    <w:rsid w:val="00CE2E1B"/>
  </w:style>
  <w:style w:type="paragraph" w:customStyle="1" w:styleId="4024CA32FD61482A9241B933773A11E1">
    <w:name w:val="4024CA32FD61482A9241B933773A11E1"/>
    <w:rsid w:val="00CE2E1B"/>
  </w:style>
  <w:style w:type="paragraph" w:customStyle="1" w:styleId="8068CFF3D68A49ADA43CC182F4222337">
    <w:name w:val="8068CFF3D68A49ADA43CC182F4222337"/>
    <w:rsid w:val="00CE2E1B"/>
  </w:style>
  <w:style w:type="paragraph" w:customStyle="1" w:styleId="CBD2A8EB5A894E5B9D74C6EF189AB14D">
    <w:name w:val="CBD2A8EB5A894E5B9D74C6EF189AB14D"/>
    <w:rsid w:val="00CE2E1B"/>
  </w:style>
  <w:style w:type="paragraph" w:customStyle="1" w:styleId="354D4A18975C42279F6D9F426C1850BC">
    <w:name w:val="354D4A18975C42279F6D9F426C1850BC"/>
    <w:rsid w:val="00CE2E1B"/>
  </w:style>
  <w:style w:type="paragraph" w:customStyle="1" w:styleId="6D750E95E11A443C968ACDBB79488E54">
    <w:name w:val="6D750E95E11A443C968ACDBB79488E54"/>
    <w:rsid w:val="00CE2E1B"/>
  </w:style>
  <w:style w:type="paragraph" w:customStyle="1" w:styleId="3E6ADC77E85F4EDEA7D49A28D2C91E5E">
    <w:name w:val="3E6ADC77E85F4EDEA7D49A28D2C91E5E"/>
    <w:rsid w:val="00CE2E1B"/>
  </w:style>
  <w:style w:type="paragraph" w:customStyle="1" w:styleId="8B0E1A463E8F4732B39FED12DD0E181B">
    <w:name w:val="8B0E1A463E8F4732B39FED12DD0E181B"/>
    <w:rsid w:val="00CE2E1B"/>
  </w:style>
  <w:style w:type="paragraph" w:customStyle="1" w:styleId="B85B0F8EC5354D6680915E84D7991A91">
    <w:name w:val="B85B0F8EC5354D6680915E84D7991A91"/>
    <w:rsid w:val="00CE2E1B"/>
  </w:style>
  <w:style w:type="paragraph" w:customStyle="1" w:styleId="1BEADA89E2E84ACEAE95C8B177F2ECFC">
    <w:name w:val="1BEADA89E2E84ACEAE95C8B177F2ECFC"/>
    <w:rsid w:val="00CE2E1B"/>
  </w:style>
  <w:style w:type="paragraph" w:customStyle="1" w:styleId="B0BF522568244F35882E5A9073D51E97">
    <w:name w:val="B0BF522568244F35882E5A9073D51E97"/>
    <w:rsid w:val="00CE2E1B"/>
  </w:style>
  <w:style w:type="paragraph" w:customStyle="1" w:styleId="703FC3BC4E154C7095B201A7E955BDA1">
    <w:name w:val="703FC3BC4E154C7095B201A7E955BDA1"/>
    <w:rsid w:val="00CE2E1B"/>
  </w:style>
  <w:style w:type="paragraph" w:customStyle="1" w:styleId="273BA98D0986445B943862C7F823DA12">
    <w:name w:val="273BA98D0986445B943862C7F823DA12"/>
    <w:rsid w:val="00CE2E1B"/>
  </w:style>
  <w:style w:type="paragraph" w:customStyle="1" w:styleId="E416C97744054F7E92D78399751177F2">
    <w:name w:val="E416C97744054F7E92D78399751177F2"/>
    <w:rsid w:val="00CE2E1B"/>
  </w:style>
  <w:style w:type="paragraph" w:customStyle="1" w:styleId="A55BCA8A547F4C5F985476A6645A6588">
    <w:name w:val="A55BCA8A547F4C5F985476A6645A6588"/>
    <w:rsid w:val="00CE2E1B"/>
  </w:style>
  <w:style w:type="paragraph" w:customStyle="1" w:styleId="F3FD3494233F4CBB9C6F4B3096DCB776">
    <w:name w:val="F3FD3494233F4CBB9C6F4B3096DCB776"/>
    <w:rsid w:val="00CE2E1B"/>
  </w:style>
  <w:style w:type="paragraph" w:customStyle="1" w:styleId="607CA04FDEF143998280DFBF8C9CB347">
    <w:name w:val="607CA04FDEF143998280DFBF8C9CB347"/>
    <w:rsid w:val="00CE2E1B"/>
  </w:style>
  <w:style w:type="paragraph" w:customStyle="1" w:styleId="E25558BE2FA74F18A609A3126F42FAA9">
    <w:name w:val="E25558BE2FA74F18A609A3126F42FAA9"/>
    <w:rsid w:val="00CE2E1B"/>
  </w:style>
  <w:style w:type="paragraph" w:customStyle="1" w:styleId="D518593603304B75823B52A6C68701DF">
    <w:name w:val="D518593603304B75823B52A6C68701DF"/>
    <w:rsid w:val="00CE2E1B"/>
  </w:style>
  <w:style w:type="paragraph" w:customStyle="1" w:styleId="E9A5EF6C72954FC898DD856E4289122D">
    <w:name w:val="E9A5EF6C72954FC898DD856E4289122D"/>
    <w:rsid w:val="00CE2E1B"/>
  </w:style>
  <w:style w:type="paragraph" w:customStyle="1" w:styleId="92C23B8ECE94463CB1697DE88F8F81EA1">
    <w:name w:val="92C23B8ECE94463CB1697DE88F8F81EA1"/>
    <w:rsid w:val="00C30B38"/>
    <w:pPr>
      <w:spacing w:after="0" w:line="280" w:lineRule="atLeast"/>
    </w:pPr>
    <w:rPr>
      <w:rFonts w:ascii="Arial" w:eastAsia="Times New Roman" w:hAnsi="Arial" w:cs="Arial"/>
      <w:sz w:val="20"/>
      <w:szCs w:val="20"/>
    </w:rPr>
  </w:style>
  <w:style w:type="paragraph" w:customStyle="1" w:styleId="F1B1AD1BF55A4C448F537D4B182381711">
    <w:name w:val="F1B1AD1BF55A4C448F537D4B182381711"/>
    <w:rsid w:val="00C30B38"/>
    <w:pPr>
      <w:spacing w:after="0" w:line="280" w:lineRule="atLeast"/>
    </w:pPr>
    <w:rPr>
      <w:rFonts w:ascii="Arial" w:eastAsia="Times New Roman" w:hAnsi="Arial" w:cs="Arial"/>
      <w:sz w:val="20"/>
      <w:szCs w:val="20"/>
    </w:rPr>
  </w:style>
  <w:style w:type="paragraph" w:customStyle="1" w:styleId="B4D68529AA9B4B41B9765FD828C7CB6C1">
    <w:name w:val="B4D68529AA9B4B41B9765FD828C7CB6C1"/>
    <w:rsid w:val="00C30B38"/>
    <w:pPr>
      <w:spacing w:after="0" w:line="280" w:lineRule="atLeast"/>
    </w:pPr>
    <w:rPr>
      <w:rFonts w:ascii="Arial" w:eastAsia="Times New Roman" w:hAnsi="Arial" w:cs="Arial"/>
      <w:sz w:val="20"/>
      <w:szCs w:val="20"/>
    </w:rPr>
  </w:style>
  <w:style w:type="paragraph" w:customStyle="1" w:styleId="A11785C89DD144D6807E8F401A12953A1">
    <w:name w:val="A11785C89DD144D6807E8F401A12953A1"/>
    <w:rsid w:val="00C30B38"/>
    <w:pPr>
      <w:spacing w:after="0" w:line="280" w:lineRule="atLeast"/>
    </w:pPr>
    <w:rPr>
      <w:rFonts w:ascii="Arial" w:eastAsia="Times New Roman" w:hAnsi="Arial" w:cs="Arial"/>
      <w:sz w:val="20"/>
      <w:szCs w:val="20"/>
    </w:rPr>
  </w:style>
  <w:style w:type="paragraph" w:customStyle="1" w:styleId="934FC753CFC8439991445E09CC0FBDF91">
    <w:name w:val="934FC753CFC8439991445E09CC0FBDF91"/>
    <w:rsid w:val="00C30B38"/>
    <w:pPr>
      <w:spacing w:after="0" w:line="280" w:lineRule="atLeast"/>
    </w:pPr>
    <w:rPr>
      <w:rFonts w:ascii="Arial" w:eastAsia="Times New Roman" w:hAnsi="Arial" w:cs="Arial"/>
      <w:sz w:val="20"/>
      <w:szCs w:val="20"/>
    </w:rPr>
  </w:style>
  <w:style w:type="paragraph" w:customStyle="1" w:styleId="CC0508DA2B7F4A04B8DB1DCBD3D538B41">
    <w:name w:val="CC0508DA2B7F4A04B8DB1DCBD3D538B41"/>
    <w:rsid w:val="00C30B38"/>
    <w:pPr>
      <w:spacing w:after="0" w:line="280" w:lineRule="atLeast"/>
    </w:pPr>
    <w:rPr>
      <w:rFonts w:ascii="Arial" w:eastAsia="Times New Roman" w:hAnsi="Arial" w:cs="Arial"/>
      <w:sz w:val="20"/>
      <w:szCs w:val="20"/>
    </w:rPr>
  </w:style>
  <w:style w:type="paragraph" w:customStyle="1" w:styleId="FA6CF0FF68F6470AB8911942E8BF6DE81">
    <w:name w:val="FA6CF0FF68F6470AB8911942E8BF6DE81"/>
    <w:rsid w:val="00C30B38"/>
    <w:pPr>
      <w:spacing w:after="0" w:line="280" w:lineRule="atLeast"/>
    </w:pPr>
    <w:rPr>
      <w:rFonts w:ascii="Arial" w:eastAsia="Times New Roman" w:hAnsi="Arial" w:cs="Arial"/>
      <w:sz w:val="20"/>
      <w:szCs w:val="20"/>
    </w:rPr>
  </w:style>
  <w:style w:type="paragraph" w:customStyle="1" w:styleId="45D32EB544E3405D81970B9D38361B481">
    <w:name w:val="45D32EB544E3405D81970B9D38361B481"/>
    <w:rsid w:val="00C30B38"/>
    <w:pPr>
      <w:spacing w:after="0" w:line="280" w:lineRule="atLeast"/>
    </w:pPr>
    <w:rPr>
      <w:rFonts w:ascii="Arial" w:eastAsia="Times New Roman" w:hAnsi="Arial" w:cs="Arial"/>
      <w:sz w:val="20"/>
      <w:szCs w:val="20"/>
    </w:rPr>
  </w:style>
  <w:style w:type="paragraph" w:customStyle="1" w:styleId="4550480E19F74C55AB4F0D8EE5F198B01">
    <w:name w:val="4550480E19F74C55AB4F0D8EE5F198B01"/>
    <w:rsid w:val="00C30B38"/>
    <w:pPr>
      <w:spacing w:after="0" w:line="280" w:lineRule="atLeast"/>
    </w:pPr>
    <w:rPr>
      <w:rFonts w:ascii="Arial" w:eastAsia="Times New Roman" w:hAnsi="Arial" w:cs="Arial"/>
      <w:sz w:val="20"/>
      <w:szCs w:val="20"/>
    </w:rPr>
  </w:style>
  <w:style w:type="paragraph" w:customStyle="1" w:styleId="FC34291EEA3843108C2AF64162F22F261">
    <w:name w:val="FC34291EEA3843108C2AF64162F22F261"/>
    <w:rsid w:val="00C30B38"/>
    <w:pPr>
      <w:spacing w:after="0" w:line="280" w:lineRule="atLeast"/>
    </w:pPr>
    <w:rPr>
      <w:rFonts w:ascii="Arial" w:eastAsia="Times New Roman" w:hAnsi="Arial" w:cs="Arial"/>
      <w:sz w:val="20"/>
      <w:szCs w:val="20"/>
    </w:rPr>
  </w:style>
  <w:style w:type="paragraph" w:customStyle="1" w:styleId="4944C6BB527E41899FED2EED979444941">
    <w:name w:val="4944C6BB527E41899FED2EED979444941"/>
    <w:rsid w:val="00C30B38"/>
    <w:pPr>
      <w:spacing w:after="0" w:line="280" w:lineRule="atLeast"/>
    </w:pPr>
    <w:rPr>
      <w:rFonts w:ascii="Arial" w:eastAsia="Times New Roman" w:hAnsi="Arial" w:cs="Arial"/>
      <w:sz w:val="20"/>
      <w:szCs w:val="20"/>
    </w:rPr>
  </w:style>
  <w:style w:type="paragraph" w:customStyle="1" w:styleId="B760B91962C743E2B2A448839DC2D25E1">
    <w:name w:val="B760B91962C743E2B2A448839DC2D25E1"/>
    <w:rsid w:val="00C30B38"/>
    <w:pPr>
      <w:spacing w:after="0" w:line="280" w:lineRule="atLeast"/>
    </w:pPr>
    <w:rPr>
      <w:rFonts w:ascii="Arial" w:eastAsia="Times New Roman" w:hAnsi="Arial" w:cs="Arial"/>
      <w:sz w:val="20"/>
      <w:szCs w:val="20"/>
    </w:rPr>
  </w:style>
  <w:style w:type="paragraph" w:customStyle="1" w:styleId="B19D45A17DEC4A60A1CBBF892AFD7F4A1">
    <w:name w:val="B19D45A17DEC4A60A1CBBF892AFD7F4A1"/>
    <w:rsid w:val="00C30B38"/>
    <w:pPr>
      <w:spacing w:after="0" w:line="280" w:lineRule="atLeast"/>
      <w:ind w:left="720"/>
    </w:pPr>
    <w:rPr>
      <w:rFonts w:ascii="Arial" w:eastAsia="Times New Roman" w:hAnsi="Arial" w:cs="Arial"/>
      <w:sz w:val="20"/>
      <w:szCs w:val="20"/>
    </w:rPr>
  </w:style>
  <w:style w:type="paragraph" w:customStyle="1" w:styleId="C277B6C63358433185392AB9CE9DD6AC1">
    <w:name w:val="C277B6C63358433185392AB9CE9DD6AC1"/>
    <w:rsid w:val="00C30B38"/>
    <w:pPr>
      <w:spacing w:after="0" w:line="280" w:lineRule="atLeast"/>
      <w:ind w:left="720"/>
    </w:pPr>
    <w:rPr>
      <w:rFonts w:ascii="Arial" w:eastAsia="Times New Roman" w:hAnsi="Arial" w:cs="Arial"/>
      <w:sz w:val="20"/>
      <w:szCs w:val="20"/>
    </w:rPr>
  </w:style>
  <w:style w:type="paragraph" w:customStyle="1" w:styleId="7E0DA787A21B4F81BE912C0837DF09EB1">
    <w:name w:val="7E0DA787A21B4F81BE912C0837DF09EB1"/>
    <w:rsid w:val="00C30B38"/>
    <w:pPr>
      <w:spacing w:after="0" w:line="280" w:lineRule="atLeast"/>
      <w:ind w:left="720"/>
    </w:pPr>
    <w:rPr>
      <w:rFonts w:ascii="Arial" w:eastAsia="Times New Roman" w:hAnsi="Arial" w:cs="Arial"/>
      <w:sz w:val="20"/>
      <w:szCs w:val="20"/>
    </w:rPr>
  </w:style>
  <w:style w:type="paragraph" w:customStyle="1" w:styleId="7697F9757D3D4FAEB4206975835024C01">
    <w:name w:val="7697F9757D3D4FAEB4206975835024C01"/>
    <w:rsid w:val="00C30B38"/>
    <w:pPr>
      <w:spacing w:after="0" w:line="280" w:lineRule="atLeast"/>
      <w:ind w:left="720"/>
    </w:pPr>
    <w:rPr>
      <w:rFonts w:ascii="Arial" w:eastAsia="Times New Roman" w:hAnsi="Arial" w:cs="Arial"/>
      <w:sz w:val="20"/>
      <w:szCs w:val="20"/>
    </w:rPr>
  </w:style>
  <w:style w:type="paragraph" w:customStyle="1" w:styleId="BB34692991874FF0B16BF6798311E2A21">
    <w:name w:val="BB34692991874FF0B16BF6798311E2A21"/>
    <w:rsid w:val="00C30B38"/>
    <w:pPr>
      <w:spacing w:after="0" w:line="280" w:lineRule="atLeast"/>
      <w:ind w:left="720"/>
    </w:pPr>
    <w:rPr>
      <w:rFonts w:ascii="Arial" w:eastAsia="Times New Roman" w:hAnsi="Arial" w:cs="Arial"/>
      <w:sz w:val="20"/>
      <w:szCs w:val="20"/>
    </w:rPr>
  </w:style>
  <w:style w:type="paragraph" w:customStyle="1" w:styleId="FD7A8ADEC72340188475951BB8F944811">
    <w:name w:val="FD7A8ADEC72340188475951BB8F944811"/>
    <w:rsid w:val="00C30B38"/>
    <w:pPr>
      <w:spacing w:after="0" w:line="280" w:lineRule="atLeast"/>
      <w:ind w:left="720"/>
    </w:pPr>
    <w:rPr>
      <w:rFonts w:ascii="Arial" w:eastAsia="Times New Roman" w:hAnsi="Arial" w:cs="Arial"/>
      <w:sz w:val="20"/>
      <w:szCs w:val="20"/>
    </w:rPr>
  </w:style>
  <w:style w:type="paragraph" w:customStyle="1" w:styleId="13064C14DE5740BA9500A8BE84DDBFF51">
    <w:name w:val="13064C14DE5740BA9500A8BE84DDBFF51"/>
    <w:rsid w:val="00C30B38"/>
    <w:pPr>
      <w:spacing w:after="0" w:line="280" w:lineRule="atLeast"/>
      <w:ind w:left="720"/>
    </w:pPr>
    <w:rPr>
      <w:rFonts w:ascii="Arial" w:eastAsia="Times New Roman" w:hAnsi="Arial" w:cs="Arial"/>
      <w:sz w:val="20"/>
      <w:szCs w:val="20"/>
    </w:rPr>
  </w:style>
  <w:style w:type="paragraph" w:customStyle="1" w:styleId="C71E4025D9D147D1A618AE20FDE181931">
    <w:name w:val="C71E4025D9D147D1A618AE20FDE181931"/>
    <w:rsid w:val="00C30B38"/>
    <w:pPr>
      <w:spacing w:after="0" w:line="280" w:lineRule="atLeast"/>
      <w:ind w:left="720"/>
    </w:pPr>
    <w:rPr>
      <w:rFonts w:ascii="Arial" w:eastAsia="Times New Roman" w:hAnsi="Arial" w:cs="Arial"/>
      <w:sz w:val="20"/>
      <w:szCs w:val="20"/>
    </w:rPr>
  </w:style>
  <w:style w:type="paragraph" w:customStyle="1" w:styleId="C5C3216C79374BE986CE690CD4EAB3F91">
    <w:name w:val="C5C3216C79374BE986CE690CD4EAB3F91"/>
    <w:rsid w:val="00C30B38"/>
    <w:pPr>
      <w:spacing w:after="0" w:line="280" w:lineRule="atLeast"/>
      <w:ind w:left="720"/>
    </w:pPr>
    <w:rPr>
      <w:rFonts w:ascii="Arial" w:eastAsia="Times New Roman" w:hAnsi="Arial" w:cs="Arial"/>
      <w:sz w:val="20"/>
      <w:szCs w:val="20"/>
    </w:rPr>
  </w:style>
  <w:style w:type="paragraph" w:customStyle="1" w:styleId="CED3D809B6D5446D89A30DD19F368A391">
    <w:name w:val="CED3D809B6D5446D89A30DD19F368A391"/>
    <w:rsid w:val="00C30B38"/>
    <w:pPr>
      <w:spacing w:after="0" w:line="280" w:lineRule="atLeast"/>
      <w:ind w:left="720"/>
    </w:pPr>
    <w:rPr>
      <w:rFonts w:ascii="Arial" w:eastAsia="Times New Roman" w:hAnsi="Arial" w:cs="Arial"/>
      <w:sz w:val="20"/>
      <w:szCs w:val="20"/>
    </w:rPr>
  </w:style>
  <w:style w:type="paragraph" w:customStyle="1" w:styleId="420C1443ADDD4A1BA2EC2E4EC0976C871">
    <w:name w:val="420C1443ADDD4A1BA2EC2E4EC0976C871"/>
    <w:rsid w:val="00C30B38"/>
    <w:pPr>
      <w:spacing w:after="0" w:line="280" w:lineRule="atLeast"/>
      <w:ind w:left="720"/>
    </w:pPr>
    <w:rPr>
      <w:rFonts w:ascii="Arial" w:eastAsia="Times New Roman" w:hAnsi="Arial" w:cs="Arial"/>
      <w:sz w:val="20"/>
      <w:szCs w:val="20"/>
    </w:rPr>
  </w:style>
  <w:style w:type="paragraph" w:customStyle="1" w:styleId="FE99B3BF5D1E4F0FB159FBFF2AD2601E1">
    <w:name w:val="FE99B3BF5D1E4F0FB159FBFF2AD2601E1"/>
    <w:rsid w:val="00C30B38"/>
    <w:pPr>
      <w:spacing w:after="0" w:line="280" w:lineRule="atLeast"/>
      <w:ind w:left="720"/>
    </w:pPr>
    <w:rPr>
      <w:rFonts w:ascii="Arial" w:eastAsia="Times New Roman" w:hAnsi="Arial" w:cs="Arial"/>
      <w:sz w:val="20"/>
      <w:szCs w:val="20"/>
    </w:rPr>
  </w:style>
  <w:style w:type="paragraph" w:customStyle="1" w:styleId="D5FFE13DDF4B447B9DCEA818A181905B1">
    <w:name w:val="D5FFE13DDF4B447B9DCEA818A181905B1"/>
    <w:rsid w:val="00C30B38"/>
    <w:pPr>
      <w:spacing w:after="0" w:line="280" w:lineRule="atLeast"/>
      <w:ind w:left="720"/>
    </w:pPr>
    <w:rPr>
      <w:rFonts w:ascii="Arial" w:eastAsia="Times New Roman" w:hAnsi="Arial" w:cs="Arial"/>
      <w:sz w:val="20"/>
      <w:szCs w:val="20"/>
    </w:rPr>
  </w:style>
  <w:style w:type="paragraph" w:customStyle="1" w:styleId="0DDD44704A2F4A08B9566BA32680AD6C1">
    <w:name w:val="0DDD44704A2F4A08B9566BA32680AD6C1"/>
    <w:rsid w:val="00C30B38"/>
    <w:pPr>
      <w:spacing w:after="0" w:line="280" w:lineRule="atLeast"/>
      <w:ind w:left="720"/>
    </w:pPr>
    <w:rPr>
      <w:rFonts w:ascii="Arial" w:eastAsia="Times New Roman" w:hAnsi="Arial" w:cs="Arial"/>
      <w:sz w:val="20"/>
      <w:szCs w:val="20"/>
    </w:rPr>
  </w:style>
  <w:style w:type="paragraph" w:customStyle="1" w:styleId="0E4E11C94CC14E87B2CFCE1EAB1FCE211">
    <w:name w:val="0E4E11C94CC14E87B2CFCE1EAB1FCE211"/>
    <w:rsid w:val="00C30B38"/>
    <w:pPr>
      <w:spacing w:after="0" w:line="280" w:lineRule="atLeast"/>
      <w:ind w:left="720"/>
    </w:pPr>
    <w:rPr>
      <w:rFonts w:ascii="Arial" w:eastAsia="Times New Roman" w:hAnsi="Arial" w:cs="Arial"/>
      <w:sz w:val="20"/>
      <w:szCs w:val="20"/>
    </w:rPr>
  </w:style>
  <w:style w:type="paragraph" w:customStyle="1" w:styleId="B1C93905145A41399A078708B2E53D981">
    <w:name w:val="B1C93905145A41399A078708B2E53D981"/>
    <w:rsid w:val="00C30B38"/>
    <w:pPr>
      <w:spacing w:after="0" w:line="280" w:lineRule="atLeast"/>
      <w:ind w:left="720"/>
    </w:pPr>
    <w:rPr>
      <w:rFonts w:ascii="Arial" w:eastAsia="Times New Roman" w:hAnsi="Arial" w:cs="Arial"/>
      <w:sz w:val="20"/>
      <w:szCs w:val="20"/>
    </w:rPr>
  </w:style>
  <w:style w:type="paragraph" w:customStyle="1" w:styleId="349B7D165B9D4D76A2B4F3BDB84748DF1">
    <w:name w:val="349B7D165B9D4D76A2B4F3BDB84748DF1"/>
    <w:rsid w:val="00C30B38"/>
    <w:pPr>
      <w:spacing w:after="0" w:line="280" w:lineRule="atLeast"/>
      <w:ind w:left="720"/>
    </w:pPr>
    <w:rPr>
      <w:rFonts w:ascii="Arial" w:eastAsia="Times New Roman" w:hAnsi="Arial" w:cs="Arial"/>
      <w:sz w:val="20"/>
      <w:szCs w:val="20"/>
    </w:rPr>
  </w:style>
  <w:style w:type="paragraph" w:customStyle="1" w:styleId="BC767A4E92274ED0AAEA7F739618BBAB1">
    <w:name w:val="BC767A4E92274ED0AAEA7F739618BBAB1"/>
    <w:rsid w:val="00C30B38"/>
    <w:pPr>
      <w:spacing w:after="0" w:line="280" w:lineRule="atLeast"/>
      <w:ind w:left="720"/>
    </w:pPr>
    <w:rPr>
      <w:rFonts w:ascii="Arial" w:eastAsia="Times New Roman" w:hAnsi="Arial" w:cs="Arial"/>
      <w:sz w:val="20"/>
      <w:szCs w:val="20"/>
    </w:rPr>
  </w:style>
  <w:style w:type="paragraph" w:customStyle="1" w:styleId="22B755329FA84D3CA22B8E6054B369DF1">
    <w:name w:val="22B755329FA84D3CA22B8E6054B369DF1"/>
    <w:rsid w:val="00C30B38"/>
    <w:pPr>
      <w:spacing w:after="0" w:line="280" w:lineRule="atLeast"/>
      <w:ind w:left="720"/>
    </w:pPr>
    <w:rPr>
      <w:rFonts w:ascii="Arial" w:eastAsia="Times New Roman" w:hAnsi="Arial" w:cs="Arial"/>
      <w:sz w:val="20"/>
      <w:szCs w:val="20"/>
    </w:rPr>
  </w:style>
  <w:style w:type="paragraph" w:customStyle="1" w:styleId="B74416835EF34F2FB0C1967B67FA6F8C1">
    <w:name w:val="B74416835EF34F2FB0C1967B67FA6F8C1"/>
    <w:rsid w:val="00C30B38"/>
    <w:pPr>
      <w:spacing w:after="0" w:line="280" w:lineRule="atLeast"/>
      <w:ind w:left="720"/>
    </w:pPr>
    <w:rPr>
      <w:rFonts w:ascii="Arial" w:eastAsia="Times New Roman" w:hAnsi="Arial" w:cs="Arial"/>
      <w:sz w:val="20"/>
      <w:szCs w:val="20"/>
    </w:rPr>
  </w:style>
  <w:style w:type="paragraph" w:customStyle="1" w:styleId="336D4417C1F34C16A9E0E2E7D11F9A651">
    <w:name w:val="336D4417C1F34C16A9E0E2E7D11F9A651"/>
    <w:rsid w:val="00C30B38"/>
    <w:pPr>
      <w:spacing w:after="0" w:line="280" w:lineRule="atLeast"/>
      <w:ind w:left="720"/>
    </w:pPr>
    <w:rPr>
      <w:rFonts w:ascii="Arial" w:eastAsia="Times New Roman" w:hAnsi="Arial" w:cs="Arial"/>
      <w:sz w:val="20"/>
      <w:szCs w:val="20"/>
    </w:rPr>
  </w:style>
  <w:style w:type="paragraph" w:customStyle="1" w:styleId="942B951203F34396A746C735CFAD74E11">
    <w:name w:val="942B951203F34396A746C735CFAD74E11"/>
    <w:rsid w:val="00C30B38"/>
    <w:pPr>
      <w:spacing w:after="0" w:line="280" w:lineRule="atLeast"/>
      <w:ind w:left="720"/>
    </w:pPr>
    <w:rPr>
      <w:rFonts w:ascii="Arial" w:eastAsia="Times New Roman" w:hAnsi="Arial" w:cs="Arial"/>
      <w:sz w:val="20"/>
      <w:szCs w:val="20"/>
    </w:rPr>
  </w:style>
  <w:style w:type="paragraph" w:customStyle="1" w:styleId="F9AD0E338A1348D7A6882852A352D1A71">
    <w:name w:val="F9AD0E338A1348D7A6882852A352D1A71"/>
    <w:rsid w:val="00C30B38"/>
    <w:pPr>
      <w:spacing w:after="280" w:line="280" w:lineRule="atLeast"/>
    </w:pPr>
    <w:rPr>
      <w:rFonts w:ascii="Arial" w:eastAsia="Times New Roman" w:hAnsi="Arial" w:cs="Arial"/>
      <w:sz w:val="20"/>
      <w:szCs w:val="20"/>
    </w:rPr>
  </w:style>
  <w:style w:type="paragraph" w:customStyle="1" w:styleId="A71B9758F988441D81F8AD71D93F11991">
    <w:name w:val="A71B9758F988441D81F8AD71D93F11991"/>
    <w:rsid w:val="00C30B38"/>
    <w:pPr>
      <w:spacing w:after="0" w:line="280" w:lineRule="atLeast"/>
      <w:ind w:left="720"/>
    </w:pPr>
    <w:rPr>
      <w:rFonts w:ascii="Arial" w:eastAsia="Times New Roman" w:hAnsi="Arial" w:cs="Arial"/>
      <w:sz w:val="20"/>
      <w:szCs w:val="20"/>
    </w:rPr>
  </w:style>
  <w:style w:type="paragraph" w:customStyle="1" w:styleId="9008C20F4CE841438FDA92AD06C08E631">
    <w:name w:val="9008C20F4CE841438FDA92AD06C08E631"/>
    <w:rsid w:val="00C30B38"/>
    <w:pPr>
      <w:spacing w:after="0" w:line="280" w:lineRule="atLeast"/>
      <w:ind w:left="720"/>
    </w:pPr>
    <w:rPr>
      <w:rFonts w:ascii="Arial" w:eastAsia="Times New Roman" w:hAnsi="Arial" w:cs="Arial"/>
      <w:sz w:val="20"/>
      <w:szCs w:val="20"/>
    </w:rPr>
  </w:style>
  <w:style w:type="paragraph" w:customStyle="1" w:styleId="5017AD0B6DFE4B15BA755C700DEF25361">
    <w:name w:val="5017AD0B6DFE4B15BA755C700DEF25361"/>
    <w:rsid w:val="00C30B38"/>
    <w:pPr>
      <w:spacing w:after="0" w:line="280" w:lineRule="atLeast"/>
      <w:ind w:left="720"/>
    </w:pPr>
    <w:rPr>
      <w:rFonts w:ascii="Arial" w:eastAsia="Times New Roman" w:hAnsi="Arial" w:cs="Arial"/>
      <w:sz w:val="20"/>
      <w:szCs w:val="20"/>
    </w:rPr>
  </w:style>
  <w:style w:type="paragraph" w:customStyle="1" w:styleId="BD53117E8DD44858BB218F2156D8432F1">
    <w:name w:val="BD53117E8DD44858BB218F2156D8432F1"/>
    <w:rsid w:val="00C30B38"/>
    <w:pPr>
      <w:spacing w:after="0" w:line="280" w:lineRule="atLeast"/>
      <w:ind w:left="720"/>
    </w:pPr>
    <w:rPr>
      <w:rFonts w:ascii="Arial" w:eastAsia="Times New Roman" w:hAnsi="Arial" w:cs="Arial"/>
      <w:sz w:val="20"/>
      <w:szCs w:val="20"/>
    </w:rPr>
  </w:style>
  <w:style w:type="paragraph" w:customStyle="1" w:styleId="147A7BA9F7A94BE6B224059F75D87BD31">
    <w:name w:val="147A7BA9F7A94BE6B224059F75D87BD31"/>
    <w:rsid w:val="00C30B38"/>
    <w:pPr>
      <w:spacing w:after="0" w:line="280" w:lineRule="atLeast"/>
      <w:ind w:left="720"/>
    </w:pPr>
    <w:rPr>
      <w:rFonts w:ascii="Arial" w:eastAsia="Times New Roman" w:hAnsi="Arial" w:cs="Arial"/>
      <w:sz w:val="20"/>
      <w:szCs w:val="20"/>
    </w:rPr>
  </w:style>
  <w:style w:type="paragraph" w:customStyle="1" w:styleId="447FCB756FF94A968C1E57A92FC861891">
    <w:name w:val="447FCB756FF94A968C1E57A92FC861891"/>
    <w:rsid w:val="00C30B38"/>
    <w:pPr>
      <w:spacing w:after="0" w:line="280" w:lineRule="atLeast"/>
      <w:ind w:left="720"/>
    </w:pPr>
    <w:rPr>
      <w:rFonts w:ascii="Arial" w:eastAsia="Times New Roman" w:hAnsi="Arial" w:cs="Arial"/>
      <w:sz w:val="20"/>
      <w:szCs w:val="20"/>
    </w:rPr>
  </w:style>
  <w:style w:type="paragraph" w:customStyle="1" w:styleId="B29ABCF9F799460D936F8857766D78041">
    <w:name w:val="B29ABCF9F799460D936F8857766D78041"/>
    <w:rsid w:val="00C30B38"/>
    <w:pPr>
      <w:spacing w:after="0" w:line="280" w:lineRule="atLeast"/>
      <w:ind w:left="720"/>
    </w:pPr>
    <w:rPr>
      <w:rFonts w:ascii="Arial" w:eastAsia="Times New Roman" w:hAnsi="Arial" w:cs="Arial"/>
      <w:sz w:val="20"/>
      <w:szCs w:val="20"/>
    </w:rPr>
  </w:style>
  <w:style w:type="paragraph" w:customStyle="1" w:styleId="34BC725382F944988D3146246AF3B4681">
    <w:name w:val="34BC725382F944988D3146246AF3B4681"/>
    <w:rsid w:val="00C30B38"/>
    <w:pPr>
      <w:spacing w:after="0" w:line="280" w:lineRule="atLeast"/>
      <w:ind w:left="720"/>
    </w:pPr>
    <w:rPr>
      <w:rFonts w:ascii="Arial" w:eastAsia="Times New Roman" w:hAnsi="Arial" w:cs="Arial"/>
      <w:sz w:val="20"/>
      <w:szCs w:val="20"/>
    </w:rPr>
  </w:style>
  <w:style w:type="paragraph" w:customStyle="1" w:styleId="63579C7DB5EF482D81F5BB2C1449711C1">
    <w:name w:val="63579C7DB5EF482D81F5BB2C1449711C1"/>
    <w:rsid w:val="00C30B38"/>
    <w:pPr>
      <w:spacing w:after="0" w:line="280" w:lineRule="atLeast"/>
      <w:ind w:left="720"/>
    </w:pPr>
    <w:rPr>
      <w:rFonts w:ascii="Arial" w:eastAsia="Times New Roman" w:hAnsi="Arial" w:cs="Arial"/>
      <w:sz w:val="20"/>
      <w:szCs w:val="20"/>
    </w:rPr>
  </w:style>
  <w:style w:type="paragraph" w:customStyle="1" w:styleId="B8BFA1376E214FCE935B7D0F2744A4D91">
    <w:name w:val="B8BFA1376E214FCE935B7D0F2744A4D91"/>
    <w:rsid w:val="00C30B38"/>
    <w:pPr>
      <w:spacing w:after="0" w:line="280" w:lineRule="atLeast"/>
      <w:ind w:left="720"/>
    </w:pPr>
    <w:rPr>
      <w:rFonts w:ascii="Arial" w:eastAsia="Times New Roman" w:hAnsi="Arial" w:cs="Arial"/>
      <w:sz w:val="20"/>
      <w:szCs w:val="20"/>
    </w:rPr>
  </w:style>
  <w:style w:type="paragraph" w:customStyle="1" w:styleId="BAFC3154EB4C4FB98A6B2F83465573F11">
    <w:name w:val="BAFC3154EB4C4FB98A6B2F83465573F11"/>
    <w:rsid w:val="00C30B38"/>
    <w:pPr>
      <w:spacing w:after="0" w:line="280" w:lineRule="atLeast"/>
      <w:ind w:left="720"/>
    </w:pPr>
    <w:rPr>
      <w:rFonts w:ascii="Arial" w:eastAsia="Times New Roman" w:hAnsi="Arial" w:cs="Arial"/>
      <w:sz w:val="20"/>
      <w:szCs w:val="20"/>
    </w:rPr>
  </w:style>
  <w:style w:type="paragraph" w:customStyle="1" w:styleId="C3B4BFD5B4974A66957FE1AF1616955D1">
    <w:name w:val="C3B4BFD5B4974A66957FE1AF1616955D1"/>
    <w:rsid w:val="00C30B38"/>
    <w:pPr>
      <w:spacing w:after="0" w:line="280" w:lineRule="atLeast"/>
      <w:ind w:left="720"/>
    </w:pPr>
    <w:rPr>
      <w:rFonts w:ascii="Arial" w:eastAsia="Times New Roman" w:hAnsi="Arial" w:cs="Arial"/>
      <w:sz w:val="20"/>
      <w:szCs w:val="20"/>
    </w:rPr>
  </w:style>
  <w:style w:type="paragraph" w:customStyle="1" w:styleId="D5212DEE1D6546B8A3250F7A969F2D9F1">
    <w:name w:val="D5212DEE1D6546B8A3250F7A969F2D9F1"/>
    <w:rsid w:val="00C30B38"/>
    <w:pPr>
      <w:spacing w:after="0" w:line="280" w:lineRule="atLeast"/>
      <w:ind w:left="720"/>
    </w:pPr>
    <w:rPr>
      <w:rFonts w:ascii="Arial" w:eastAsia="Times New Roman" w:hAnsi="Arial" w:cs="Arial"/>
      <w:sz w:val="20"/>
      <w:szCs w:val="20"/>
    </w:rPr>
  </w:style>
  <w:style w:type="paragraph" w:customStyle="1" w:styleId="C343DF8485A14FCBA83E21991A3C5F5F1">
    <w:name w:val="C343DF8485A14FCBA83E21991A3C5F5F1"/>
    <w:rsid w:val="00C30B38"/>
    <w:pPr>
      <w:spacing w:after="0" w:line="280" w:lineRule="atLeast"/>
      <w:ind w:left="720"/>
    </w:pPr>
    <w:rPr>
      <w:rFonts w:ascii="Arial" w:eastAsia="Times New Roman" w:hAnsi="Arial" w:cs="Arial"/>
      <w:sz w:val="20"/>
      <w:szCs w:val="20"/>
    </w:rPr>
  </w:style>
  <w:style w:type="paragraph" w:customStyle="1" w:styleId="946676AE5C314AB8BE4305C17CD7297A1">
    <w:name w:val="946676AE5C314AB8BE4305C17CD7297A1"/>
    <w:rsid w:val="00C30B38"/>
    <w:pPr>
      <w:spacing w:after="0" w:line="280" w:lineRule="atLeast"/>
      <w:ind w:left="720"/>
    </w:pPr>
    <w:rPr>
      <w:rFonts w:ascii="Arial" w:eastAsia="Times New Roman" w:hAnsi="Arial" w:cs="Arial"/>
      <w:sz w:val="20"/>
      <w:szCs w:val="20"/>
    </w:rPr>
  </w:style>
  <w:style w:type="paragraph" w:customStyle="1" w:styleId="D9B2560DE2AD4D7CBFC13F83111AFC681">
    <w:name w:val="D9B2560DE2AD4D7CBFC13F83111AFC681"/>
    <w:rsid w:val="00C30B38"/>
    <w:pPr>
      <w:spacing w:after="0" w:line="280" w:lineRule="atLeast"/>
      <w:ind w:left="720"/>
    </w:pPr>
    <w:rPr>
      <w:rFonts w:ascii="Arial" w:eastAsia="Times New Roman" w:hAnsi="Arial" w:cs="Arial"/>
      <w:sz w:val="20"/>
      <w:szCs w:val="20"/>
    </w:rPr>
  </w:style>
  <w:style w:type="paragraph" w:customStyle="1" w:styleId="89FB72F4DAF541E3A0C9279A914AE3A81">
    <w:name w:val="89FB72F4DAF541E3A0C9279A914AE3A81"/>
    <w:rsid w:val="00C30B38"/>
    <w:pPr>
      <w:spacing w:after="0" w:line="280" w:lineRule="atLeast"/>
      <w:ind w:left="720"/>
    </w:pPr>
    <w:rPr>
      <w:rFonts w:ascii="Arial" w:eastAsia="Times New Roman" w:hAnsi="Arial" w:cs="Arial"/>
      <w:sz w:val="20"/>
      <w:szCs w:val="20"/>
    </w:rPr>
  </w:style>
  <w:style w:type="paragraph" w:customStyle="1" w:styleId="54C4B58EFB1840BFBBB106FE5B5D2F7B1">
    <w:name w:val="54C4B58EFB1840BFBBB106FE5B5D2F7B1"/>
    <w:rsid w:val="00C30B38"/>
    <w:pPr>
      <w:spacing w:after="0" w:line="280" w:lineRule="atLeast"/>
      <w:ind w:left="720"/>
    </w:pPr>
    <w:rPr>
      <w:rFonts w:ascii="Arial" w:eastAsia="Times New Roman" w:hAnsi="Arial" w:cs="Arial"/>
      <w:sz w:val="20"/>
      <w:szCs w:val="20"/>
    </w:rPr>
  </w:style>
  <w:style w:type="paragraph" w:customStyle="1" w:styleId="686C238867844F75BD7BE6DAE9E290E21">
    <w:name w:val="686C238867844F75BD7BE6DAE9E290E21"/>
    <w:rsid w:val="00C30B38"/>
    <w:pPr>
      <w:spacing w:after="0" w:line="280" w:lineRule="atLeast"/>
      <w:ind w:left="720"/>
    </w:pPr>
    <w:rPr>
      <w:rFonts w:ascii="Arial" w:eastAsia="Times New Roman" w:hAnsi="Arial" w:cs="Arial"/>
      <w:sz w:val="20"/>
      <w:szCs w:val="20"/>
    </w:rPr>
  </w:style>
  <w:style w:type="paragraph" w:customStyle="1" w:styleId="C372088C7BEC46348B43CB09714C6E121">
    <w:name w:val="C372088C7BEC46348B43CB09714C6E121"/>
    <w:rsid w:val="00C30B38"/>
    <w:pPr>
      <w:spacing w:after="0" w:line="280" w:lineRule="atLeast"/>
      <w:ind w:left="720"/>
    </w:pPr>
    <w:rPr>
      <w:rFonts w:ascii="Arial" w:eastAsia="Times New Roman" w:hAnsi="Arial" w:cs="Arial"/>
      <w:sz w:val="20"/>
      <w:szCs w:val="20"/>
    </w:rPr>
  </w:style>
  <w:style w:type="paragraph" w:customStyle="1" w:styleId="71D84CE5AFBB41D5988CB671DE9225751">
    <w:name w:val="71D84CE5AFBB41D5988CB671DE9225751"/>
    <w:rsid w:val="00C30B38"/>
    <w:pPr>
      <w:spacing w:after="0" w:line="280" w:lineRule="atLeast"/>
      <w:ind w:left="720"/>
    </w:pPr>
    <w:rPr>
      <w:rFonts w:ascii="Arial" w:eastAsia="Times New Roman" w:hAnsi="Arial" w:cs="Arial"/>
      <w:sz w:val="20"/>
      <w:szCs w:val="20"/>
    </w:rPr>
  </w:style>
  <w:style w:type="paragraph" w:customStyle="1" w:styleId="FD2148C69A8C457AB958002E5E29CD891">
    <w:name w:val="FD2148C69A8C457AB958002E5E29CD891"/>
    <w:rsid w:val="00C30B38"/>
    <w:pPr>
      <w:spacing w:after="0" w:line="280" w:lineRule="atLeast"/>
      <w:ind w:left="720"/>
    </w:pPr>
    <w:rPr>
      <w:rFonts w:ascii="Arial" w:eastAsia="Times New Roman" w:hAnsi="Arial" w:cs="Arial"/>
      <w:sz w:val="20"/>
      <w:szCs w:val="20"/>
    </w:rPr>
  </w:style>
  <w:style w:type="paragraph" w:customStyle="1" w:styleId="5686F78B470A4ED7BD107EC9280C2A501">
    <w:name w:val="5686F78B470A4ED7BD107EC9280C2A501"/>
    <w:rsid w:val="00C30B38"/>
    <w:pPr>
      <w:spacing w:after="280" w:line="280" w:lineRule="atLeast"/>
    </w:pPr>
    <w:rPr>
      <w:rFonts w:ascii="Arial" w:eastAsia="Times New Roman" w:hAnsi="Arial" w:cs="Arial"/>
      <w:sz w:val="20"/>
      <w:szCs w:val="20"/>
    </w:rPr>
  </w:style>
  <w:style w:type="paragraph" w:customStyle="1" w:styleId="012D356715914111BE2AB19C633BCAD81">
    <w:name w:val="012D356715914111BE2AB19C633BCAD81"/>
    <w:rsid w:val="00C30B38"/>
    <w:pPr>
      <w:spacing w:after="280" w:line="280" w:lineRule="atLeast"/>
    </w:pPr>
    <w:rPr>
      <w:rFonts w:ascii="Arial" w:eastAsia="Times New Roman" w:hAnsi="Arial" w:cs="Arial"/>
      <w:sz w:val="20"/>
      <w:szCs w:val="20"/>
    </w:rPr>
  </w:style>
  <w:style w:type="paragraph" w:customStyle="1" w:styleId="41A5FDB3DF754704B5F237AAB577CCF41">
    <w:name w:val="41A5FDB3DF754704B5F237AAB577CCF41"/>
    <w:rsid w:val="00C30B38"/>
    <w:pPr>
      <w:spacing w:after="280" w:line="280" w:lineRule="atLeast"/>
    </w:pPr>
    <w:rPr>
      <w:rFonts w:ascii="Arial" w:eastAsia="Times New Roman" w:hAnsi="Arial" w:cs="Arial"/>
      <w:sz w:val="20"/>
      <w:szCs w:val="20"/>
    </w:rPr>
  </w:style>
  <w:style w:type="paragraph" w:customStyle="1" w:styleId="824A7C6ED1C3440886176EAA09D98BEB1">
    <w:name w:val="824A7C6ED1C3440886176EAA09D98BEB1"/>
    <w:rsid w:val="00C30B38"/>
    <w:pPr>
      <w:spacing w:after="0" w:line="280" w:lineRule="atLeast"/>
      <w:ind w:left="720"/>
    </w:pPr>
    <w:rPr>
      <w:rFonts w:ascii="Arial" w:eastAsia="Times New Roman" w:hAnsi="Arial" w:cs="Arial"/>
      <w:sz w:val="20"/>
      <w:szCs w:val="20"/>
    </w:rPr>
  </w:style>
  <w:style w:type="paragraph" w:customStyle="1" w:styleId="8A765291F19D4BBF8A1CA5D90935DC481">
    <w:name w:val="8A765291F19D4BBF8A1CA5D90935DC481"/>
    <w:rsid w:val="00C30B38"/>
    <w:pPr>
      <w:spacing w:after="280" w:line="280" w:lineRule="atLeast"/>
    </w:pPr>
    <w:rPr>
      <w:rFonts w:ascii="Arial" w:eastAsia="Times New Roman" w:hAnsi="Arial" w:cs="Arial"/>
      <w:sz w:val="20"/>
      <w:szCs w:val="20"/>
    </w:rPr>
  </w:style>
  <w:style w:type="paragraph" w:customStyle="1" w:styleId="87F28C24BF154E16A9666FE1007E0C551">
    <w:name w:val="87F28C24BF154E16A9666FE1007E0C551"/>
    <w:rsid w:val="00C30B38"/>
    <w:pPr>
      <w:spacing w:after="280" w:line="280" w:lineRule="atLeast"/>
    </w:pPr>
    <w:rPr>
      <w:rFonts w:ascii="Arial" w:eastAsia="Times New Roman" w:hAnsi="Arial" w:cs="Arial"/>
      <w:sz w:val="20"/>
      <w:szCs w:val="20"/>
    </w:rPr>
  </w:style>
  <w:style w:type="paragraph" w:customStyle="1" w:styleId="ABA836D872564DCEAA162BE4D07B76871">
    <w:name w:val="ABA836D872564DCEAA162BE4D07B76871"/>
    <w:rsid w:val="00C30B38"/>
    <w:pPr>
      <w:spacing w:after="280" w:line="280" w:lineRule="atLeast"/>
    </w:pPr>
    <w:rPr>
      <w:rFonts w:ascii="Arial" w:eastAsia="Times New Roman" w:hAnsi="Arial" w:cs="Arial"/>
      <w:sz w:val="20"/>
      <w:szCs w:val="20"/>
    </w:rPr>
  </w:style>
  <w:style w:type="paragraph" w:customStyle="1" w:styleId="DD3DEE617F0B4B4898979B8247D34B1C1">
    <w:name w:val="DD3DEE617F0B4B4898979B8247D34B1C1"/>
    <w:rsid w:val="00C30B38"/>
    <w:pPr>
      <w:spacing w:after="280" w:line="280" w:lineRule="atLeast"/>
    </w:pPr>
    <w:rPr>
      <w:rFonts w:ascii="Arial" w:eastAsia="Times New Roman" w:hAnsi="Arial" w:cs="Arial"/>
      <w:sz w:val="20"/>
      <w:szCs w:val="20"/>
    </w:rPr>
  </w:style>
  <w:style w:type="paragraph" w:customStyle="1" w:styleId="25E105656DFD4FA1AD5CB8DCB422B2C31">
    <w:name w:val="25E105656DFD4FA1AD5CB8DCB422B2C31"/>
    <w:rsid w:val="00C30B38"/>
    <w:pPr>
      <w:spacing w:after="280" w:line="280" w:lineRule="atLeast"/>
    </w:pPr>
    <w:rPr>
      <w:rFonts w:ascii="Arial" w:eastAsia="Times New Roman" w:hAnsi="Arial" w:cs="Arial"/>
      <w:sz w:val="20"/>
      <w:szCs w:val="20"/>
    </w:rPr>
  </w:style>
  <w:style w:type="paragraph" w:customStyle="1" w:styleId="24BF864F761E4DDD8DFB0E63CA745BCE1">
    <w:name w:val="24BF864F761E4DDD8DFB0E63CA745BCE1"/>
    <w:rsid w:val="00C30B38"/>
    <w:pPr>
      <w:spacing w:after="280" w:line="280" w:lineRule="atLeast"/>
    </w:pPr>
    <w:rPr>
      <w:rFonts w:ascii="Arial" w:eastAsia="Times New Roman" w:hAnsi="Arial" w:cs="Arial"/>
      <w:sz w:val="20"/>
      <w:szCs w:val="20"/>
    </w:rPr>
  </w:style>
  <w:style w:type="paragraph" w:customStyle="1" w:styleId="E59C647C1BE84C3C9E9E5DF7BFCF748C1">
    <w:name w:val="E59C647C1BE84C3C9E9E5DF7BFCF748C1"/>
    <w:rsid w:val="00C30B38"/>
    <w:pPr>
      <w:spacing w:after="280" w:line="280" w:lineRule="atLeast"/>
    </w:pPr>
    <w:rPr>
      <w:rFonts w:ascii="Arial" w:eastAsia="Times New Roman" w:hAnsi="Arial" w:cs="Arial"/>
      <w:sz w:val="20"/>
      <w:szCs w:val="20"/>
    </w:rPr>
  </w:style>
  <w:style w:type="paragraph" w:customStyle="1" w:styleId="4024CA32FD61482A9241B933773A11E11">
    <w:name w:val="4024CA32FD61482A9241B933773A11E11"/>
    <w:rsid w:val="00C30B38"/>
    <w:pPr>
      <w:spacing w:after="280" w:line="280" w:lineRule="atLeast"/>
    </w:pPr>
    <w:rPr>
      <w:rFonts w:ascii="Arial" w:eastAsia="Times New Roman" w:hAnsi="Arial" w:cs="Arial"/>
      <w:sz w:val="20"/>
      <w:szCs w:val="20"/>
    </w:rPr>
  </w:style>
  <w:style w:type="paragraph" w:customStyle="1" w:styleId="8068CFF3D68A49ADA43CC182F42223371">
    <w:name w:val="8068CFF3D68A49ADA43CC182F42223371"/>
    <w:rsid w:val="00C30B38"/>
    <w:pPr>
      <w:spacing w:after="280" w:line="280" w:lineRule="atLeast"/>
    </w:pPr>
    <w:rPr>
      <w:rFonts w:ascii="Arial" w:eastAsia="Times New Roman" w:hAnsi="Arial" w:cs="Arial"/>
      <w:sz w:val="20"/>
      <w:szCs w:val="20"/>
    </w:rPr>
  </w:style>
  <w:style w:type="paragraph" w:customStyle="1" w:styleId="CBD2A8EB5A894E5B9D74C6EF189AB14D1">
    <w:name w:val="CBD2A8EB5A894E5B9D74C6EF189AB14D1"/>
    <w:rsid w:val="00C30B38"/>
    <w:pPr>
      <w:spacing w:after="280" w:line="280" w:lineRule="atLeast"/>
    </w:pPr>
    <w:rPr>
      <w:rFonts w:ascii="Arial" w:eastAsia="Times New Roman" w:hAnsi="Arial" w:cs="Arial"/>
      <w:sz w:val="20"/>
      <w:szCs w:val="20"/>
    </w:rPr>
  </w:style>
  <w:style w:type="paragraph" w:customStyle="1" w:styleId="354D4A18975C42279F6D9F426C1850BC1">
    <w:name w:val="354D4A18975C42279F6D9F426C1850BC1"/>
    <w:rsid w:val="00C30B38"/>
    <w:pPr>
      <w:spacing w:after="280" w:line="280" w:lineRule="atLeast"/>
    </w:pPr>
    <w:rPr>
      <w:rFonts w:ascii="Arial" w:eastAsia="Times New Roman" w:hAnsi="Arial" w:cs="Arial"/>
      <w:sz w:val="20"/>
      <w:szCs w:val="20"/>
    </w:rPr>
  </w:style>
  <w:style w:type="paragraph" w:customStyle="1" w:styleId="6D750E95E11A443C968ACDBB79488E541">
    <w:name w:val="6D750E95E11A443C968ACDBB79488E541"/>
    <w:rsid w:val="00C30B38"/>
    <w:pPr>
      <w:spacing w:after="280" w:line="280" w:lineRule="atLeast"/>
    </w:pPr>
    <w:rPr>
      <w:rFonts w:ascii="Arial" w:eastAsia="Times New Roman" w:hAnsi="Arial" w:cs="Arial"/>
      <w:sz w:val="20"/>
      <w:szCs w:val="20"/>
    </w:rPr>
  </w:style>
  <w:style w:type="paragraph" w:customStyle="1" w:styleId="3E6ADC77E85F4EDEA7D49A28D2C91E5E1">
    <w:name w:val="3E6ADC77E85F4EDEA7D49A28D2C91E5E1"/>
    <w:rsid w:val="00C30B38"/>
    <w:pPr>
      <w:spacing w:after="280" w:line="280" w:lineRule="atLeast"/>
    </w:pPr>
    <w:rPr>
      <w:rFonts w:ascii="Arial" w:eastAsia="Times New Roman" w:hAnsi="Arial" w:cs="Arial"/>
      <w:sz w:val="20"/>
      <w:szCs w:val="20"/>
    </w:rPr>
  </w:style>
  <w:style w:type="paragraph" w:customStyle="1" w:styleId="8B0E1A463E8F4732B39FED12DD0E181B1">
    <w:name w:val="8B0E1A463E8F4732B39FED12DD0E181B1"/>
    <w:rsid w:val="00C30B38"/>
    <w:pPr>
      <w:spacing w:after="280" w:line="280" w:lineRule="atLeast"/>
    </w:pPr>
    <w:rPr>
      <w:rFonts w:ascii="Arial" w:eastAsia="Times New Roman" w:hAnsi="Arial" w:cs="Arial"/>
      <w:sz w:val="20"/>
      <w:szCs w:val="20"/>
    </w:rPr>
  </w:style>
  <w:style w:type="paragraph" w:customStyle="1" w:styleId="B85B0F8EC5354D6680915E84D7991A911">
    <w:name w:val="B85B0F8EC5354D6680915E84D7991A911"/>
    <w:rsid w:val="00C30B38"/>
    <w:pPr>
      <w:spacing w:after="280" w:line="280" w:lineRule="atLeast"/>
    </w:pPr>
    <w:rPr>
      <w:rFonts w:ascii="Arial" w:eastAsia="Times New Roman" w:hAnsi="Arial" w:cs="Arial"/>
      <w:sz w:val="20"/>
      <w:szCs w:val="20"/>
    </w:rPr>
  </w:style>
  <w:style w:type="paragraph" w:customStyle="1" w:styleId="1BEADA89E2E84ACEAE95C8B177F2ECFC1">
    <w:name w:val="1BEADA89E2E84ACEAE95C8B177F2ECFC1"/>
    <w:rsid w:val="00C30B38"/>
    <w:pPr>
      <w:spacing w:after="280" w:line="280" w:lineRule="atLeast"/>
    </w:pPr>
    <w:rPr>
      <w:rFonts w:ascii="Arial" w:eastAsia="Times New Roman" w:hAnsi="Arial" w:cs="Arial"/>
      <w:sz w:val="20"/>
      <w:szCs w:val="20"/>
    </w:rPr>
  </w:style>
  <w:style w:type="paragraph" w:customStyle="1" w:styleId="B0BF522568244F35882E5A9073D51E971">
    <w:name w:val="B0BF522568244F35882E5A9073D51E971"/>
    <w:rsid w:val="00C30B38"/>
    <w:pPr>
      <w:spacing w:after="280" w:line="280" w:lineRule="atLeast"/>
    </w:pPr>
    <w:rPr>
      <w:rFonts w:ascii="Arial" w:eastAsia="Times New Roman" w:hAnsi="Arial" w:cs="Arial"/>
      <w:sz w:val="20"/>
      <w:szCs w:val="20"/>
    </w:rPr>
  </w:style>
  <w:style w:type="paragraph" w:customStyle="1" w:styleId="703FC3BC4E154C7095B201A7E955BDA11">
    <w:name w:val="703FC3BC4E154C7095B201A7E955BDA11"/>
    <w:rsid w:val="00C30B38"/>
    <w:pPr>
      <w:spacing w:after="280" w:line="280" w:lineRule="atLeast"/>
    </w:pPr>
    <w:rPr>
      <w:rFonts w:ascii="Arial" w:eastAsia="Times New Roman" w:hAnsi="Arial" w:cs="Arial"/>
      <w:sz w:val="20"/>
      <w:szCs w:val="20"/>
    </w:rPr>
  </w:style>
  <w:style w:type="paragraph" w:customStyle="1" w:styleId="273BA98D0986445B943862C7F823DA121">
    <w:name w:val="273BA98D0986445B943862C7F823DA121"/>
    <w:rsid w:val="00C30B38"/>
    <w:pPr>
      <w:spacing w:after="280" w:line="280" w:lineRule="atLeast"/>
    </w:pPr>
    <w:rPr>
      <w:rFonts w:ascii="Arial" w:eastAsia="Times New Roman" w:hAnsi="Arial" w:cs="Arial"/>
      <w:sz w:val="20"/>
      <w:szCs w:val="20"/>
    </w:rPr>
  </w:style>
  <w:style w:type="paragraph" w:customStyle="1" w:styleId="E416C97744054F7E92D78399751177F21">
    <w:name w:val="E416C97744054F7E92D78399751177F21"/>
    <w:rsid w:val="00C30B38"/>
    <w:pPr>
      <w:spacing w:after="280" w:line="280" w:lineRule="atLeast"/>
    </w:pPr>
    <w:rPr>
      <w:rFonts w:ascii="Arial" w:eastAsia="Times New Roman" w:hAnsi="Arial" w:cs="Arial"/>
      <w:sz w:val="20"/>
      <w:szCs w:val="20"/>
    </w:rPr>
  </w:style>
  <w:style w:type="paragraph" w:customStyle="1" w:styleId="A55BCA8A547F4C5F985476A6645A65881">
    <w:name w:val="A55BCA8A547F4C5F985476A6645A65881"/>
    <w:rsid w:val="00C30B38"/>
    <w:pPr>
      <w:spacing w:after="280" w:line="280" w:lineRule="atLeast"/>
    </w:pPr>
    <w:rPr>
      <w:rFonts w:ascii="Arial" w:eastAsia="Times New Roman" w:hAnsi="Arial" w:cs="Arial"/>
      <w:sz w:val="20"/>
      <w:szCs w:val="20"/>
    </w:rPr>
  </w:style>
  <w:style w:type="paragraph" w:customStyle="1" w:styleId="F3FD3494233F4CBB9C6F4B3096DCB7761">
    <w:name w:val="F3FD3494233F4CBB9C6F4B3096DCB7761"/>
    <w:rsid w:val="00C30B38"/>
    <w:pPr>
      <w:spacing w:after="280" w:line="280" w:lineRule="atLeast"/>
    </w:pPr>
    <w:rPr>
      <w:rFonts w:ascii="Arial" w:eastAsia="Times New Roman" w:hAnsi="Arial" w:cs="Arial"/>
      <w:sz w:val="20"/>
      <w:szCs w:val="20"/>
    </w:rPr>
  </w:style>
  <w:style w:type="paragraph" w:customStyle="1" w:styleId="607CA04FDEF143998280DFBF8C9CB3471">
    <w:name w:val="607CA04FDEF143998280DFBF8C9CB3471"/>
    <w:rsid w:val="00C30B38"/>
    <w:pPr>
      <w:spacing w:after="280" w:line="280" w:lineRule="atLeast"/>
    </w:pPr>
    <w:rPr>
      <w:rFonts w:ascii="Arial" w:eastAsia="Times New Roman" w:hAnsi="Arial" w:cs="Arial"/>
      <w:sz w:val="20"/>
      <w:szCs w:val="20"/>
    </w:rPr>
  </w:style>
  <w:style w:type="paragraph" w:customStyle="1" w:styleId="E25558BE2FA74F18A609A3126F42FAA91">
    <w:name w:val="E25558BE2FA74F18A609A3126F42FAA91"/>
    <w:rsid w:val="00C30B38"/>
    <w:pPr>
      <w:spacing w:after="280" w:line="280" w:lineRule="atLeast"/>
    </w:pPr>
    <w:rPr>
      <w:rFonts w:ascii="Arial" w:eastAsia="Times New Roman" w:hAnsi="Arial" w:cs="Arial"/>
      <w:sz w:val="20"/>
      <w:szCs w:val="20"/>
    </w:rPr>
  </w:style>
  <w:style w:type="paragraph" w:customStyle="1" w:styleId="D518593603304B75823B52A6C68701DF1">
    <w:name w:val="D518593603304B75823B52A6C68701DF1"/>
    <w:rsid w:val="00C30B38"/>
    <w:pPr>
      <w:spacing w:after="280" w:line="280" w:lineRule="atLeast"/>
    </w:pPr>
    <w:rPr>
      <w:rFonts w:ascii="Arial" w:eastAsia="Times New Roman" w:hAnsi="Arial" w:cs="Arial"/>
      <w:sz w:val="20"/>
      <w:szCs w:val="20"/>
    </w:rPr>
  </w:style>
  <w:style w:type="paragraph" w:customStyle="1" w:styleId="E9A5EF6C72954FC898DD856E4289122D1">
    <w:name w:val="E9A5EF6C72954FC898DD856E4289122D1"/>
    <w:rsid w:val="00C30B38"/>
    <w:pPr>
      <w:spacing w:after="280" w:line="280" w:lineRule="atLeast"/>
    </w:pPr>
    <w:rPr>
      <w:rFonts w:ascii="Arial" w:eastAsia="Times New Roman" w:hAnsi="Arial" w:cs="Arial"/>
      <w:sz w:val="20"/>
      <w:szCs w:val="20"/>
    </w:rPr>
  </w:style>
  <w:style w:type="paragraph" w:customStyle="1" w:styleId="92C23B8ECE94463CB1697DE88F8F81EA2">
    <w:name w:val="92C23B8ECE94463CB1697DE88F8F81EA2"/>
    <w:rsid w:val="00C30B38"/>
    <w:pPr>
      <w:spacing w:after="0" w:line="280" w:lineRule="atLeast"/>
    </w:pPr>
    <w:rPr>
      <w:rFonts w:ascii="Arial" w:eastAsia="Times New Roman" w:hAnsi="Arial" w:cs="Arial"/>
      <w:sz w:val="20"/>
      <w:szCs w:val="20"/>
    </w:rPr>
  </w:style>
  <w:style w:type="paragraph" w:customStyle="1" w:styleId="F1B1AD1BF55A4C448F537D4B182381712">
    <w:name w:val="F1B1AD1BF55A4C448F537D4B182381712"/>
    <w:rsid w:val="00C30B38"/>
    <w:pPr>
      <w:spacing w:after="0" w:line="280" w:lineRule="atLeast"/>
    </w:pPr>
    <w:rPr>
      <w:rFonts w:ascii="Arial" w:eastAsia="Times New Roman" w:hAnsi="Arial" w:cs="Arial"/>
      <w:sz w:val="20"/>
      <w:szCs w:val="20"/>
    </w:rPr>
  </w:style>
  <w:style w:type="paragraph" w:customStyle="1" w:styleId="B4D68529AA9B4B41B9765FD828C7CB6C2">
    <w:name w:val="B4D68529AA9B4B41B9765FD828C7CB6C2"/>
    <w:rsid w:val="00C30B38"/>
    <w:pPr>
      <w:spacing w:after="0" w:line="280" w:lineRule="atLeast"/>
    </w:pPr>
    <w:rPr>
      <w:rFonts w:ascii="Arial" w:eastAsia="Times New Roman" w:hAnsi="Arial" w:cs="Arial"/>
      <w:sz w:val="20"/>
      <w:szCs w:val="20"/>
    </w:rPr>
  </w:style>
  <w:style w:type="paragraph" w:customStyle="1" w:styleId="A11785C89DD144D6807E8F401A12953A2">
    <w:name w:val="A11785C89DD144D6807E8F401A12953A2"/>
    <w:rsid w:val="00C30B38"/>
    <w:pPr>
      <w:spacing w:after="0" w:line="280" w:lineRule="atLeast"/>
    </w:pPr>
    <w:rPr>
      <w:rFonts w:ascii="Arial" w:eastAsia="Times New Roman" w:hAnsi="Arial" w:cs="Arial"/>
      <w:sz w:val="20"/>
      <w:szCs w:val="20"/>
    </w:rPr>
  </w:style>
  <w:style w:type="paragraph" w:customStyle="1" w:styleId="934FC753CFC8439991445E09CC0FBDF92">
    <w:name w:val="934FC753CFC8439991445E09CC0FBDF92"/>
    <w:rsid w:val="00C30B38"/>
    <w:pPr>
      <w:spacing w:after="0" w:line="280" w:lineRule="atLeast"/>
    </w:pPr>
    <w:rPr>
      <w:rFonts w:ascii="Arial" w:eastAsia="Times New Roman" w:hAnsi="Arial" w:cs="Arial"/>
      <w:sz w:val="20"/>
      <w:szCs w:val="20"/>
    </w:rPr>
  </w:style>
  <w:style w:type="paragraph" w:customStyle="1" w:styleId="CC0508DA2B7F4A04B8DB1DCBD3D538B42">
    <w:name w:val="CC0508DA2B7F4A04B8DB1DCBD3D538B42"/>
    <w:rsid w:val="00C30B38"/>
    <w:pPr>
      <w:spacing w:after="0" w:line="280" w:lineRule="atLeast"/>
    </w:pPr>
    <w:rPr>
      <w:rFonts w:ascii="Arial" w:eastAsia="Times New Roman" w:hAnsi="Arial" w:cs="Arial"/>
      <w:sz w:val="20"/>
      <w:szCs w:val="20"/>
    </w:rPr>
  </w:style>
  <w:style w:type="paragraph" w:customStyle="1" w:styleId="FA6CF0FF68F6470AB8911942E8BF6DE82">
    <w:name w:val="FA6CF0FF68F6470AB8911942E8BF6DE82"/>
    <w:rsid w:val="00C30B38"/>
    <w:pPr>
      <w:spacing w:after="0" w:line="280" w:lineRule="atLeast"/>
    </w:pPr>
    <w:rPr>
      <w:rFonts w:ascii="Arial" w:eastAsia="Times New Roman" w:hAnsi="Arial" w:cs="Arial"/>
      <w:sz w:val="20"/>
      <w:szCs w:val="20"/>
    </w:rPr>
  </w:style>
  <w:style w:type="paragraph" w:customStyle="1" w:styleId="45D32EB544E3405D81970B9D38361B482">
    <w:name w:val="45D32EB544E3405D81970B9D38361B482"/>
    <w:rsid w:val="00C30B38"/>
    <w:pPr>
      <w:spacing w:after="0" w:line="280" w:lineRule="atLeast"/>
    </w:pPr>
    <w:rPr>
      <w:rFonts w:ascii="Arial" w:eastAsia="Times New Roman" w:hAnsi="Arial" w:cs="Arial"/>
      <w:sz w:val="20"/>
      <w:szCs w:val="20"/>
    </w:rPr>
  </w:style>
  <w:style w:type="paragraph" w:customStyle="1" w:styleId="4550480E19F74C55AB4F0D8EE5F198B02">
    <w:name w:val="4550480E19F74C55AB4F0D8EE5F198B02"/>
    <w:rsid w:val="00C30B38"/>
    <w:pPr>
      <w:spacing w:after="0" w:line="280" w:lineRule="atLeast"/>
    </w:pPr>
    <w:rPr>
      <w:rFonts w:ascii="Arial" w:eastAsia="Times New Roman" w:hAnsi="Arial" w:cs="Arial"/>
      <w:sz w:val="20"/>
      <w:szCs w:val="20"/>
    </w:rPr>
  </w:style>
  <w:style w:type="paragraph" w:customStyle="1" w:styleId="FC34291EEA3843108C2AF64162F22F262">
    <w:name w:val="FC34291EEA3843108C2AF64162F22F262"/>
    <w:rsid w:val="00C30B38"/>
    <w:pPr>
      <w:spacing w:after="0" w:line="280" w:lineRule="atLeast"/>
    </w:pPr>
    <w:rPr>
      <w:rFonts w:ascii="Arial" w:eastAsia="Times New Roman" w:hAnsi="Arial" w:cs="Arial"/>
      <w:sz w:val="20"/>
      <w:szCs w:val="20"/>
    </w:rPr>
  </w:style>
  <w:style w:type="paragraph" w:customStyle="1" w:styleId="4944C6BB527E41899FED2EED979444942">
    <w:name w:val="4944C6BB527E41899FED2EED979444942"/>
    <w:rsid w:val="00C30B38"/>
    <w:pPr>
      <w:spacing w:after="0" w:line="280" w:lineRule="atLeast"/>
    </w:pPr>
    <w:rPr>
      <w:rFonts w:ascii="Arial" w:eastAsia="Times New Roman" w:hAnsi="Arial" w:cs="Arial"/>
      <w:sz w:val="20"/>
      <w:szCs w:val="20"/>
    </w:rPr>
  </w:style>
  <w:style w:type="paragraph" w:customStyle="1" w:styleId="B760B91962C743E2B2A448839DC2D25E2">
    <w:name w:val="B760B91962C743E2B2A448839DC2D25E2"/>
    <w:rsid w:val="00C30B38"/>
    <w:pPr>
      <w:spacing w:after="0" w:line="280" w:lineRule="atLeast"/>
    </w:pPr>
    <w:rPr>
      <w:rFonts w:ascii="Arial" w:eastAsia="Times New Roman" w:hAnsi="Arial" w:cs="Arial"/>
      <w:sz w:val="20"/>
      <w:szCs w:val="20"/>
    </w:rPr>
  </w:style>
  <w:style w:type="paragraph" w:customStyle="1" w:styleId="B19D45A17DEC4A60A1CBBF892AFD7F4A2">
    <w:name w:val="B19D45A17DEC4A60A1CBBF892AFD7F4A2"/>
    <w:rsid w:val="00C30B38"/>
    <w:pPr>
      <w:spacing w:after="0" w:line="280" w:lineRule="atLeast"/>
      <w:ind w:left="720"/>
    </w:pPr>
    <w:rPr>
      <w:rFonts w:ascii="Arial" w:eastAsia="Times New Roman" w:hAnsi="Arial" w:cs="Arial"/>
      <w:sz w:val="20"/>
      <w:szCs w:val="20"/>
    </w:rPr>
  </w:style>
  <w:style w:type="paragraph" w:customStyle="1" w:styleId="C277B6C63358433185392AB9CE9DD6AC2">
    <w:name w:val="C277B6C63358433185392AB9CE9DD6AC2"/>
    <w:rsid w:val="00C30B38"/>
    <w:pPr>
      <w:spacing w:after="0" w:line="280" w:lineRule="atLeast"/>
      <w:ind w:left="720"/>
    </w:pPr>
    <w:rPr>
      <w:rFonts w:ascii="Arial" w:eastAsia="Times New Roman" w:hAnsi="Arial" w:cs="Arial"/>
      <w:sz w:val="20"/>
      <w:szCs w:val="20"/>
    </w:rPr>
  </w:style>
  <w:style w:type="paragraph" w:customStyle="1" w:styleId="7E0DA787A21B4F81BE912C0837DF09EB2">
    <w:name w:val="7E0DA787A21B4F81BE912C0837DF09EB2"/>
    <w:rsid w:val="00C30B38"/>
    <w:pPr>
      <w:spacing w:after="0" w:line="280" w:lineRule="atLeast"/>
      <w:ind w:left="720"/>
    </w:pPr>
    <w:rPr>
      <w:rFonts w:ascii="Arial" w:eastAsia="Times New Roman" w:hAnsi="Arial" w:cs="Arial"/>
      <w:sz w:val="20"/>
      <w:szCs w:val="20"/>
    </w:rPr>
  </w:style>
  <w:style w:type="paragraph" w:customStyle="1" w:styleId="7697F9757D3D4FAEB4206975835024C02">
    <w:name w:val="7697F9757D3D4FAEB4206975835024C02"/>
    <w:rsid w:val="00C30B38"/>
    <w:pPr>
      <w:spacing w:after="0" w:line="280" w:lineRule="atLeast"/>
      <w:ind w:left="720"/>
    </w:pPr>
    <w:rPr>
      <w:rFonts w:ascii="Arial" w:eastAsia="Times New Roman" w:hAnsi="Arial" w:cs="Arial"/>
      <w:sz w:val="20"/>
      <w:szCs w:val="20"/>
    </w:rPr>
  </w:style>
  <w:style w:type="paragraph" w:customStyle="1" w:styleId="BB34692991874FF0B16BF6798311E2A22">
    <w:name w:val="BB34692991874FF0B16BF6798311E2A22"/>
    <w:rsid w:val="00C30B38"/>
    <w:pPr>
      <w:spacing w:after="0" w:line="280" w:lineRule="atLeast"/>
      <w:ind w:left="720"/>
    </w:pPr>
    <w:rPr>
      <w:rFonts w:ascii="Arial" w:eastAsia="Times New Roman" w:hAnsi="Arial" w:cs="Arial"/>
      <w:sz w:val="20"/>
      <w:szCs w:val="20"/>
    </w:rPr>
  </w:style>
  <w:style w:type="paragraph" w:customStyle="1" w:styleId="FD7A8ADEC72340188475951BB8F944812">
    <w:name w:val="FD7A8ADEC72340188475951BB8F944812"/>
    <w:rsid w:val="00C30B38"/>
    <w:pPr>
      <w:spacing w:after="0" w:line="280" w:lineRule="atLeast"/>
      <w:ind w:left="720"/>
    </w:pPr>
    <w:rPr>
      <w:rFonts w:ascii="Arial" w:eastAsia="Times New Roman" w:hAnsi="Arial" w:cs="Arial"/>
      <w:sz w:val="20"/>
      <w:szCs w:val="20"/>
    </w:rPr>
  </w:style>
  <w:style w:type="paragraph" w:customStyle="1" w:styleId="13064C14DE5740BA9500A8BE84DDBFF52">
    <w:name w:val="13064C14DE5740BA9500A8BE84DDBFF52"/>
    <w:rsid w:val="00C30B38"/>
    <w:pPr>
      <w:spacing w:after="0" w:line="280" w:lineRule="atLeast"/>
      <w:ind w:left="720"/>
    </w:pPr>
    <w:rPr>
      <w:rFonts w:ascii="Arial" w:eastAsia="Times New Roman" w:hAnsi="Arial" w:cs="Arial"/>
      <w:sz w:val="20"/>
      <w:szCs w:val="20"/>
    </w:rPr>
  </w:style>
  <w:style w:type="paragraph" w:customStyle="1" w:styleId="C71E4025D9D147D1A618AE20FDE181932">
    <w:name w:val="C71E4025D9D147D1A618AE20FDE181932"/>
    <w:rsid w:val="00C30B38"/>
    <w:pPr>
      <w:spacing w:after="0" w:line="280" w:lineRule="atLeast"/>
      <w:ind w:left="720"/>
    </w:pPr>
    <w:rPr>
      <w:rFonts w:ascii="Arial" w:eastAsia="Times New Roman" w:hAnsi="Arial" w:cs="Arial"/>
      <w:sz w:val="20"/>
      <w:szCs w:val="20"/>
    </w:rPr>
  </w:style>
  <w:style w:type="paragraph" w:customStyle="1" w:styleId="C5C3216C79374BE986CE690CD4EAB3F92">
    <w:name w:val="C5C3216C79374BE986CE690CD4EAB3F92"/>
    <w:rsid w:val="00C30B38"/>
    <w:pPr>
      <w:spacing w:after="0" w:line="280" w:lineRule="atLeast"/>
      <w:ind w:left="720"/>
    </w:pPr>
    <w:rPr>
      <w:rFonts w:ascii="Arial" w:eastAsia="Times New Roman" w:hAnsi="Arial" w:cs="Arial"/>
      <w:sz w:val="20"/>
      <w:szCs w:val="20"/>
    </w:rPr>
  </w:style>
  <w:style w:type="paragraph" w:customStyle="1" w:styleId="CED3D809B6D5446D89A30DD19F368A392">
    <w:name w:val="CED3D809B6D5446D89A30DD19F368A392"/>
    <w:rsid w:val="00C30B38"/>
    <w:pPr>
      <w:spacing w:after="0" w:line="280" w:lineRule="atLeast"/>
      <w:ind w:left="720"/>
    </w:pPr>
    <w:rPr>
      <w:rFonts w:ascii="Arial" w:eastAsia="Times New Roman" w:hAnsi="Arial" w:cs="Arial"/>
      <w:sz w:val="20"/>
      <w:szCs w:val="20"/>
    </w:rPr>
  </w:style>
  <w:style w:type="paragraph" w:customStyle="1" w:styleId="420C1443ADDD4A1BA2EC2E4EC0976C872">
    <w:name w:val="420C1443ADDD4A1BA2EC2E4EC0976C872"/>
    <w:rsid w:val="00C30B38"/>
    <w:pPr>
      <w:spacing w:after="0" w:line="280" w:lineRule="atLeast"/>
      <w:ind w:left="720"/>
    </w:pPr>
    <w:rPr>
      <w:rFonts w:ascii="Arial" w:eastAsia="Times New Roman" w:hAnsi="Arial" w:cs="Arial"/>
      <w:sz w:val="20"/>
      <w:szCs w:val="20"/>
    </w:rPr>
  </w:style>
  <w:style w:type="paragraph" w:customStyle="1" w:styleId="FE99B3BF5D1E4F0FB159FBFF2AD2601E2">
    <w:name w:val="FE99B3BF5D1E4F0FB159FBFF2AD2601E2"/>
    <w:rsid w:val="00C30B38"/>
    <w:pPr>
      <w:spacing w:after="0" w:line="280" w:lineRule="atLeast"/>
      <w:ind w:left="720"/>
    </w:pPr>
    <w:rPr>
      <w:rFonts w:ascii="Arial" w:eastAsia="Times New Roman" w:hAnsi="Arial" w:cs="Arial"/>
      <w:sz w:val="20"/>
      <w:szCs w:val="20"/>
    </w:rPr>
  </w:style>
  <w:style w:type="paragraph" w:customStyle="1" w:styleId="D5FFE13DDF4B447B9DCEA818A181905B2">
    <w:name w:val="D5FFE13DDF4B447B9DCEA818A181905B2"/>
    <w:rsid w:val="00C30B38"/>
    <w:pPr>
      <w:spacing w:after="0" w:line="280" w:lineRule="atLeast"/>
      <w:ind w:left="720"/>
    </w:pPr>
    <w:rPr>
      <w:rFonts w:ascii="Arial" w:eastAsia="Times New Roman" w:hAnsi="Arial" w:cs="Arial"/>
      <w:sz w:val="20"/>
      <w:szCs w:val="20"/>
    </w:rPr>
  </w:style>
  <w:style w:type="paragraph" w:customStyle="1" w:styleId="0DDD44704A2F4A08B9566BA32680AD6C2">
    <w:name w:val="0DDD44704A2F4A08B9566BA32680AD6C2"/>
    <w:rsid w:val="00C30B38"/>
    <w:pPr>
      <w:spacing w:after="0" w:line="280" w:lineRule="atLeast"/>
      <w:ind w:left="720"/>
    </w:pPr>
    <w:rPr>
      <w:rFonts w:ascii="Arial" w:eastAsia="Times New Roman" w:hAnsi="Arial" w:cs="Arial"/>
      <w:sz w:val="20"/>
      <w:szCs w:val="20"/>
    </w:rPr>
  </w:style>
  <w:style w:type="paragraph" w:customStyle="1" w:styleId="0E4E11C94CC14E87B2CFCE1EAB1FCE212">
    <w:name w:val="0E4E11C94CC14E87B2CFCE1EAB1FCE212"/>
    <w:rsid w:val="00C30B38"/>
    <w:pPr>
      <w:spacing w:after="0" w:line="280" w:lineRule="atLeast"/>
      <w:ind w:left="720"/>
    </w:pPr>
    <w:rPr>
      <w:rFonts w:ascii="Arial" w:eastAsia="Times New Roman" w:hAnsi="Arial" w:cs="Arial"/>
      <w:sz w:val="20"/>
      <w:szCs w:val="20"/>
    </w:rPr>
  </w:style>
  <w:style w:type="paragraph" w:customStyle="1" w:styleId="B1C93905145A41399A078708B2E53D982">
    <w:name w:val="B1C93905145A41399A078708B2E53D982"/>
    <w:rsid w:val="00C30B38"/>
    <w:pPr>
      <w:spacing w:after="0" w:line="280" w:lineRule="atLeast"/>
      <w:ind w:left="720"/>
    </w:pPr>
    <w:rPr>
      <w:rFonts w:ascii="Arial" w:eastAsia="Times New Roman" w:hAnsi="Arial" w:cs="Arial"/>
      <w:sz w:val="20"/>
      <w:szCs w:val="20"/>
    </w:rPr>
  </w:style>
  <w:style w:type="paragraph" w:customStyle="1" w:styleId="349B7D165B9D4D76A2B4F3BDB84748DF2">
    <w:name w:val="349B7D165B9D4D76A2B4F3BDB84748DF2"/>
    <w:rsid w:val="00C30B38"/>
    <w:pPr>
      <w:spacing w:after="0" w:line="280" w:lineRule="atLeast"/>
      <w:ind w:left="720"/>
    </w:pPr>
    <w:rPr>
      <w:rFonts w:ascii="Arial" w:eastAsia="Times New Roman" w:hAnsi="Arial" w:cs="Arial"/>
      <w:sz w:val="20"/>
      <w:szCs w:val="20"/>
    </w:rPr>
  </w:style>
  <w:style w:type="paragraph" w:customStyle="1" w:styleId="BC767A4E92274ED0AAEA7F739618BBAB2">
    <w:name w:val="BC767A4E92274ED0AAEA7F739618BBAB2"/>
    <w:rsid w:val="00C30B38"/>
    <w:pPr>
      <w:spacing w:after="0" w:line="280" w:lineRule="atLeast"/>
      <w:ind w:left="720"/>
    </w:pPr>
    <w:rPr>
      <w:rFonts w:ascii="Arial" w:eastAsia="Times New Roman" w:hAnsi="Arial" w:cs="Arial"/>
      <w:sz w:val="20"/>
      <w:szCs w:val="20"/>
    </w:rPr>
  </w:style>
  <w:style w:type="paragraph" w:customStyle="1" w:styleId="22B755329FA84D3CA22B8E6054B369DF2">
    <w:name w:val="22B755329FA84D3CA22B8E6054B369DF2"/>
    <w:rsid w:val="00C30B38"/>
    <w:pPr>
      <w:spacing w:after="0" w:line="280" w:lineRule="atLeast"/>
      <w:ind w:left="720"/>
    </w:pPr>
    <w:rPr>
      <w:rFonts w:ascii="Arial" w:eastAsia="Times New Roman" w:hAnsi="Arial" w:cs="Arial"/>
      <w:sz w:val="20"/>
      <w:szCs w:val="20"/>
    </w:rPr>
  </w:style>
  <w:style w:type="paragraph" w:customStyle="1" w:styleId="B74416835EF34F2FB0C1967B67FA6F8C2">
    <w:name w:val="B74416835EF34F2FB0C1967B67FA6F8C2"/>
    <w:rsid w:val="00C30B38"/>
    <w:pPr>
      <w:spacing w:after="0" w:line="280" w:lineRule="atLeast"/>
      <w:ind w:left="720"/>
    </w:pPr>
    <w:rPr>
      <w:rFonts w:ascii="Arial" w:eastAsia="Times New Roman" w:hAnsi="Arial" w:cs="Arial"/>
      <w:sz w:val="20"/>
      <w:szCs w:val="20"/>
    </w:rPr>
  </w:style>
  <w:style w:type="paragraph" w:customStyle="1" w:styleId="336D4417C1F34C16A9E0E2E7D11F9A652">
    <w:name w:val="336D4417C1F34C16A9E0E2E7D11F9A652"/>
    <w:rsid w:val="00C30B38"/>
    <w:pPr>
      <w:spacing w:after="0" w:line="280" w:lineRule="atLeast"/>
      <w:ind w:left="720"/>
    </w:pPr>
    <w:rPr>
      <w:rFonts w:ascii="Arial" w:eastAsia="Times New Roman" w:hAnsi="Arial" w:cs="Arial"/>
      <w:sz w:val="20"/>
      <w:szCs w:val="20"/>
    </w:rPr>
  </w:style>
  <w:style w:type="paragraph" w:customStyle="1" w:styleId="942B951203F34396A746C735CFAD74E12">
    <w:name w:val="942B951203F34396A746C735CFAD74E12"/>
    <w:rsid w:val="00C30B38"/>
    <w:pPr>
      <w:spacing w:after="0" w:line="280" w:lineRule="atLeast"/>
      <w:ind w:left="720"/>
    </w:pPr>
    <w:rPr>
      <w:rFonts w:ascii="Arial" w:eastAsia="Times New Roman" w:hAnsi="Arial" w:cs="Arial"/>
      <w:sz w:val="20"/>
      <w:szCs w:val="20"/>
    </w:rPr>
  </w:style>
  <w:style w:type="paragraph" w:customStyle="1" w:styleId="F9AD0E338A1348D7A6882852A352D1A72">
    <w:name w:val="F9AD0E338A1348D7A6882852A352D1A72"/>
    <w:rsid w:val="00C30B38"/>
    <w:pPr>
      <w:spacing w:after="280" w:line="280" w:lineRule="atLeast"/>
    </w:pPr>
    <w:rPr>
      <w:rFonts w:ascii="Arial" w:eastAsia="Times New Roman" w:hAnsi="Arial" w:cs="Arial"/>
      <w:sz w:val="20"/>
      <w:szCs w:val="20"/>
    </w:rPr>
  </w:style>
  <w:style w:type="paragraph" w:customStyle="1" w:styleId="A71B9758F988441D81F8AD71D93F11992">
    <w:name w:val="A71B9758F988441D81F8AD71D93F11992"/>
    <w:rsid w:val="00C30B38"/>
    <w:pPr>
      <w:spacing w:after="0" w:line="280" w:lineRule="atLeast"/>
      <w:ind w:left="720"/>
    </w:pPr>
    <w:rPr>
      <w:rFonts w:ascii="Arial" w:eastAsia="Times New Roman" w:hAnsi="Arial" w:cs="Arial"/>
      <w:sz w:val="20"/>
      <w:szCs w:val="20"/>
    </w:rPr>
  </w:style>
  <w:style w:type="paragraph" w:customStyle="1" w:styleId="9008C20F4CE841438FDA92AD06C08E632">
    <w:name w:val="9008C20F4CE841438FDA92AD06C08E632"/>
    <w:rsid w:val="00C30B38"/>
    <w:pPr>
      <w:spacing w:after="0" w:line="280" w:lineRule="atLeast"/>
      <w:ind w:left="720"/>
    </w:pPr>
    <w:rPr>
      <w:rFonts w:ascii="Arial" w:eastAsia="Times New Roman" w:hAnsi="Arial" w:cs="Arial"/>
      <w:sz w:val="20"/>
      <w:szCs w:val="20"/>
    </w:rPr>
  </w:style>
  <w:style w:type="paragraph" w:customStyle="1" w:styleId="5017AD0B6DFE4B15BA755C700DEF25362">
    <w:name w:val="5017AD0B6DFE4B15BA755C700DEF25362"/>
    <w:rsid w:val="00C30B38"/>
    <w:pPr>
      <w:spacing w:after="0" w:line="280" w:lineRule="atLeast"/>
      <w:ind w:left="720"/>
    </w:pPr>
    <w:rPr>
      <w:rFonts w:ascii="Arial" w:eastAsia="Times New Roman" w:hAnsi="Arial" w:cs="Arial"/>
      <w:sz w:val="20"/>
      <w:szCs w:val="20"/>
    </w:rPr>
  </w:style>
  <w:style w:type="paragraph" w:customStyle="1" w:styleId="BD53117E8DD44858BB218F2156D8432F2">
    <w:name w:val="BD53117E8DD44858BB218F2156D8432F2"/>
    <w:rsid w:val="00C30B38"/>
    <w:pPr>
      <w:spacing w:after="0" w:line="280" w:lineRule="atLeast"/>
      <w:ind w:left="720"/>
    </w:pPr>
    <w:rPr>
      <w:rFonts w:ascii="Arial" w:eastAsia="Times New Roman" w:hAnsi="Arial" w:cs="Arial"/>
      <w:sz w:val="20"/>
      <w:szCs w:val="20"/>
    </w:rPr>
  </w:style>
  <w:style w:type="paragraph" w:customStyle="1" w:styleId="147A7BA9F7A94BE6B224059F75D87BD32">
    <w:name w:val="147A7BA9F7A94BE6B224059F75D87BD32"/>
    <w:rsid w:val="00C30B38"/>
    <w:pPr>
      <w:spacing w:after="0" w:line="280" w:lineRule="atLeast"/>
      <w:ind w:left="720"/>
    </w:pPr>
    <w:rPr>
      <w:rFonts w:ascii="Arial" w:eastAsia="Times New Roman" w:hAnsi="Arial" w:cs="Arial"/>
      <w:sz w:val="20"/>
      <w:szCs w:val="20"/>
    </w:rPr>
  </w:style>
  <w:style w:type="paragraph" w:customStyle="1" w:styleId="447FCB756FF94A968C1E57A92FC861892">
    <w:name w:val="447FCB756FF94A968C1E57A92FC861892"/>
    <w:rsid w:val="00C30B38"/>
    <w:pPr>
      <w:spacing w:after="0" w:line="280" w:lineRule="atLeast"/>
      <w:ind w:left="720"/>
    </w:pPr>
    <w:rPr>
      <w:rFonts w:ascii="Arial" w:eastAsia="Times New Roman" w:hAnsi="Arial" w:cs="Arial"/>
      <w:sz w:val="20"/>
      <w:szCs w:val="20"/>
    </w:rPr>
  </w:style>
  <w:style w:type="paragraph" w:customStyle="1" w:styleId="B29ABCF9F799460D936F8857766D78042">
    <w:name w:val="B29ABCF9F799460D936F8857766D78042"/>
    <w:rsid w:val="00C30B38"/>
    <w:pPr>
      <w:spacing w:after="0" w:line="280" w:lineRule="atLeast"/>
      <w:ind w:left="720"/>
    </w:pPr>
    <w:rPr>
      <w:rFonts w:ascii="Arial" w:eastAsia="Times New Roman" w:hAnsi="Arial" w:cs="Arial"/>
      <w:sz w:val="20"/>
      <w:szCs w:val="20"/>
    </w:rPr>
  </w:style>
  <w:style w:type="paragraph" w:customStyle="1" w:styleId="34BC725382F944988D3146246AF3B4682">
    <w:name w:val="34BC725382F944988D3146246AF3B4682"/>
    <w:rsid w:val="00C30B38"/>
    <w:pPr>
      <w:spacing w:after="0" w:line="280" w:lineRule="atLeast"/>
      <w:ind w:left="720"/>
    </w:pPr>
    <w:rPr>
      <w:rFonts w:ascii="Arial" w:eastAsia="Times New Roman" w:hAnsi="Arial" w:cs="Arial"/>
      <w:sz w:val="20"/>
      <w:szCs w:val="20"/>
    </w:rPr>
  </w:style>
  <w:style w:type="paragraph" w:customStyle="1" w:styleId="63579C7DB5EF482D81F5BB2C1449711C2">
    <w:name w:val="63579C7DB5EF482D81F5BB2C1449711C2"/>
    <w:rsid w:val="00C30B38"/>
    <w:pPr>
      <w:spacing w:after="0" w:line="280" w:lineRule="atLeast"/>
      <w:ind w:left="720"/>
    </w:pPr>
    <w:rPr>
      <w:rFonts w:ascii="Arial" w:eastAsia="Times New Roman" w:hAnsi="Arial" w:cs="Arial"/>
      <w:sz w:val="20"/>
      <w:szCs w:val="20"/>
    </w:rPr>
  </w:style>
  <w:style w:type="paragraph" w:customStyle="1" w:styleId="B8BFA1376E214FCE935B7D0F2744A4D92">
    <w:name w:val="B8BFA1376E214FCE935B7D0F2744A4D92"/>
    <w:rsid w:val="00C30B38"/>
    <w:pPr>
      <w:spacing w:after="0" w:line="280" w:lineRule="atLeast"/>
      <w:ind w:left="720"/>
    </w:pPr>
    <w:rPr>
      <w:rFonts w:ascii="Arial" w:eastAsia="Times New Roman" w:hAnsi="Arial" w:cs="Arial"/>
      <w:sz w:val="20"/>
      <w:szCs w:val="20"/>
    </w:rPr>
  </w:style>
  <w:style w:type="paragraph" w:customStyle="1" w:styleId="BAFC3154EB4C4FB98A6B2F83465573F12">
    <w:name w:val="BAFC3154EB4C4FB98A6B2F83465573F12"/>
    <w:rsid w:val="00C30B38"/>
    <w:pPr>
      <w:spacing w:after="0" w:line="280" w:lineRule="atLeast"/>
      <w:ind w:left="720"/>
    </w:pPr>
    <w:rPr>
      <w:rFonts w:ascii="Arial" w:eastAsia="Times New Roman" w:hAnsi="Arial" w:cs="Arial"/>
      <w:sz w:val="20"/>
      <w:szCs w:val="20"/>
    </w:rPr>
  </w:style>
  <w:style w:type="paragraph" w:customStyle="1" w:styleId="C3B4BFD5B4974A66957FE1AF1616955D2">
    <w:name w:val="C3B4BFD5B4974A66957FE1AF1616955D2"/>
    <w:rsid w:val="00C30B38"/>
    <w:pPr>
      <w:spacing w:after="0" w:line="280" w:lineRule="atLeast"/>
      <w:ind w:left="720"/>
    </w:pPr>
    <w:rPr>
      <w:rFonts w:ascii="Arial" w:eastAsia="Times New Roman" w:hAnsi="Arial" w:cs="Arial"/>
      <w:sz w:val="20"/>
      <w:szCs w:val="20"/>
    </w:rPr>
  </w:style>
  <w:style w:type="paragraph" w:customStyle="1" w:styleId="D5212DEE1D6546B8A3250F7A969F2D9F2">
    <w:name w:val="D5212DEE1D6546B8A3250F7A969F2D9F2"/>
    <w:rsid w:val="00C30B38"/>
    <w:pPr>
      <w:spacing w:after="0" w:line="280" w:lineRule="atLeast"/>
      <w:ind w:left="720"/>
    </w:pPr>
    <w:rPr>
      <w:rFonts w:ascii="Arial" w:eastAsia="Times New Roman" w:hAnsi="Arial" w:cs="Arial"/>
      <w:sz w:val="20"/>
      <w:szCs w:val="20"/>
    </w:rPr>
  </w:style>
  <w:style w:type="paragraph" w:customStyle="1" w:styleId="C343DF8485A14FCBA83E21991A3C5F5F2">
    <w:name w:val="C343DF8485A14FCBA83E21991A3C5F5F2"/>
    <w:rsid w:val="00C30B38"/>
    <w:pPr>
      <w:spacing w:after="0" w:line="280" w:lineRule="atLeast"/>
      <w:ind w:left="720"/>
    </w:pPr>
    <w:rPr>
      <w:rFonts w:ascii="Arial" w:eastAsia="Times New Roman" w:hAnsi="Arial" w:cs="Arial"/>
      <w:sz w:val="20"/>
      <w:szCs w:val="20"/>
    </w:rPr>
  </w:style>
  <w:style w:type="paragraph" w:customStyle="1" w:styleId="946676AE5C314AB8BE4305C17CD7297A2">
    <w:name w:val="946676AE5C314AB8BE4305C17CD7297A2"/>
    <w:rsid w:val="00C30B38"/>
    <w:pPr>
      <w:spacing w:after="0" w:line="280" w:lineRule="atLeast"/>
      <w:ind w:left="720"/>
    </w:pPr>
    <w:rPr>
      <w:rFonts w:ascii="Arial" w:eastAsia="Times New Roman" w:hAnsi="Arial" w:cs="Arial"/>
      <w:sz w:val="20"/>
      <w:szCs w:val="20"/>
    </w:rPr>
  </w:style>
  <w:style w:type="paragraph" w:customStyle="1" w:styleId="D9B2560DE2AD4D7CBFC13F83111AFC682">
    <w:name w:val="D9B2560DE2AD4D7CBFC13F83111AFC682"/>
    <w:rsid w:val="00C30B38"/>
    <w:pPr>
      <w:spacing w:after="0" w:line="280" w:lineRule="atLeast"/>
      <w:ind w:left="720"/>
    </w:pPr>
    <w:rPr>
      <w:rFonts w:ascii="Arial" w:eastAsia="Times New Roman" w:hAnsi="Arial" w:cs="Arial"/>
      <w:sz w:val="20"/>
      <w:szCs w:val="20"/>
    </w:rPr>
  </w:style>
  <w:style w:type="paragraph" w:customStyle="1" w:styleId="89FB72F4DAF541E3A0C9279A914AE3A82">
    <w:name w:val="89FB72F4DAF541E3A0C9279A914AE3A82"/>
    <w:rsid w:val="00C30B38"/>
    <w:pPr>
      <w:spacing w:after="0" w:line="280" w:lineRule="atLeast"/>
      <w:ind w:left="720"/>
    </w:pPr>
    <w:rPr>
      <w:rFonts w:ascii="Arial" w:eastAsia="Times New Roman" w:hAnsi="Arial" w:cs="Arial"/>
      <w:sz w:val="20"/>
      <w:szCs w:val="20"/>
    </w:rPr>
  </w:style>
  <w:style w:type="paragraph" w:customStyle="1" w:styleId="54C4B58EFB1840BFBBB106FE5B5D2F7B2">
    <w:name w:val="54C4B58EFB1840BFBBB106FE5B5D2F7B2"/>
    <w:rsid w:val="00C30B38"/>
    <w:pPr>
      <w:spacing w:after="0" w:line="280" w:lineRule="atLeast"/>
      <w:ind w:left="720"/>
    </w:pPr>
    <w:rPr>
      <w:rFonts w:ascii="Arial" w:eastAsia="Times New Roman" w:hAnsi="Arial" w:cs="Arial"/>
      <w:sz w:val="20"/>
      <w:szCs w:val="20"/>
    </w:rPr>
  </w:style>
  <w:style w:type="paragraph" w:customStyle="1" w:styleId="686C238867844F75BD7BE6DAE9E290E22">
    <w:name w:val="686C238867844F75BD7BE6DAE9E290E22"/>
    <w:rsid w:val="00C30B38"/>
    <w:pPr>
      <w:spacing w:after="0" w:line="280" w:lineRule="atLeast"/>
      <w:ind w:left="720"/>
    </w:pPr>
    <w:rPr>
      <w:rFonts w:ascii="Arial" w:eastAsia="Times New Roman" w:hAnsi="Arial" w:cs="Arial"/>
      <w:sz w:val="20"/>
      <w:szCs w:val="20"/>
    </w:rPr>
  </w:style>
  <w:style w:type="paragraph" w:customStyle="1" w:styleId="C372088C7BEC46348B43CB09714C6E122">
    <w:name w:val="C372088C7BEC46348B43CB09714C6E122"/>
    <w:rsid w:val="00C30B38"/>
    <w:pPr>
      <w:spacing w:after="0" w:line="280" w:lineRule="atLeast"/>
      <w:ind w:left="720"/>
    </w:pPr>
    <w:rPr>
      <w:rFonts w:ascii="Arial" w:eastAsia="Times New Roman" w:hAnsi="Arial" w:cs="Arial"/>
      <w:sz w:val="20"/>
      <w:szCs w:val="20"/>
    </w:rPr>
  </w:style>
  <w:style w:type="paragraph" w:customStyle="1" w:styleId="71D84CE5AFBB41D5988CB671DE9225752">
    <w:name w:val="71D84CE5AFBB41D5988CB671DE9225752"/>
    <w:rsid w:val="00C30B38"/>
    <w:pPr>
      <w:spacing w:after="0" w:line="280" w:lineRule="atLeast"/>
      <w:ind w:left="720"/>
    </w:pPr>
    <w:rPr>
      <w:rFonts w:ascii="Arial" w:eastAsia="Times New Roman" w:hAnsi="Arial" w:cs="Arial"/>
      <w:sz w:val="20"/>
      <w:szCs w:val="20"/>
    </w:rPr>
  </w:style>
  <w:style w:type="paragraph" w:customStyle="1" w:styleId="FD2148C69A8C457AB958002E5E29CD892">
    <w:name w:val="FD2148C69A8C457AB958002E5E29CD892"/>
    <w:rsid w:val="00C30B38"/>
    <w:pPr>
      <w:spacing w:after="0" w:line="280" w:lineRule="atLeast"/>
      <w:ind w:left="720"/>
    </w:pPr>
    <w:rPr>
      <w:rFonts w:ascii="Arial" w:eastAsia="Times New Roman" w:hAnsi="Arial" w:cs="Arial"/>
      <w:sz w:val="20"/>
      <w:szCs w:val="20"/>
    </w:rPr>
  </w:style>
  <w:style w:type="paragraph" w:customStyle="1" w:styleId="5686F78B470A4ED7BD107EC9280C2A502">
    <w:name w:val="5686F78B470A4ED7BD107EC9280C2A502"/>
    <w:rsid w:val="00C30B38"/>
    <w:pPr>
      <w:spacing w:after="280" w:line="280" w:lineRule="atLeast"/>
    </w:pPr>
    <w:rPr>
      <w:rFonts w:ascii="Arial" w:eastAsia="Times New Roman" w:hAnsi="Arial" w:cs="Arial"/>
      <w:sz w:val="20"/>
      <w:szCs w:val="20"/>
    </w:rPr>
  </w:style>
  <w:style w:type="paragraph" w:customStyle="1" w:styleId="012D356715914111BE2AB19C633BCAD82">
    <w:name w:val="012D356715914111BE2AB19C633BCAD82"/>
    <w:rsid w:val="00C30B38"/>
    <w:pPr>
      <w:spacing w:after="280" w:line="280" w:lineRule="atLeast"/>
    </w:pPr>
    <w:rPr>
      <w:rFonts w:ascii="Arial" w:eastAsia="Times New Roman" w:hAnsi="Arial" w:cs="Arial"/>
      <w:sz w:val="20"/>
      <w:szCs w:val="20"/>
    </w:rPr>
  </w:style>
  <w:style w:type="paragraph" w:customStyle="1" w:styleId="41A5FDB3DF754704B5F237AAB577CCF42">
    <w:name w:val="41A5FDB3DF754704B5F237AAB577CCF42"/>
    <w:rsid w:val="00C30B38"/>
    <w:pPr>
      <w:spacing w:after="280" w:line="280" w:lineRule="atLeast"/>
    </w:pPr>
    <w:rPr>
      <w:rFonts w:ascii="Arial" w:eastAsia="Times New Roman" w:hAnsi="Arial" w:cs="Arial"/>
      <w:sz w:val="20"/>
      <w:szCs w:val="20"/>
    </w:rPr>
  </w:style>
  <w:style w:type="paragraph" w:customStyle="1" w:styleId="824A7C6ED1C3440886176EAA09D98BEB2">
    <w:name w:val="824A7C6ED1C3440886176EAA09D98BEB2"/>
    <w:rsid w:val="00C30B38"/>
    <w:pPr>
      <w:spacing w:after="0" w:line="280" w:lineRule="atLeast"/>
      <w:ind w:left="720"/>
    </w:pPr>
    <w:rPr>
      <w:rFonts w:ascii="Arial" w:eastAsia="Times New Roman" w:hAnsi="Arial" w:cs="Arial"/>
      <w:sz w:val="20"/>
      <w:szCs w:val="20"/>
    </w:rPr>
  </w:style>
  <w:style w:type="paragraph" w:customStyle="1" w:styleId="8A765291F19D4BBF8A1CA5D90935DC482">
    <w:name w:val="8A765291F19D4BBF8A1CA5D90935DC482"/>
    <w:rsid w:val="00C30B38"/>
    <w:pPr>
      <w:spacing w:after="280" w:line="280" w:lineRule="atLeast"/>
    </w:pPr>
    <w:rPr>
      <w:rFonts w:ascii="Arial" w:eastAsia="Times New Roman" w:hAnsi="Arial" w:cs="Arial"/>
      <w:sz w:val="20"/>
      <w:szCs w:val="20"/>
    </w:rPr>
  </w:style>
  <w:style w:type="paragraph" w:customStyle="1" w:styleId="87F28C24BF154E16A9666FE1007E0C552">
    <w:name w:val="87F28C24BF154E16A9666FE1007E0C552"/>
    <w:rsid w:val="00C30B38"/>
    <w:pPr>
      <w:spacing w:after="280" w:line="280" w:lineRule="atLeast"/>
    </w:pPr>
    <w:rPr>
      <w:rFonts w:ascii="Arial" w:eastAsia="Times New Roman" w:hAnsi="Arial" w:cs="Arial"/>
      <w:sz w:val="20"/>
      <w:szCs w:val="20"/>
    </w:rPr>
  </w:style>
  <w:style w:type="paragraph" w:customStyle="1" w:styleId="ABA836D872564DCEAA162BE4D07B76872">
    <w:name w:val="ABA836D872564DCEAA162BE4D07B76872"/>
    <w:rsid w:val="00C30B38"/>
    <w:pPr>
      <w:spacing w:after="280" w:line="280" w:lineRule="atLeast"/>
    </w:pPr>
    <w:rPr>
      <w:rFonts w:ascii="Arial" w:eastAsia="Times New Roman" w:hAnsi="Arial" w:cs="Arial"/>
      <w:sz w:val="20"/>
      <w:szCs w:val="20"/>
    </w:rPr>
  </w:style>
  <w:style w:type="paragraph" w:customStyle="1" w:styleId="DD3DEE617F0B4B4898979B8247D34B1C2">
    <w:name w:val="DD3DEE617F0B4B4898979B8247D34B1C2"/>
    <w:rsid w:val="00C30B38"/>
    <w:pPr>
      <w:spacing w:after="280" w:line="280" w:lineRule="atLeast"/>
    </w:pPr>
    <w:rPr>
      <w:rFonts w:ascii="Arial" w:eastAsia="Times New Roman" w:hAnsi="Arial" w:cs="Arial"/>
      <w:sz w:val="20"/>
      <w:szCs w:val="20"/>
    </w:rPr>
  </w:style>
  <w:style w:type="paragraph" w:customStyle="1" w:styleId="25E105656DFD4FA1AD5CB8DCB422B2C32">
    <w:name w:val="25E105656DFD4FA1AD5CB8DCB422B2C32"/>
    <w:rsid w:val="00C30B38"/>
    <w:pPr>
      <w:spacing w:after="280" w:line="280" w:lineRule="atLeast"/>
    </w:pPr>
    <w:rPr>
      <w:rFonts w:ascii="Arial" w:eastAsia="Times New Roman" w:hAnsi="Arial" w:cs="Arial"/>
      <w:sz w:val="20"/>
      <w:szCs w:val="20"/>
    </w:rPr>
  </w:style>
  <w:style w:type="paragraph" w:customStyle="1" w:styleId="24BF864F761E4DDD8DFB0E63CA745BCE2">
    <w:name w:val="24BF864F761E4DDD8DFB0E63CA745BCE2"/>
    <w:rsid w:val="00C30B38"/>
    <w:pPr>
      <w:spacing w:after="280" w:line="280" w:lineRule="atLeast"/>
    </w:pPr>
    <w:rPr>
      <w:rFonts w:ascii="Arial" w:eastAsia="Times New Roman" w:hAnsi="Arial" w:cs="Arial"/>
      <w:sz w:val="20"/>
      <w:szCs w:val="20"/>
    </w:rPr>
  </w:style>
  <w:style w:type="paragraph" w:customStyle="1" w:styleId="E59C647C1BE84C3C9E9E5DF7BFCF748C2">
    <w:name w:val="E59C647C1BE84C3C9E9E5DF7BFCF748C2"/>
    <w:rsid w:val="00C30B38"/>
    <w:pPr>
      <w:spacing w:after="280" w:line="280" w:lineRule="atLeast"/>
    </w:pPr>
    <w:rPr>
      <w:rFonts w:ascii="Arial" w:eastAsia="Times New Roman" w:hAnsi="Arial" w:cs="Arial"/>
      <w:sz w:val="20"/>
      <w:szCs w:val="20"/>
    </w:rPr>
  </w:style>
  <w:style w:type="paragraph" w:customStyle="1" w:styleId="4024CA32FD61482A9241B933773A11E12">
    <w:name w:val="4024CA32FD61482A9241B933773A11E12"/>
    <w:rsid w:val="00C30B38"/>
    <w:pPr>
      <w:spacing w:after="280" w:line="280" w:lineRule="atLeast"/>
    </w:pPr>
    <w:rPr>
      <w:rFonts w:ascii="Arial" w:eastAsia="Times New Roman" w:hAnsi="Arial" w:cs="Arial"/>
      <w:sz w:val="20"/>
      <w:szCs w:val="20"/>
    </w:rPr>
  </w:style>
  <w:style w:type="paragraph" w:customStyle="1" w:styleId="8068CFF3D68A49ADA43CC182F42223372">
    <w:name w:val="8068CFF3D68A49ADA43CC182F42223372"/>
    <w:rsid w:val="00C30B38"/>
    <w:pPr>
      <w:spacing w:after="280" w:line="280" w:lineRule="atLeast"/>
    </w:pPr>
    <w:rPr>
      <w:rFonts w:ascii="Arial" w:eastAsia="Times New Roman" w:hAnsi="Arial" w:cs="Arial"/>
      <w:sz w:val="20"/>
      <w:szCs w:val="20"/>
    </w:rPr>
  </w:style>
  <w:style w:type="paragraph" w:customStyle="1" w:styleId="CBD2A8EB5A894E5B9D74C6EF189AB14D2">
    <w:name w:val="CBD2A8EB5A894E5B9D74C6EF189AB14D2"/>
    <w:rsid w:val="00C30B38"/>
    <w:pPr>
      <w:spacing w:after="280" w:line="280" w:lineRule="atLeast"/>
    </w:pPr>
    <w:rPr>
      <w:rFonts w:ascii="Arial" w:eastAsia="Times New Roman" w:hAnsi="Arial" w:cs="Arial"/>
      <w:sz w:val="20"/>
      <w:szCs w:val="20"/>
    </w:rPr>
  </w:style>
  <w:style w:type="paragraph" w:customStyle="1" w:styleId="354D4A18975C42279F6D9F426C1850BC2">
    <w:name w:val="354D4A18975C42279F6D9F426C1850BC2"/>
    <w:rsid w:val="00C30B38"/>
    <w:pPr>
      <w:spacing w:after="280" w:line="280" w:lineRule="atLeast"/>
    </w:pPr>
    <w:rPr>
      <w:rFonts w:ascii="Arial" w:eastAsia="Times New Roman" w:hAnsi="Arial" w:cs="Arial"/>
      <w:sz w:val="20"/>
      <w:szCs w:val="20"/>
    </w:rPr>
  </w:style>
  <w:style w:type="paragraph" w:customStyle="1" w:styleId="6D750E95E11A443C968ACDBB79488E542">
    <w:name w:val="6D750E95E11A443C968ACDBB79488E542"/>
    <w:rsid w:val="00C30B38"/>
    <w:pPr>
      <w:spacing w:after="280" w:line="280" w:lineRule="atLeast"/>
    </w:pPr>
    <w:rPr>
      <w:rFonts w:ascii="Arial" w:eastAsia="Times New Roman" w:hAnsi="Arial" w:cs="Arial"/>
      <w:sz w:val="20"/>
      <w:szCs w:val="20"/>
    </w:rPr>
  </w:style>
  <w:style w:type="paragraph" w:customStyle="1" w:styleId="3E6ADC77E85F4EDEA7D49A28D2C91E5E2">
    <w:name w:val="3E6ADC77E85F4EDEA7D49A28D2C91E5E2"/>
    <w:rsid w:val="00C30B38"/>
    <w:pPr>
      <w:spacing w:after="280" w:line="280" w:lineRule="atLeast"/>
    </w:pPr>
    <w:rPr>
      <w:rFonts w:ascii="Arial" w:eastAsia="Times New Roman" w:hAnsi="Arial" w:cs="Arial"/>
      <w:sz w:val="20"/>
      <w:szCs w:val="20"/>
    </w:rPr>
  </w:style>
  <w:style w:type="paragraph" w:customStyle="1" w:styleId="8B0E1A463E8F4732B39FED12DD0E181B2">
    <w:name w:val="8B0E1A463E8F4732B39FED12DD0E181B2"/>
    <w:rsid w:val="00C30B38"/>
    <w:pPr>
      <w:spacing w:after="280" w:line="280" w:lineRule="atLeast"/>
    </w:pPr>
    <w:rPr>
      <w:rFonts w:ascii="Arial" w:eastAsia="Times New Roman" w:hAnsi="Arial" w:cs="Arial"/>
      <w:sz w:val="20"/>
      <w:szCs w:val="20"/>
    </w:rPr>
  </w:style>
  <w:style w:type="paragraph" w:customStyle="1" w:styleId="B85B0F8EC5354D6680915E84D7991A912">
    <w:name w:val="B85B0F8EC5354D6680915E84D7991A912"/>
    <w:rsid w:val="00C30B38"/>
    <w:pPr>
      <w:spacing w:after="280" w:line="280" w:lineRule="atLeast"/>
    </w:pPr>
    <w:rPr>
      <w:rFonts w:ascii="Arial" w:eastAsia="Times New Roman" w:hAnsi="Arial" w:cs="Arial"/>
      <w:sz w:val="20"/>
      <w:szCs w:val="20"/>
    </w:rPr>
  </w:style>
  <w:style w:type="paragraph" w:customStyle="1" w:styleId="1BEADA89E2E84ACEAE95C8B177F2ECFC2">
    <w:name w:val="1BEADA89E2E84ACEAE95C8B177F2ECFC2"/>
    <w:rsid w:val="00C30B38"/>
    <w:pPr>
      <w:spacing w:after="280" w:line="280" w:lineRule="atLeast"/>
    </w:pPr>
    <w:rPr>
      <w:rFonts w:ascii="Arial" w:eastAsia="Times New Roman" w:hAnsi="Arial" w:cs="Arial"/>
      <w:sz w:val="20"/>
      <w:szCs w:val="20"/>
    </w:rPr>
  </w:style>
  <w:style w:type="paragraph" w:customStyle="1" w:styleId="B0BF522568244F35882E5A9073D51E972">
    <w:name w:val="B0BF522568244F35882E5A9073D51E972"/>
    <w:rsid w:val="00C30B38"/>
    <w:pPr>
      <w:spacing w:after="280" w:line="280" w:lineRule="atLeast"/>
    </w:pPr>
    <w:rPr>
      <w:rFonts w:ascii="Arial" w:eastAsia="Times New Roman" w:hAnsi="Arial" w:cs="Arial"/>
      <w:sz w:val="20"/>
      <w:szCs w:val="20"/>
    </w:rPr>
  </w:style>
  <w:style w:type="paragraph" w:customStyle="1" w:styleId="703FC3BC4E154C7095B201A7E955BDA12">
    <w:name w:val="703FC3BC4E154C7095B201A7E955BDA12"/>
    <w:rsid w:val="00C30B38"/>
    <w:pPr>
      <w:spacing w:after="280" w:line="280" w:lineRule="atLeast"/>
    </w:pPr>
    <w:rPr>
      <w:rFonts w:ascii="Arial" w:eastAsia="Times New Roman" w:hAnsi="Arial" w:cs="Arial"/>
      <w:sz w:val="20"/>
      <w:szCs w:val="20"/>
    </w:rPr>
  </w:style>
  <w:style w:type="paragraph" w:customStyle="1" w:styleId="273BA98D0986445B943862C7F823DA122">
    <w:name w:val="273BA98D0986445B943862C7F823DA122"/>
    <w:rsid w:val="00C30B38"/>
    <w:pPr>
      <w:spacing w:after="280" w:line="280" w:lineRule="atLeast"/>
    </w:pPr>
    <w:rPr>
      <w:rFonts w:ascii="Arial" w:eastAsia="Times New Roman" w:hAnsi="Arial" w:cs="Arial"/>
      <w:sz w:val="20"/>
      <w:szCs w:val="20"/>
    </w:rPr>
  </w:style>
  <w:style w:type="paragraph" w:customStyle="1" w:styleId="E416C97744054F7E92D78399751177F22">
    <w:name w:val="E416C97744054F7E92D78399751177F22"/>
    <w:rsid w:val="00C30B38"/>
    <w:pPr>
      <w:spacing w:after="280" w:line="280" w:lineRule="atLeast"/>
    </w:pPr>
    <w:rPr>
      <w:rFonts w:ascii="Arial" w:eastAsia="Times New Roman" w:hAnsi="Arial" w:cs="Arial"/>
      <w:sz w:val="20"/>
      <w:szCs w:val="20"/>
    </w:rPr>
  </w:style>
  <w:style w:type="paragraph" w:customStyle="1" w:styleId="A55BCA8A547F4C5F985476A6645A65882">
    <w:name w:val="A55BCA8A547F4C5F985476A6645A65882"/>
    <w:rsid w:val="00C30B38"/>
    <w:pPr>
      <w:spacing w:after="280" w:line="280" w:lineRule="atLeast"/>
    </w:pPr>
    <w:rPr>
      <w:rFonts w:ascii="Arial" w:eastAsia="Times New Roman" w:hAnsi="Arial" w:cs="Arial"/>
      <w:sz w:val="20"/>
      <w:szCs w:val="20"/>
    </w:rPr>
  </w:style>
  <w:style w:type="paragraph" w:customStyle="1" w:styleId="F3FD3494233F4CBB9C6F4B3096DCB7762">
    <w:name w:val="F3FD3494233F4CBB9C6F4B3096DCB7762"/>
    <w:rsid w:val="00C30B38"/>
    <w:pPr>
      <w:spacing w:after="280" w:line="280" w:lineRule="atLeast"/>
    </w:pPr>
    <w:rPr>
      <w:rFonts w:ascii="Arial" w:eastAsia="Times New Roman" w:hAnsi="Arial" w:cs="Arial"/>
      <w:sz w:val="20"/>
      <w:szCs w:val="20"/>
    </w:rPr>
  </w:style>
  <w:style w:type="paragraph" w:customStyle="1" w:styleId="607CA04FDEF143998280DFBF8C9CB3472">
    <w:name w:val="607CA04FDEF143998280DFBF8C9CB3472"/>
    <w:rsid w:val="00C30B38"/>
    <w:pPr>
      <w:spacing w:after="280" w:line="280" w:lineRule="atLeast"/>
    </w:pPr>
    <w:rPr>
      <w:rFonts w:ascii="Arial" w:eastAsia="Times New Roman" w:hAnsi="Arial" w:cs="Arial"/>
      <w:sz w:val="20"/>
      <w:szCs w:val="20"/>
    </w:rPr>
  </w:style>
  <w:style w:type="paragraph" w:customStyle="1" w:styleId="E25558BE2FA74F18A609A3126F42FAA92">
    <w:name w:val="E25558BE2FA74F18A609A3126F42FAA92"/>
    <w:rsid w:val="00C30B38"/>
    <w:pPr>
      <w:spacing w:after="280" w:line="280" w:lineRule="atLeast"/>
    </w:pPr>
    <w:rPr>
      <w:rFonts w:ascii="Arial" w:eastAsia="Times New Roman" w:hAnsi="Arial" w:cs="Arial"/>
      <w:sz w:val="20"/>
      <w:szCs w:val="20"/>
    </w:rPr>
  </w:style>
  <w:style w:type="paragraph" w:customStyle="1" w:styleId="D518593603304B75823B52A6C68701DF2">
    <w:name w:val="D518593603304B75823B52A6C68701DF2"/>
    <w:rsid w:val="00C30B38"/>
    <w:pPr>
      <w:spacing w:after="280" w:line="280" w:lineRule="atLeast"/>
    </w:pPr>
    <w:rPr>
      <w:rFonts w:ascii="Arial" w:eastAsia="Times New Roman" w:hAnsi="Arial" w:cs="Arial"/>
      <w:sz w:val="20"/>
      <w:szCs w:val="20"/>
    </w:rPr>
  </w:style>
  <w:style w:type="paragraph" w:customStyle="1" w:styleId="E9A5EF6C72954FC898DD856E4289122D2">
    <w:name w:val="E9A5EF6C72954FC898DD856E4289122D2"/>
    <w:rsid w:val="00C30B38"/>
    <w:pPr>
      <w:spacing w:after="280" w:line="280" w:lineRule="atLeast"/>
    </w:pPr>
    <w:rPr>
      <w:rFonts w:ascii="Arial" w:eastAsia="Times New Roman" w:hAnsi="Arial" w:cs="Arial"/>
      <w:sz w:val="20"/>
      <w:szCs w:val="20"/>
    </w:rPr>
  </w:style>
  <w:style w:type="paragraph" w:customStyle="1" w:styleId="92C23B8ECE94463CB1697DE88F8F81EA3">
    <w:name w:val="92C23B8ECE94463CB1697DE88F8F81EA3"/>
    <w:rsid w:val="00C30B38"/>
    <w:pPr>
      <w:spacing w:after="0" w:line="280" w:lineRule="atLeast"/>
    </w:pPr>
    <w:rPr>
      <w:rFonts w:ascii="Arial" w:eastAsia="Times New Roman" w:hAnsi="Arial" w:cs="Arial"/>
      <w:sz w:val="20"/>
      <w:szCs w:val="20"/>
    </w:rPr>
  </w:style>
  <w:style w:type="paragraph" w:customStyle="1" w:styleId="F1B1AD1BF55A4C448F537D4B182381713">
    <w:name w:val="F1B1AD1BF55A4C448F537D4B182381713"/>
    <w:rsid w:val="00C30B38"/>
    <w:pPr>
      <w:spacing w:after="0" w:line="280" w:lineRule="atLeast"/>
    </w:pPr>
    <w:rPr>
      <w:rFonts w:ascii="Arial" w:eastAsia="Times New Roman" w:hAnsi="Arial" w:cs="Arial"/>
      <w:sz w:val="20"/>
      <w:szCs w:val="20"/>
    </w:rPr>
  </w:style>
  <w:style w:type="paragraph" w:customStyle="1" w:styleId="B4D68529AA9B4B41B9765FD828C7CB6C3">
    <w:name w:val="B4D68529AA9B4B41B9765FD828C7CB6C3"/>
    <w:rsid w:val="00C30B38"/>
    <w:pPr>
      <w:spacing w:after="0" w:line="280" w:lineRule="atLeast"/>
    </w:pPr>
    <w:rPr>
      <w:rFonts w:ascii="Arial" w:eastAsia="Times New Roman" w:hAnsi="Arial" w:cs="Arial"/>
      <w:sz w:val="20"/>
      <w:szCs w:val="20"/>
    </w:rPr>
  </w:style>
  <w:style w:type="paragraph" w:customStyle="1" w:styleId="A11785C89DD144D6807E8F401A12953A3">
    <w:name w:val="A11785C89DD144D6807E8F401A12953A3"/>
    <w:rsid w:val="00C30B38"/>
    <w:pPr>
      <w:spacing w:after="0" w:line="280" w:lineRule="atLeast"/>
    </w:pPr>
    <w:rPr>
      <w:rFonts w:ascii="Arial" w:eastAsia="Times New Roman" w:hAnsi="Arial" w:cs="Arial"/>
      <w:sz w:val="20"/>
      <w:szCs w:val="20"/>
    </w:rPr>
  </w:style>
  <w:style w:type="paragraph" w:customStyle="1" w:styleId="934FC753CFC8439991445E09CC0FBDF93">
    <w:name w:val="934FC753CFC8439991445E09CC0FBDF93"/>
    <w:rsid w:val="00C30B38"/>
    <w:pPr>
      <w:spacing w:after="0" w:line="280" w:lineRule="atLeast"/>
    </w:pPr>
    <w:rPr>
      <w:rFonts w:ascii="Arial" w:eastAsia="Times New Roman" w:hAnsi="Arial" w:cs="Arial"/>
      <w:sz w:val="20"/>
      <w:szCs w:val="20"/>
    </w:rPr>
  </w:style>
  <w:style w:type="paragraph" w:customStyle="1" w:styleId="CC0508DA2B7F4A04B8DB1DCBD3D538B43">
    <w:name w:val="CC0508DA2B7F4A04B8DB1DCBD3D538B43"/>
    <w:rsid w:val="00C30B38"/>
    <w:pPr>
      <w:spacing w:after="0" w:line="280" w:lineRule="atLeast"/>
    </w:pPr>
    <w:rPr>
      <w:rFonts w:ascii="Arial" w:eastAsia="Times New Roman" w:hAnsi="Arial" w:cs="Arial"/>
      <w:sz w:val="20"/>
      <w:szCs w:val="20"/>
    </w:rPr>
  </w:style>
  <w:style w:type="paragraph" w:customStyle="1" w:styleId="FA6CF0FF68F6470AB8911942E8BF6DE83">
    <w:name w:val="FA6CF0FF68F6470AB8911942E8BF6DE83"/>
    <w:rsid w:val="00C30B38"/>
    <w:pPr>
      <w:spacing w:after="0" w:line="280" w:lineRule="atLeast"/>
    </w:pPr>
    <w:rPr>
      <w:rFonts w:ascii="Arial" w:eastAsia="Times New Roman" w:hAnsi="Arial" w:cs="Arial"/>
      <w:sz w:val="20"/>
      <w:szCs w:val="20"/>
    </w:rPr>
  </w:style>
  <w:style w:type="paragraph" w:customStyle="1" w:styleId="45D32EB544E3405D81970B9D38361B483">
    <w:name w:val="45D32EB544E3405D81970B9D38361B483"/>
    <w:rsid w:val="00C30B38"/>
    <w:pPr>
      <w:spacing w:after="0" w:line="280" w:lineRule="atLeast"/>
    </w:pPr>
    <w:rPr>
      <w:rFonts w:ascii="Arial" w:eastAsia="Times New Roman" w:hAnsi="Arial" w:cs="Arial"/>
      <w:sz w:val="20"/>
      <w:szCs w:val="20"/>
    </w:rPr>
  </w:style>
  <w:style w:type="paragraph" w:customStyle="1" w:styleId="4550480E19F74C55AB4F0D8EE5F198B03">
    <w:name w:val="4550480E19F74C55AB4F0D8EE5F198B03"/>
    <w:rsid w:val="00C30B38"/>
    <w:pPr>
      <w:spacing w:after="0" w:line="280" w:lineRule="atLeast"/>
    </w:pPr>
    <w:rPr>
      <w:rFonts w:ascii="Arial" w:eastAsia="Times New Roman" w:hAnsi="Arial" w:cs="Arial"/>
      <w:sz w:val="20"/>
      <w:szCs w:val="20"/>
    </w:rPr>
  </w:style>
  <w:style w:type="paragraph" w:customStyle="1" w:styleId="FC34291EEA3843108C2AF64162F22F263">
    <w:name w:val="FC34291EEA3843108C2AF64162F22F263"/>
    <w:rsid w:val="00C30B38"/>
    <w:pPr>
      <w:spacing w:after="0" w:line="280" w:lineRule="atLeast"/>
    </w:pPr>
    <w:rPr>
      <w:rFonts w:ascii="Arial" w:eastAsia="Times New Roman" w:hAnsi="Arial" w:cs="Arial"/>
      <w:sz w:val="20"/>
      <w:szCs w:val="20"/>
    </w:rPr>
  </w:style>
  <w:style w:type="paragraph" w:customStyle="1" w:styleId="4944C6BB527E41899FED2EED979444943">
    <w:name w:val="4944C6BB527E41899FED2EED979444943"/>
    <w:rsid w:val="00C30B38"/>
    <w:pPr>
      <w:spacing w:after="0" w:line="280" w:lineRule="atLeast"/>
    </w:pPr>
    <w:rPr>
      <w:rFonts w:ascii="Arial" w:eastAsia="Times New Roman" w:hAnsi="Arial" w:cs="Arial"/>
      <w:sz w:val="20"/>
      <w:szCs w:val="20"/>
    </w:rPr>
  </w:style>
  <w:style w:type="paragraph" w:customStyle="1" w:styleId="B760B91962C743E2B2A448839DC2D25E3">
    <w:name w:val="B760B91962C743E2B2A448839DC2D25E3"/>
    <w:rsid w:val="00C30B38"/>
    <w:pPr>
      <w:spacing w:after="0" w:line="280" w:lineRule="atLeast"/>
    </w:pPr>
    <w:rPr>
      <w:rFonts w:ascii="Arial" w:eastAsia="Times New Roman" w:hAnsi="Arial" w:cs="Arial"/>
      <w:sz w:val="20"/>
      <w:szCs w:val="20"/>
    </w:rPr>
  </w:style>
  <w:style w:type="paragraph" w:customStyle="1" w:styleId="B19D45A17DEC4A60A1CBBF892AFD7F4A3">
    <w:name w:val="B19D45A17DEC4A60A1CBBF892AFD7F4A3"/>
    <w:rsid w:val="00C30B38"/>
    <w:pPr>
      <w:spacing w:after="0" w:line="280" w:lineRule="atLeast"/>
      <w:ind w:left="720"/>
    </w:pPr>
    <w:rPr>
      <w:rFonts w:ascii="Arial" w:eastAsia="Times New Roman" w:hAnsi="Arial" w:cs="Arial"/>
      <w:sz w:val="20"/>
      <w:szCs w:val="20"/>
    </w:rPr>
  </w:style>
  <w:style w:type="paragraph" w:customStyle="1" w:styleId="C277B6C63358433185392AB9CE9DD6AC3">
    <w:name w:val="C277B6C63358433185392AB9CE9DD6AC3"/>
    <w:rsid w:val="00C30B38"/>
    <w:pPr>
      <w:spacing w:after="0" w:line="280" w:lineRule="atLeast"/>
      <w:ind w:left="720"/>
    </w:pPr>
    <w:rPr>
      <w:rFonts w:ascii="Arial" w:eastAsia="Times New Roman" w:hAnsi="Arial" w:cs="Arial"/>
      <w:sz w:val="20"/>
      <w:szCs w:val="20"/>
    </w:rPr>
  </w:style>
  <w:style w:type="paragraph" w:customStyle="1" w:styleId="7E0DA787A21B4F81BE912C0837DF09EB3">
    <w:name w:val="7E0DA787A21B4F81BE912C0837DF09EB3"/>
    <w:rsid w:val="00C30B38"/>
    <w:pPr>
      <w:spacing w:after="0" w:line="280" w:lineRule="atLeast"/>
      <w:ind w:left="720"/>
    </w:pPr>
    <w:rPr>
      <w:rFonts w:ascii="Arial" w:eastAsia="Times New Roman" w:hAnsi="Arial" w:cs="Arial"/>
      <w:sz w:val="20"/>
      <w:szCs w:val="20"/>
    </w:rPr>
  </w:style>
  <w:style w:type="paragraph" w:customStyle="1" w:styleId="7697F9757D3D4FAEB4206975835024C03">
    <w:name w:val="7697F9757D3D4FAEB4206975835024C03"/>
    <w:rsid w:val="00C30B38"/>
    <w:pPr>
      <w:spacing w:after="0" w:line="280" w:lineRule="atLeast"/>
      <w:ind w:left="720"/>
    </w:pPr>
    <w:rPr>
      <w:rFonts w:ascii="Arial" w:eastAsia="Times New Roman" w:hAnsi="Arial" w:cs="Arial"/>
      <w:sz w:val="20"/>
      <w:szCs w:val="20"/>
    </w:rPr>
  </w:style>
  <w:style w:type="paragraph" w:customStyle="1" w:styleId="BB34692991874FF0B16BF6798311E2A23">
    <w:name w:val="BB34692991874FF0B16BF6798311E2A23"/>
    <w:rsid w:val="00C30B38"/>
    <w:pPr>
      <w:spacing w:after="0" w:line="280" w:lineRule="atLeast"/>
      <w:ind w:left="720"/>
    </w:pPr>
    <w:rPr>
      <w:rFonts w:ascii="Arial" w:eastAsia="Times New Roman" w:hAnsi="Arial" w:cs="Arial"/>
      <w:sz w:val="20"/>
      <w:szCs w:val="20"/>
    </w:rPr>
  </w:style>
  <w:style w:type="paragraph" w:customStyle="1" w:styleId="FD7A8ADEC72340188475951BB8F944813">
    <w:name w:val="FD7A8ADEC72340188475951BB8F944813"/>
    <w:rsid w:val="00C30B38"/>
    <w:pPr>
      <w:spacing w:after="0" w:line="280" w:lineRule="atLeast"/>
      <w:ind w:left="720"/>
    </w:pPr>
    <w:rPr>
      <w:rFonts w:ascii="Arial" w:eastAsia="Times New Roman" w:hAnsi="Arial" w:cs="Arial"/>
      <w:sz w:val="20"/>
      <w:szCs w:val="20"/>
    </w:rPr>
  </w:style>
  <w:style w:type="paragraph" w:customStyle="1" w:styleId="13064C14DE5740BA9500A8BE84DDBFF53">
    <w:name w:val="13064C14DE5740BA9500A8BE84DDBFF53"/>
    <w:rsid w:val="00C30B38"/>
    <w:pPr>
      <w:spacing w:after="0" w:line="280" w:lineRule="atLeast"/>
      <w:ind w:left="720"/>
    </w:pPr>
    <w:rPr>
      <w:rFonts w:ascii="Arial" w:eastAsia="Times New Roman" w:hAnsi="Arial" w:cs="Arial"/>
      <w:sz w:val="20"/>
      <w:szCs w:val="20"/>
    </w:rPr>
  </w:style>
  <w:style w:type="paragraph" w:customStyle="1" w:styleId="C71E4025D9D147D1A618AE20FDE181933">
    <w:name w:val="C71E4025D9D147D1A618AE20FDE181933"/>
    <w:rsid w:val="00C30B38"/>
    <w:pPr>
      <w:spacing w:after="0" w:line="280" w:lineRule="atLeast"/>
      <w:ind w:left="720"/>
    </w:pPr>
    <w:rPr>
      <w:rFonts w:ascii="Arial" w:eastAsia="Times New Roman" w:hAnsi="Arial" w:cs="Arial"/>
      <w:sz w:val="20"/>
      <w:szCs w:val="20"/>
    </w:rPr>
  </w:style>
  <w:style w:type="paragraph" w:customStyle="1" w:styleId="C5C3216C79374BE986CE690CD4EAB3F93">
    <w:name w:val="C5C3216C79374BE986CE690CD4EAB3F93"/>
    <w:rsid w:val="00C30B38"/>
    <w:pPr>
      <w:spacing w:after="0" w:line="280" w:lineRule="atLeast"/>
      <w:ind w:left="720"/>
    </w:pPr>
    <w:rPr>
      <w:rFonts w:ascii="Arial" w:eastAsia="Times New Roman" w:hAnsi="Arial" w:cs="Arial"/>
      <w:sz w:val="20"/>
      <w:szCs w:val="20"/>
    </w:rPr>
  </w:style>
  <w:style w:type="paragraph" w:customStyle="1" w:styleId="CED3D809B6D5446D89A30DD19F368A393">
    <w:name w:val="CED3D809B6D5446D89A30DD19F368A393"/>
    <w:rsid w:val="00C30B38"/>
    <w:pPr>
      <w:spacing w:after="0" w:line="280" w:lineRule="atLeast"/>
      <w:ind w:left="720"/>
    </w:pPr>
    <w:rPr>
      <w:rFonts w:ascii="Arial" w:eastAsia="Times New Roman" w:hAnsi="Arial" w:cs="Arial"/>
      <w:sz w:val="20"/>
      <w:szCs w:val="20"/>
    </w:rPr>
  </w:style>
  <w:style w:type="paragraph" w:customStyle="1" w:styleId="420C1443ADDD4A1BA2EC2E4EC0976C873">
    <w:name w:val="420C1443ADDD4A1BA2EC2E4EC0976C873"/>
    <w:rsid w:val="00C30B38"/>
    <w:pPr>
      <w:spacing w:after="0" w:line="280" w:lineRule="atLeast"/>
      <w:ind w:left="720"/>
    </w:pPr>
    <w:rPr>
      <w:rFonts w:ascii="Arial" w:eastAsia="Times New Roman" w:hAnsi="Arial" w:cs="Arial"/>
      <w:sz w:val="20"/>
      <w:szCs w:val="20"/>
    </w:rPr>
  </w:style>
  <w:style w:type="paragraph" w:customStyle="1" w:styleId="FE99B3BF5D1E4F0FB159FBFF2AD2601E3">
    <w:name w:val="FE99B3BF5D1E4F0FB159FBFF2AD2601E3"/>
    <w:rsid w:val="00C30B38"/>
    <w:pPr>
      <w:spacing w:after="0" w:line="280" w:lineRule="atLeast"/>
      <w:ind w:left="720"/>
    </w:pPr>
    <w:rPr>
      <w:rFonts w:ascii="Arial" w:eastAsia="Times New Roman" w:hAnsi="Arial" w:cs="Arial"/>
      <w:sz w:val="20"/>
      <w:szCs w:val="20"/>
    </w:rPr>
  </w:style>
  <w:style w:type="paragraph" w:customStyle="1" w:styleId="D5FFE13DDF4B447B9DCEA818A181905B3">
    <w:name w:val="D5FFE13DDF4B447B9DCEA818A181905B3"/>
    <w:rsid w:val="00C30B38"/>
    <w:pPr>
      <w:spacing w:after="0" w:line="280" w:lineRule="atLeast"/>
      <w:ind w:left="720"/>
    </w:pPr>
    <w:rPr>
      <w:rFonts w:ascii="Arial" w:eastAsia="Times New Roman" w:hAnsi="Arial" w:cs="Arial"/>
      <w:sz w:val="20"/>
      <w:szCs w:val="20"/>
    </w:rPr>
  </w:style>
  <w:style w:type="paragraph" w:customStyle="1" w:styleId="0DDD44704A2F4A08B9566BA32680AD6C3">
    <w:name w:val="0DDD44704A2F4A08B9566BA32680AD6C3"/>
    <w:rsid w:val="00C30B38"/>
    <w:pPr>
      <w:spacing w:after="0" w:line="280" w:lineRule="atLeast"/>
      <w:ind w:left="720"/>
    </w:pPr>
    <w:rPr>
      <w:rFonts w:ascii="Arial" w:eastAsia="Times New Roman" w:hAnsi="Arial" w:cs="Arial"/>
      <w:sz w:val="20"/>
      <w:szCs w:val="20"/>
    </w:rPr>
  </w:style>
  <w:style w:type="paragraph" w:customStyle="1" w:styleId="0E4E11C94CC14E87B2CFCE1EAB1FCE213">
    <w:name w:val="0E4E11C94CC14E87B2CFCE1EAB1FCE213"/>
    <w:rsid w:val="00C30B38"/>
    <w:pPr>
      <w:spacing w:after="0" w:line="280" w:lineRule="atLeast"/>
      <w:ind w:left="720"/>
    </w:pPr>
    <w:rPr>
      <w:rFonts w:ascii="Arial" w:eastAsia="Times New Roman" w:hAnsi="Arial" w:cs="Arial"/>
      <w:sz w:val="20"/>
      <w:szCs w:val="20"/>
    </w:rPr>
  </w:style>
  <w:style w:type="paragraph" w:customStyle="1" w:styleId="B1C93905145A41399A078708B2E53D983">
    <w:name w:val="B1C93905145A41399A078708B2E53D983"/>
    <w:rsid w:val="00C30B38"/>
    <w:pPr>
      <w:spacing w:after="0" w:line="280" w:lineRule="atLeast"/>
      <w:ind w:left="720"/>
    </w:pPr>
    <w:rPr>
      <w:rFonts w:ascii="Arial" w:eastAsia="Times New Roman" w:hAnsi="Arial" w:cs="Arial"/>
      <w:sz w:val="20"/>
      <w:szCs w:val="20"/>
    </w:rPr>
  </w:style>
  <w:style w:type="paragraph" w:customStyle="1" w:styleId="349B7D165B9D4D76A2B4F3BDB84748DF3">
    <w:name w:val="349B7D165B9D4D76A2B4F3BDB84748DF3"/>
    <w:rsid w:val="00C30B38"/>
    <w:pPr>
      <w:spacing w:after="0" w:line="280" w:lineRule="atLeast"/>
      <w:ind w:left="720"/>
    </w:pPr>
    <w:rPr>
      <w:rFonts w:ascii="Arial" w:eastAsia="Times New Roman" w:hAnsi="Arial" w:cs="Arial"/>
      <w:sz w:val="20"/>
      <w:szCs w:val="20"/>
    </w:rPr>
  </w:style>
  <w:style w:type="paragraph" w:customStyle="1" w:styleId="BC767A4E92274ED0AAEA7F739618BBAB3">
    <w:name w:val="BC767A4E92274ED0AAEA7F739618BBAB3"/>
    <w:rsid w:val="00C30B38"/>
    <w:pPr>
      <w:spacing w:after="0" w:line="280" w:lineRule="atLeast"/>
      <w:ind w:left="720"/>
    </w:pPr>
    <w:rPr>
      <w:rFonts w:ascii="Arial" w:eastAsia="Times New Roman" w:hAnsi="Arial" w:cs="Arial"/>
      <w:sz w:val="20"/>
      <w:szCs w:val="20"/>
    </w:rPr>
  </w:style>
  <w:style w:type="paragraph" w:customStyle="1" w:styleId="22B755329FA84D3CA22B8E6054B369DF3">
    <w:name w:val="22B755329FA84D3CA22B8E6054B369DF3"/>
    <w:rsid w:val="00C30B38"/>
    <w:pPr>
      <w:spacing w:after="0" w:line="280" w:lineRule="atLeast"/>
      <w:ind w:left="720"/>
    </w:pPr>
    <w:rPr>
      <w:rFonts w:ascii="Arial" w:eastAsia="Times New Roman" w:hAnsi="Arial" w:cs="Arial"/>
      <w:sz w:val="20"/>
      <w:szCs w:val="20"/>
    </w:rPr>
  </w:style>
  <w:style w:type="paragraph" w:customStyle="1" w:styleId="B74416835EF34F2FB0C1967B67FA6F8C3">
    <w:name w:val="B74416835EF34F2FB0C1967B67FA6F8C3"/>
    <w:rsid w:val="00C30B38"/>
    <w:pPr>
      <w:spacing w:after="0" w:line="280" w:lineRule="atLeast"/>
      <w:ind w:left="720"/>
    </w:pPr>
    <w:rPr>
      <w:rFonts w:ascii="Arial" w:eastAsia="Times New Roman" w:hAnsi="Arial" w:cs="Arial"/>
      <w:sz w:val="20"/>
      <w:szCs w:val="20"/>
    </w:rPr>
  </w:style>
  <w:style w:type="paragraph" w:customStyle="1" w:styleId="336D4417C1F34C16A9E0E2E7D11F9A653">
    <w:name w:val="336D4417C1F34C16A9E0E2E7D11F9A653"/>
    <w:rsid w:val="00C30B38"/>
    <w:pPr>
      <w:spacing w:after="0" w:line="280" w:lineRule="atLeast"/>
      <w:ind w:left="720"/>
    </w:pPr>
    <w:rPr>
      <w:rFonts w:ascii="Arial" w:eastAsia="Times New Roman" w:hAnsi="Arial" w:cs="Arial"/>
      <w:sz w:val="20"/>
      <w:szCs w:val="20"/>
    </w:rPr>
  </w:style>
  <w:style w:type="paragraph" w:customStyle="1" w:styleId="942B951203F34396A746C735CFAD74E13">
    <w:name w:val="942B951203F34396A746C735CFAD74E13"/>
    <w:rsid w:val="00C30B38"/>
    <w:pPr>
      <w:spacing w:after="0" w:line="280" w:lineRule="atLeast"/>
      <w:ind w:left="720"/>
    </w:pPr>
    <w:rPr>
      <w:rFonts w:ascii="Arial" w:eastAsia="Times New Roman" w:hAnsi="Arial" w:cs="Arial"/>
      <w:sz w:val="20"/>
      <w:szCs w:val="20"/>
    </w:rPr>
  </w:style>
  <w:style w:type="paragraph" w:customStyle="1" w:styleId="F9AD0E338A1348D7A6882852A352D1A73">
    <w:name w:val="F9AD0E338A1348D7A6882852A352D1A73"/>
    <w:rsid w:val="00C30B38"/>
    <w:pPr>
      <w:spacing w:after="280" w:line="280" w:lineRule="atLeast"/>
    </w:pPr>
    <w:rPr>
      <w:rFonts w:ascii="Arial" w:eastAsia="Times New Roman" w:hAnsi="Arial" w:cs="Arial"/>
      <w:sz w:val="20"/>
      <w:szCs w:val="20"/>
    </w:rPr>
  </w:style>
  <w:style w:type="paragraph" w:customStyle="1" w:styleId="A71B9758F988441D81F8AD71D93F11993">
    <w:name w:val="A71B9758F988441D81F8AD71D93F11993"/>
    <w:rsid w:val="00C30B38"/>
    <w:pPr>
      <w:spacing w:after="0" w:line="280" w:lineRule="atLeast"/>
      <w:ind w:left="720"/>
    </w:pPr>
    <w:rPr>
      <w:rFonts w:ascii="Arial" w:eastAsia="Times New Roman" w:hAnsi="Arial" w:cs="Arial"/>
      <w:sz w:val="20"/>
      <w:szCs w:val="20"/>
    </w:rPr>
  </w:style>
  <w:style w:type="paragraph" w:customStyle="1" w:styleId="9008C20F4CE841438FDA92AD06C08E633">
    <w:name w:val="9008C20F4CE841438FDA92AD06C08E633"/>
    <w:rsid w:val="00C30B38"/>
    <w:pPr>
      <w:spacing w:after="0" w:line="280" w:lineRule="atLeast"/>
      <w:ind w:left="720"/>
    </w:pPr>
    <w:rPr>
      <w:rFonts w:ascii="Arial" w:eastAsia="Times New Roman" w:hAnsi="Arial" w:cs="Arial"/>
      <w:sz w:val="20"/>
      <w:szCs w:val="20"/>
    </w:rPr>
  </w:style>
  <w:style w:type="paragraph" w:customStyle="1" w:styleId="5017AD0B6DFE4B15BA755C700DEF25363">
    <w:name w:val="5017AD0B6DFE4B15BA755C700DEF25363"/>
    <w:rsid w:val="00C30B38"/>
    <w:pPr>
      <w:spacing w:after="0" w:line="280" w:lineRule="atLeast"/>
      <w:ind w:left="720"/>
    </w:pPr>
    <w:rPr>
      <w:rFonts w:ascii="Arial" w:eastAsia="Times New Roman" w:hAnsi="Arial" w:cs="Arial"/>
      <w:sz w:val="20"/>
      <w:szCs w:val="20"/>
    </w:rPr>
  </w:style>
  <w:style w:type="paragraph" w:customStyle="1" w:styleId="BD53117E8DD44858BB218F2156D8432F3">
    <w:name w:val="BD53117E8DD44858BB218F2156D8432F3"/>
    <w:rsid w:val="00C30B38"/>
    <w:pPr>
      <w:spacing w:after="0" w:line="280" w:lineRule="atLeast"/>
      <w:ind w:left="720"/>
    </w:pPr>
    <w:rPr>
      <w:rFonts w:ascii="Arial" w:eastAsia="Times New Roman" w:hAnsi="Arial" w:cs="Arial"/>
      <w:sz w:val="20"/>
      <w:szCs w:val="20"/>
    </w:rPr>
  </w:style>
  <w:style w:type="paragraph" w:customStyle="1" w:styleId="147A7BA9F7A94BE6B224059F75D87BD33">
    <w:name w:val="147A7BA9F7A94BE6B224059F75D87BD33"/>
    <w:rsid w:val="00C30B38"/>
    <w:pPr>
      <w:spacing w:after="0" w:line="280" w:lineRule="atLeast"/>
      <w:ind w:left="720"/>
    </w:pPr>
    <w:rPr>
      <w:rFonts w:ascii="Arial" w:eastAsia="Times New Roman" w:hAnsi="Arial" w:cs="Arial"/>
      <w:sz w:val="20"/>
      <w:szCs w:val="20"/>
    </w:rPr>
  </w:style>
  <w:style w:type="paragraph" w:customStyle="1" w:styleId="447FCB756FF94A968C1E57A92FC861893">
    <w:name w:val="447FCB756FF94A968C1E57A92FC861893"/>
    <w:rsid w:val="00C30B38"/>
    <w:pPr>
      <w:spacing w:after="0" w:line="280" w:lineRule="atLeast"/>
      <w:ind w:left="720"/>
    </w:pPr>
    <w:rPr>
      <w:rFonts w:ascii="Arial" w:eastAsia="Times New Roman" w:hAnsi="Arial" w:cs="Arial"/>
      <w:sz w:val="20"/>
      <w:szCs w:val="20"/>
    </w:rPr>
  </w:style>
  <w:style w:type="paragraph" w:customStyle="1" w:styleId="B29ABCF9F799460D936F8857766D78043">
    <w:name w:val="B29ABCF9F799460D936F8857766D78043"/>
    <w:rsid w:val="00C30B38"/>
    <w:pPr>
      <w:spacing w:after="0" w:line="280" w:lineRule="atLeast"/>
      <w:ind w:left="720"/>
    </w:pPr>
    <w:rPr>
      <w:rFonts w:ascii="Arial" w:eastAsia="Times New Roman" w:hAnsi="Arial" w:cs="Arial"/>
      <w:sz w:val="20"/>
      <w:szCs w:val="20"/>
    </w:rPr>
  </w:style>
  <w:style w:type="paragraph" w:customStyle="1" w:styleId="34BC725382F944988D3146246AF3B4683">
    <w:name w:val="34BC725382F944988D3146246AF3B4683"/>
    <w:rsid w:val="00C30B38"/>
    <w:pPr>
      <w:spacing w:after="0" w:line="280" w:lineRule="atLeast"/>
      <w:ind w:left="720"/>
    </w:pPr>
    <w:rPr>
      <w:rFonts w:ascii="Arial" w:eastAsia="Times New Roman" w:hAnsi="Arial" w:cs="Arial"/>
      <w:sz w:val="20"/>
      <w:szCs w:val="20"/>
    </w:rPr>
  </w:style>
  <w:style w:type="paragraph" w:customStyle="1" w:styleId="63579C7DB5EF482D81F5BB2C1449711C3">
    <w:name w:val="63579C7DB5EF482D81F5BB2C1449711C3"/>
    <w:rsid w:val="00C30B38"/>
    <w:pPr>
      <w:spacing w:after="0" w:line="280" w:lineRule="atLeast"/>
      <w:ind w:left="720"/>
    </w:pPr>
    <w:rPr>
      <w:rFonts w:ascii="Arial" w:eastAsia="Times New Roman" w:hAnsi="Arial" w:cs="Arial"/>
      <w:sz w:val="20"/>
      <w:szCs w:val="20"/>
    </w:rPr>
  </w:style>
  <w:style w:type="paragraph" w:customStyle="1" w:styleId="B8BFA1376E214FCE935B7D0F2744A4D93">
    <w:name w:val="B8BFA1376E214FCE935B7D0F2744A4D93"/>
    <w:rsid w:val="00C30B38"/>
    <w:pPr>
      <w:spacing w:after="0" w:line="280" w:lineRule="atLeast"/>
      <w:ind w:left="720"/>
    </w:pPr>
    <w:rPr>
      <w:rFonts w:ascii="Arial" w:eastAsia="Times New Roman" w:hAnsi="Arial" w:cs="Arial"/>
      <w:sz w:val="20"/>
      <w:szCs w:val="20"/>
    </w:rPr>
  </w:style>
  <w:style w:type="paragraph" w:customStyle="1" w:styleId="BAFC3154EB4C4FB98A6B2F83465573F13">
    <w:name w:val="BAFC3154EB4C4FB98A6B2F83465573F13"/>
    <w:rsid w:val="00C30B38"/>
    <w:pPr>
      <w:spacing w:after="0" w:line="280" w:lineRule="atLeast"/>
      <w:ind w:left="720"/>
    </w:pPr>
    <w:rPr>
      <w:rFonts w:ascii="Arial" w:eastAsia="Times New Roman" w:hAnsi="Arial" w:cs="Arial"/>
      <w:sz w:val="20"/>
      <w:szCs w:val="20"/>
    </w:rPr>
  </w:style>
  <w:style w:type="paragraph" w:customStyle="1" w:styleId="C3B4BFD5B4974A66957FE1AF1616955D3">
    <w:name w:val="C3B4BFD5B4974A66957FE1AF1616955D3"/>
    <w:rsid w:val="00C30B38"/>
    <w:pPr>
      <w:spacing w:after="0" w:line="280" w:lineRule="atLeast"/>
      <w:ind w:left="720"/>
    </w:pPr>
    <w:rPr>
      <w:rFonts w:ascii="Arial" w:eastAsia="Times New Roman" w:hAnsi="Arial" w:cs="Arial"/>
      <w:sz w:val="20"/>
      <w:szCs w:val="20"/>
    </w:rPr>
  </w:style>
  <w:style w:type="paragraph" w:customStyle="1" w:styleId="D5212DEE1D6546B8A3250F7A969F2D9F3">
    <w:name w:val="D5212DEE1D6546B8A3250F7A969F2D9F3"/>
    <w:rsid w:val="00C30B38"/>
    <w:pPr>
      <w:spacing w:after="0" w:line="280" w:lineRule="atLeast"/>
      <w:ind w:left="720"/>
    </w:pPr>
    <w:rPr>
      <w:rFonts w:ascii="Arial" w:eastAsia="Times New Roman" w:hAnsi="Arial" w:cs="Arial"/>
      <w:sz w:val="20"/>
      <w:szCs w:val="20"/>
    </w:rPr>
  </w:style>
  <w:style w:type="paragraph" w:customStyle="1" w:styleId="C343DF8485A14FCBA83E21991A3C5F5F3">
    <w:name w:val="C343DF8485A14FCBA83E21991A3C5F5F3"/>
    <w:rsid w:val="00C30B38"/>
    <w:pPr>
      <w:spacing w:after="0" w:line="280" w:lineRule="atLeast"/>
      <w:ind w:left="720"/>
    </w:pPr>
    <w:rPr>
      <w:rFonts w:ascii="Arial" w:eastAsia="Times New Roman" w:hAnsi="Arial" w:cs="Arial"/>
      <w:sz w:val="20"/>
      <w:szCs w:val="20"/>
    </w:rPr>
  </w:style>
  <w:style w:type="paragraph" w:customStyle="1" w:styleId="946676AE5C314AB8BE4305C17CD7297A3">
    <w:name w:val="946676AE5C314AB8BE4305C17CD7297A3"/>
    <w:rsid w:val="00C30B38"/>
    <w:pPr>
      <w:spacing w:after="0" w:line="280" w:lineRule="atLeast"/>
      <w:ind w:left="720"/>
    </w:pPr>
    <w:rPr>
      <w:rFonts w:ascii="Arial" w:eastAsia="Times New Roman" w:hAnsi="Arial" w:cs="Arial"/>
      <w:sz w:val="20"/>
      <w:szCs w:val="20"/>
    </w:rPr>
  </w:style>
  <w:style w:type="paragraph" w:customStyle="1" w:styleId="D9B2560DE2AD4D7CBFC13F83111AFC683">
    <w:name w:val="D9B2560DE2AD4D7CBFC13F83111AFC683"/>
    <w:rsid w:val="00C30B38"/>
    <w:pPr>
      <w:spacing w:after="0" w:line="280" w:lineRule="atLeast"/>
      <w:ind w:left="720"/>
    </w:pPr>
    <w:rPr>
      <w:rFonts w:ascii="Arial" w:eastAsia="Times New Roman" w:hAnsi="Arial" w:cs="Arial"/>
      <w:sz w:val="20"/>
      <w:szCs w:val="20"/>
    </w:rPr>
  </w:style>
  <w:style w:type="paragraph" w:customStyle="1" w:styleId="89FB72F4DAF541E3A0C9279A914AE3A83">
    <w:name w:val="89FB72F4DAF541E3A0C9279A914AE3A83"/>
    <w:rsid w:val="00C30B38"/>
    <w:pPr>
      <w:spacing w:after="0" w:line="280" w:lineRule="atLeast"/>
      <w:ind w:left="720"/>
    </w:pPr>
    <w:rPr>
      <w:rFonts w:ascii="Arial" w:eastAsia="Times New Roman" w:hAnsi="Arial" w:cs="Arial"/>
      <w:sz w:val="20"/>
      <w:szCs w:val="20"/>
    </w:rPr>
  </w:style>
  <w:style w:type="paragraph" w:customStyle="1" w:styleId="54C4B58EFB1840BFBBB106FE5B5D2F7B3">
    <w:name w:val="54C4B58EFB1840BFBBB106FE5B5D2F7B3"/>
    <w:rsid w:val="00C30B38"/>
    <w:pPr>
      <w:spacing w:after="0" w:line="280" w:lineRule="atLeast"/>
      <w:ind w:left="720"/>
    </w:pPr>
    <w:rPr>
      <w:rFonts w:ascii="Arial" w:eastAsia="Times New Roman" w:hAnsi="Arial" w:cs="Arial"/>
      <w:sz w:val="20"/>
      <w:szCs w:val="20"/>
    </w:rPr>
  </w:style>
  <w:style w:type="paragraph" w:customStyle="1" w:styleId="686C238867844F75BD7BE6DAE9E290E23">
    <w:name w:val="686C238867844F75BD7BE6DAE9E290E23"/>
    <w:rsid w:val="00C30B38"/>
    <w:pPr>
      <w:spacing w:after="0" w:line="280" w:lineRule="atLeast"/>
      <w:ind w:left="720"/>
    </w:pPr>
    <w:rPr>
      <w:rFonts w:ascii="Arial" w:eastAsia="Times New Roman" w:hAnsi="Arial" w:cs="Arial"/>
      <w:sz w:val="20"/>
      <w:szCs w:val="20"/>
    </w:rPr>
  </w:style>
  <w:style w:type="paragraph" w:customStyle="1" w:styleId="C372088C7BEC46348B43CB09714C6E123">
    <w:name w:val="C372088C7BEC46348B43CB09714C6E123"/>
    <w:rsid w:val="00C30B38"/>
    <w:pPr>
      <w:spacing w:after="0" w:line="280" w:lineRule="atLeast"/>
      <w:ind w:left="720"/>
    </w:pPr>
    <w:rPr>
      <w:rFonts w:ascii="Arial" w:eastAsia="Times New Roman" w:hAnsi="Arial" w:cs="Arial"/>
      <w:sz w:val="20"/>
      <w:szCs w:val="20"/>
    </w:rPr>
  </w:style>
  <w:style w:type="paragraph" w:customStyle="1" w:styleId="71D84CE5AFBB41D5988CB671DE9225753">
    <w:name w:val="71D84CE5AFBB41D5988CB671DE9225753"/>
    <w:rsid w:val="00C30B38"/>
    <w:pPr>
      <w:spacing w:after="0" w:line="280" w:lineRule="atLeast"/>
      <w:ind w:left="720"/>
    </w:pPr>
    <w:rPr>
      <w:rFonts w:ascii="Arial" w:eastAsia="Times New Roman" w:hAnsi="Arial" w:cs="Arial"/>
      <w:sz w:val="20"/>
      <w:szCs w:val="20"/>
    </w:rPr>
  </w:style>
  <w:style w:type="paragraph" w:customStyle="1" w:styleId="FD2148C69A8C457AB958002E5E29CD893">
    <w:name w:val="FD2148C69A8C457AB958002E5E29CD893"/>
    <w:rsid w:val="00C30B38"/>
    <w:pPr>
      <w:spacing w:after="0" w:line="280" w:lineRule="atLeast"/>
      <w:ind w:left="720"/>
    </w:pPr>
    <w:rPr>
      <w:rFonts w:ascii="Arial" w:eastAsia="Times New Roman" w:hAnsi="Arial" w:cs="Arial"/>
      <w:sz w:val="20"/>
      <w:szCs w:val="20"/>
    </w:rPr>
  </w:style>
  <w:style w:type="paragraph" w:customStyle="1" w:styleId="5686F78B470A4ED7BD107EC9280C2A503">
    <w:name w:val="5686F78B470A4ED7BD107EC9280C2A503"/>
    <w:rsid w:val="00C30B38"/>
    <w:pPr>
      <w:spacing w:after="280" w:line="280" w:lineRule="atLeast"/>
    </w:pPr>
    <w:rPr>
      <w:rFonts w:ascii="Arial" w:eastAsia="Times New Roman" w:hAnsi="Arial" w:cs="Arial"/>
      <w:sz w:val="20"/>
      <w:szCs w:val="20"/>
    </w:rPr>
  </w:style>
  <w:style w:type="paragraph" w:customStyle="1" w:styleId="012D356715914111BE2AB19C633BCAD83">
    <w:name w:val="012D356715914111BE2AB19C633BCAD83"/>
    <w:rsid w:val="00C30B38"/>
    <w:pPr>
      <w:spacing w:after="280" w:line="280" w:lineRule="atLeast"/>
    </w:pPr>
    <w:rPr>
      <w:rFonts w:ascii="Arial" w:eastAsia="Times New Roman" w:hAnsi="Arial" w:cs="Arial"/>
      <w:sz w:val="20"/>
      <w:szCs w:val="20"/>
    </w:rPr>
  </w:style>
  <w:style w:type="paragraph" w:customStyle="1" w:styleId="41A5FDB3DF754704B5F237AAB577CCF43">
    <w:name w:val="41A5FDB3DF754704B5F237AAB577CCF43"/>
    <w:rsid w:val="00C30B38"/>
    <w:pPr>
      <w:spacing w:after="280" w:line="280" w:lineRule="atLeast"/>
    </w:pPr>
    <w:rPr>
      <w:rFonts w:ascii="Arial" w:eastAsia="Times New Roman" w:hAnsi="Arial" w:cs="Arial"/>
      <w:sz w:val="20"/>
      <w:szCs w:val="20"/>
    </w:rPr>
  </w:style>
  <w:style w:type="paragraph" w:customStyle="1" w:styleId="824A7C6ED1C3440886176EAA09D98BEB3">
    <w:name w:val="824A7C6ED1C3440886176EAA09D98BEB3"/>
    <w:rsid w:val="00C30B38"/>
    <w:pPr>
      <w:spacing w:after="0" w:line="280" w:lineRule="atLeast"/>
      <w:ind w:left="720"/>
    </w:pPr>
    <w:rPr>
      <w:rFonts w:ascii="Arial" w:eastAsia="Times New Roman" w:hAnsi="Arial" w:cs="Arial"/>
      <w:sz w:val="20"/>
      <w:szCs w:val="20"/>
    </w:rPr>
  </w:style>
  <w:style w:type="paragraph" w:customStyle="1" w:styleId="8A765291F19D4BBF8A1CA5D90935DC483">
    <w:name w:val="8A765291F19D4BBF8A1CA5D90935DC483"/>
    <w:rsid w:val="00C30B38"/>
    <w:pPr>
      <w:spacing w:after="280" w:line="280" w:lineRule="atLeast"/>
    </w:pPr>
    <w:rPr>
      <w:rFonts w:ascii="Arial" w:eastAsia="Times New Roman" w:hAnsi="Arial" w:cs="Arial"/>
      <w:sz w:val="20"/>
      <w:szCs w:val="20"/>
    </w:rPr>
  </w:style>
  <w:style w:type="paragraph" w:customStyle="1" w:styleId="87F28C24BF154E16A9666FE1007E0C553">
    <w:name w:val="87F28C24BF154E16A9666FE1007E0C553"/>
    <w:rsid w:val="00C30B38"/>
    <w:pPr>
      <w:spacing w:after="280" w:line="280" w:lineRule="atLeast"/>
    </w:pPr>
    <w:rPr>
      <w:rFonts w:ascii="Arial" w:eastAsia="Times New Roman" w:hAnsi="Arial" w:cs="Arial"/>
      <w:sz w:val="20"/>
      <w:szCs w:val="20"/>
    </w:rPr>
  </w:style>
  <w:style w:type="paragraph" w:customStyle="1" w:styleId="ABA836D872564DCEAA162BE4D07B76873">
    <w:name w:val="ABA836D872564DCEAA162BE4D07B76873"/>
    <w:rsid w:val="00C30B38"/>
    <w:pPr>
      <w:spacing w:after="280" w:line="280" w:lineRule="atLeast"/>
    </w:pPr>
    <w:rPr>
      <w:rFonts w:ascii="Arial" w:eastAsia="Times New Roman" w:hAnsi="Arial" w:cs="Arial"/>
      <w:sz w:val="20"/>
      <w:szCs w:val="20"/>
    </w:rPr>
  </w:style>
  <w:style w:type="paragraph" w:customStyle="1" w:styleId="DD3DEE617F0B4B4898979B8247D34B1C3">
    <w:name w:val="DD3DEE617F0B4B4898979B8247D34B1C3"/>
    <w:rsid w:val="00C30B38"/>
    <w:pPr>
      <w:spacing w:after="280" w:line="280" w:lineRule="atLeast"/>
    </w:pPr>
    <w:rPr>
      <w:rFonts w:ascii="Arial" w:eastAsia="Times New Roman" w:hAnsi="Arial" w:cs="Arial"/>
      <w:sz w:val="20"/>
      <w:szCs w:val="20"/>
    </w:rPr>
  </w:style>
  <w:style w:type="paragraph" w:customStyle="1" w:styleId="25E105656DFD4FA1AD5CB8DCB422B2C33">
    <w:name w:val="25E105656DFD4FA1AD5CB8DCB422B2C33"/>
    <w:rsid w:val="00C30B38"/>
    <w:pPr>
      <w:spacing w:after="280" w:line="280" w:lineRule="atLeast"/>
    </w:pPr>
    <w:rPr>
      <w:rFonts w:ascii="Arial" w:eastAsia="Times New Roman" w:hAnsi="Arial" w:cs="Arial"/>
      <w:sz w:val="20"/>
      <w:szCs w:val="20"/>
    </w:rPr>
  </w:style>
  <w:style w:type="paragraph" w:customStyle="1" w:styleId="24BF864F761E4DDD8DFB0E63CA745BCE3">
    <w:name w:val="24BF864F761E4DDD8DFB0E63CA745BCE3"/>
    <w:rsid w:val="00C30B38"/>
    <w:pPr>
      <w:spacing w:after="280" w:line="280" w:lineRule="atLeast"/>
    </w:pPr>
    <w:rPr>
      <w:rFonts w:ascii="Arial" w:eastAsia="Times New Roman" w:hAnsi="Arial" w:cs="Arial"/>
      <w:sz w:val="20"/>
      <w:szCs w:val="20"/>
    </w:rPr>
  </w:style>
  <w:style w:type="paragraph" w:customStyle="1" w:styleId="E59C647C1BE84C3C9E9E5DF7BFCF748C3">
    <w:name w:val="E59C647C1BE84C3C9E9E5DF7BFCF748C3"/>
    <w:rsid w:val="00C30B38"/>
    <w:pPr>
      <w:spacing w:after="280" w:line="280" w:lineRule="atLeast"/>
    </w:pPr>
    <w:rPr>
      <w:rFonts w:ascii="Arial" w:eastAsia="Times New Roman" w:hAnsi="Arial" w:cs="Arial"/>
      <w:sz w:val="20"/>
      <w:szCs w:val="20"/>
    </w:rPr>
  </w:style>
  <w:style w:type="paragraph" w:customStyle="1" w:styleId="4024CA32FD61482A9241B933773A11E13">
    <w:name w:val="4024CA32FD61482A9241B933773A11E13"/>
    <w:rsid w:val="00C30B38"/>
    <w:pPr>
      <w:spacing w:after="280" w:line="280" w:lineRule="atLeast"/>
    </w:pPr>
    <w:rPr>
      <w:rFonts w:ascii="Arial" w:eastAsia="Times New Roman" w:hAnsi="Arial" w:cs="Arial"/>
      <w:sz w:val="20"/>
      <w:szCs w:val="20"/>
    </w:rPr>
  </w:style>
  <w:style w:type="paragraph" w:customStyle="1" w:styleId="8068CFF3D68A49ADA43CC182F42223373">
    <w:name w:val="8068CFF3D68A49ADA43CC182F42223373"/>
    <w:rsid w:val="00C30B38"/>
    <w:pPr>
      <w:spacing w:after="280" w:line="280" w:lineRule="atLeast"/>
    </w:pPr>
    <w:rPr>
      <w:rFonts w:ascii="Arial" w:eastAsia="Times New Roman" w:hAnsi="Arial" w:cs="Arial"/>
      <w:sz w:val="20"/>
      <w:szCs w:val="20"/>
    </w:rPr>
  </w:style>
  <w:style w:type="paragraph" w:customStyle="1" w:styleId="CBD2A8EB5A894E5B9D74C6EF189AB14D3">
    <w:name w:val="CBD2A8EB5A894E5B9D74C6EF189AB14D3"/>
    <w:rsid w:val="00C30B38"/>
    <w:pPr>
      <w:spacing w:after="280" w:line="280" w:lineRule="atLeast"/>
    </w:pPr>
    <w:rPr>
      <w:rFonts w:ascii="Arial" w:eastAsia="Times New Roman" w:hAnsi="Arial" w:cs="Arial"/>
      <w:sz w:val="20"/>
      <w:szCs w:val="20"/>
    </w:rPr>
  </w:style>
  <w:style w:type="paragraph" w:customStyle="1" w:styleId="354D4A18975C42279F6D9F426C1850BC3">
    <w:name w:val="354D4A18975C42279F6D9F426C1850BC3"/>
    <w:rsid w:val="00C30B38"/>
    <w:pPr>
      <w:spacing w:after="280" w:line="280" w:lineRule="atLeast"/>
    </w:pPr>
    <w:rPr>
      <w:rFonts w:ascii="Arial" w:eastAsia="Times New Roman" w:hAnsi="Arial" w:cs="Arial"/>
      <w:sz w:val="20"/>
      <w:szCs w:val="20"/>
    </w:rPr>
  </w:style>
  <w:style w:type="paragraph" w:customStyle="1" w:styleId="6D750E95E11A443C968ACDBB79488E543">
    <w:name w:val="6D750E95E11A443C968ACDBB79488E543"/>
    <w:rsid w:val="00C30B38"/>
    <w:pPr>
      <w:spacing w:after="280" w:line="280" w:lineRule="atLeast"/>
    </w:pPr>
    <w:rPr>
      <w:rFonts w:ascii="Arial" w:eastAsia="Times New Roman" w:hAnsi="Arial" w:cs="Arial"/>
      <w:sz w:val="20"/>
      <w:szCs w:val="20"/>
    </w:rPr>
  </w:style>
  <w:style w:type="paragraph" w:customStyle="1" w:styleId="3E6ADC77E85F4EDEA7D49A28D2C91E5E3">
    <w:name w:val="3E6ADC77E85F4EDEA7D49A28D2C91E5E3"/>
    <w:rsid w:val="00C30B38"/>
    <w:pPr>
      <w:spacing w:after="280" w:line="280" w:lineRule="atLeast"/>
    </w:pPr>
    <w:rPr>
      <w:rFonts w:ascii="Arial" w:eastAsia="Times New Roman" w:hAnsi="Arial" w:cs="Arial"/>
      <w:sz w:val="20"/>
      <w:szCs w:val="20"/>
    </w:rPr>
  </w:style>
  <w:style w:type="paragraph" w:customStyle="1" w:styleId="8B0E1A463E8F4732B39FED12DD0E181B3">
    <w:name w:val="8B0E1A463E8F4732B39FED12DD0E181B3"/>
    <w:rsid w:val="00C30B38"/>
    <w:pPr>
      <w:spacing w:after="280" w:line="280" w:lineRule="atLeast"/>
    </w:pPr>
    <w:rPr>
      <w:rFonts w:ascii="Arial" w:eastAsia="Times New Roman" w:hAnsi="Arial" w:cs="Arial"/>
      <w:sz w:val="20"/>
      <w:szCs w:val="20"/>
    </w:rPr>
  </w:style>
  <w:style w:type="paragraph" w:customStyle="1" w:styleId="B85B0F8EC5354D6680915E84D7991A913">
    <w:name w:val="B85B0F8EC5354D6680915E84D7991A913"/>
    <w:rsid w:val="00C30B38"/>
    <w:pPr>
      <w:spacing w:after="280" w:line="280" w:lineRule="atLeast"/>
    </w:pPr>
    <w:rPr>
      <w:rFonts w:ascii="Arial" w:eastAsia="Times New Roman" w:hAnsi="Arial" w:cs="Arial"/>
      <w:sz w:val="20"/>
      <w:szCs w:val="20"/>
    </w:rPr>
  </w:style>
  <w:style w:type="paragraph" w:customStyle="1" w:styleId="1BEADA89E2E84ACEAE95C8B177F2ECFC3">
    <w:name w:val="1BEADA89E2E84ACEAE95C8B177F2ECFC3"/>
    <w:rsid w:val="00C30B38"/>
    <w:pPr>
      <w:spacing w:after="280" w:line="280" w:lineRule="atLeast"/>
    </w:pPr>
    <w:rPr>
      <w:rFonts w:ascii="Arial" w:eastAsia="Times New Roman" w:hAnsi="Arial" w:cs="Arial"/>
      <w:sz w:val="20"/>
      <w:szCs w:val="20"/>
    </w:rPr>
  </w:style>
  <w:style w:type="paragraph" w:customStyle="1" w:styleId="B0BF522568244F35882E5A9073D51E973">
    <w:name w:val="B0BF522568244F35882E5A9073D51E973"/>
    <w:rsid w:val="00C30B38"/>
    <w:pPr>
      <w:spacing w:after="280" w:line="280" w:lineRule="atLeast"/>
    </w:pPr>
    <w:rPr>
      <w:rFonts w:ascii="Arial" w:eastAsia="Times New Roman" w:hAnsi="Arial" w:cs="Arial"/>
      <w:sz w:val="20"/>
      <w:szCs w:val="20"/>
    </w:rPr>
  </w:style>
  <w:style w:type="paragraph" w:customStyle="1" w:styleId="703FC3BC4E154C7095B201A7E955BDA13">
    <w:name w:val="703FC3BC4E154C7095B201A7E955BDA13"/>
    <w:rsid w:val="00C30B38"/>
    <w:pPr>
      <w:spacing w:after="280" w:line="280" w:lineRule="atLeast"/>
    </w:pPr>
    <w:rPr>
      <w:rFonts w:ascii="Arial" w:eastAsia="Times New Roman" w:hAnsi="Arial" w:cs="Arial"/>
      <w:sz w:val="20"/>
      <w:szCs w:val="20"/>
    </w:rPr>
  </w:style>
  <w:style w:type="paragraph" w:customStyle="1" w:styleId="273BA98D0986445B943862C7F823DA123">
    <w:name w:val="273BA98D0986445B943862C7F823DA123"/>
    <w:rsid w:val="00C30B38"/>
    <w:pPr>
      <w:spacing w:after="280" w:line="280" w:lineRule="atLeast"/>
    </w:pPr>
    <w:rPr>
      <w:rFonts w:ascii="Arial" w:eastAsia="Times New Roman" w:hAnsi="Arial" w:cs="Arial"/>
      <w:sz w:val="20"/>
      <w:szCs w:val="20"/>
    </w:rPr>
  </w:style>
  <w:style w:type="paragraph" w:customStyle="1" w:styleId="E416C97744054F7E92D78399751177F23">
    <w:name w:val="E416C97744054F7E92D78399751177F23"/>
    <w:rsid w:val="00C30B38"/>
    <w:pPr>
      <w:spacing w:after="280" w:line="280" w:lineRule="atLeast"/>
    </w:pPr>
    <w:rPr>
      <w:rFonts w:ascii="Arial" w:eastAsia="Times New Roman" w:hAnsi="Arial" w:cs="Arial"/>
      <w:sz w:val="20"/>
      <w:szCs w:val="20"/>
    </w:rPr>
  </w:style>
  <w:style w:type="paragraph" w:customStyle="1" w:styleId="A55BCA8A547F4C5F985476A6645A65883">
    <w:name w:val="A55BCA8A547F4C5F985476A6645A65883"/>
    <w:rsid w:val="00C30B38"/>
    <w:pPr>
      <w:spacing w:after="280" w:line="280" w:lineRule="atLeast"/>
    </w:pPr>
    <w:rPr>
      <w:rFonts w:ascii="Arial" w:eastAsia="Times New Roman" w:hAnsi="Arial" w:cs="Arial"/>
      <w:sz w:val="20"/>
      <w:szCs w:val="20"/>
    </w:rPr>
  </w:style>
  <w:style w:type="paragraph" w:customStyle="1" w:styleId="F3FD3494233F4CBB9C6F4B3096DCB7763">
    <w:name w:val="F3FD3494233F4CBB9C6F4B3096DCB7763"/>
    <w:rsid w:val="00C30B38"/>
    <w:pPr>
      <w:spacing w:after="280" w:line="280" w:lineRule="atLeast"/>
    </w:pPr>
    <w:rPr>
      <w:rFonts w:ascii="Arial" w:eastAsia="Times New Roman" w:hAnsi="Arial" w:cs="Arial"/>
      <w:sz w:val="20"/>
      <w:szCs w:val="20"/>
    </w:rPr>
  </w:style>
  <w:style w:type="paragraph" w:customStyle="1" w:styleId="607CA04FDEF143998280DFBF8C9CB3473">
    <w:name w:val="607CA04FDEF143998280DFBF8C9CB3473"/>
    <w:rsid w:val="00C30B38"/>
    <w:pPr>
      <w:spacing w:after="280" w:line="280" w:lineRule="atLeast"/>
    </w:pPr>
    <w:rPr>
      <w:rFonts w:ascii="Arial" w:eastAsia="Times New Roman" w:hAnsi="Arial" w:cs="Arial"/>
      <w:sz w:val="20"/>
      <w:szCs w:val="20"/>
    </w:rPr>
  </w:style>
  <w:style w:type="paragraph" w:customStyle="1" w:styleId="E25558BE2FA74F18A609A3126F42FAA93">
    <w:name w:val="E25558BE2FA74F18A609A3126F42FAA93"/>
    <w:rsid w:val="00C30B38"/>
    <w:pPr>
      <w:spacing w:after="280" w:line="280" w:lineRule="atLeast"/>
    </w:pPr>
    <w:rPr>
      <w:rFonts w:ascii="Arial" w:eastAsia="Times New Roman" w:hAnsi="Arial" w:cs="Arial"/>
      <w:sz w:val="20"/>
      <w:szCs w:val="20"/>
    </w:rPr>
  </w:style>
  <w:style w:type="paragraph" w:customStyle="1" w:styleId="D518593603304B75823B52A6C68701DF3">
    <w:name w:val="D518593603304B75823B52A6C68701DF3"/>
    <w:rsid w:val="00C30B38"/>
    <w:pPr>
      <w:spacing w:after="280" w:line="280" w:lineRule="atLeast"/>
    </w:pPr>
    <w:rPr>
      <w:rFonts w:ascii="Arial" w:eastAsia="Times New Roman" w:hAnsi="Arial" w:cs="Arial"/>
      <w:sz w:val="20"/>
      <w:szCs w:val="20"/>
    </w:rPr>
  </w:style>
  <w:style w:type="paragraph" w:customStyle="1" w:styleId="E9A5EF6C72954FC898DD856E4289122D3">
    <w:name w:val="E9A5EF6C72954FC898DD856E4289122D3"/>
    <w:rsid w:val="00C30B38"/>
    <w:pPr>
      <w:spacing w:after="280" w:line="280" w:lineRule="atLeast"/>
    </w:pPr>
    <w:rPr>
      <w:rFonts w:ascii="Arial" w:eastAsia="Times New Roman" w:hAnsi="Arial" w:cs="Arial"/>
      <w:sz w:val="20"/>
      <w:szCs w:val="20"/>
    </w:rPr>
  </w:style>
  <w:style w:type="paragraph" w:customStyle="1" w:styleId="52E28B5129784C239EF38584A035EF78">
    <w:name w:val="52E28B5129784C239EF38584A035EF78"/>
    <w:rsid w:val="00C30B38"/>
  </w:style>
  <w:style w:type="paragraph" w:customStyle="1" w:styleId="A2EF8595914F400390DE0D9BCB593ADA">
    <w:name w:val="A2EF8595914F400390DE0D9BCB593ADA"/>
    <w:rsid w:val="00C30B38"/>
  </w:style>
  <w:style w:type="paragraph" w:customStyle="1" w:styleId="A5295FA4E571415C9B6F29D9A4EE9AFD">
    <w:name w:val="A5295FA4E571415C9B6F29D9A4EE9AFD"/>
    <w:rsid w:val="00C30B38"/>
  </w:style>
  <w:style w:type="paragraph" w:customStyle="1" w:styleId="D18AE678DE494C7B89256A6B223B53C5">
    <w:name w:val="D18AE678DE494C7B89256A6B223B53C5"/>
    <w:rsid w:val="00C30B38"/>
  </w:style>
  <w:style w:type="paragraph" w:customStyle="1" w:styleId="92C23B8ECE94463CB1697DE88F8F81EA4">
    <w:name w:val="92C23B8ECE94463CB1697DE88F8F81EA4"/>
    <w:rsid w:val="00C30B38"/>
    <w:pPr>
      <w:spacing w:after="0" w:line="280" w:lineRule="atLeast"/>
    </w:pPr>
    <w:rPr>
      <w:rFonts w:ascii="Arial" w:eastAsia="Times New Roman" w:hAnsi="Arial" w:cs="Arial"/>
      <w:sz w:val="20"/>
      <w:szCs w:val="20"/>
    </w:rPr>
  </w:style>
  <w:style w:type="paragraph" w:customStyle="1" w:styleId="F1B1AD1BF55A4C448F537D4B182381714">
    <w:name w:val="F1B1AD1BF55A4C448F537D4B182381714"/>
    <w:rsid w:val="00C30B38"/>
    <w:pPr>
      <w:spacing w:after="0" w:line="280" w:lineRule="atLeast"/>
    </w:pPr>
    <w:rPr>
      <w:rFonts w:ascii="Arial" w:eastAsia="Times New Roman" w:hAnsi="Arial" w:cs="Arial"/>
      <w:sz w:val="20"/>
      <w:szCs w:val="20"/>
    </w:rPr>
  </w:style>
  <w:style w:type="paragraph" w:customStyle="1" w:styleId="B4D68529AA9B4B41B9765FD828C7CB6C4">
    <w:name w:val="B4D68529AA9B4B41B9765FD828C7CB6C4"/>
    <w:rsid w:val="00C30B38"/>
    <w:pPr>
      <w:spacing w:after="0" w:line="280" w:lineRule="atLeast"/>
    </w:pPr>
    <w:rPr>
      <w:rFonts w:ascii="Arial" w:eastAsia="Times New Roman" w:hAnsi="Arial" w:cs="Arial"/>
      <w:sz w:val="20"/>
      <w:szCs w:val="20"/>
    </w:rPr>
  </w:style>
  <w:style w:type="paragraph" w:customStyle="1" w:styleId="A11785C89DD144D6807E8F401A12953A4">
    <w:name w:val="A11785C89DD144D6807E8F401A12953A4"/>
    <w:rsid w:val="00C30B38"/>
    <w:pPr>
      <w:spacing w:after="0" w:line="280" w:lineRule="atLeast"/>
    </w:pPr>
    <w:rPr>
      <w:rFonts w:ascii="Arial" w:eastAsia="Times New Roman" w:hAnsi="Arial" w:cs="Arial"/>
      <w:sz w:val="20"/>
      <w:szCs w:val="20"/>
    </w:rPr>
  </w:style>
  <w:style w:type="paragraph" w:customStyle="1" w:styleId="934FC753CFC8439991445E09CC0FBDF94">
    <w:name w:val="934FC753CFC8439991445E09CC0FBDF94"/>
    <w:rsid w:val="00C30B38"/>
    <w:pPr>
      <w:spacing w:after="0" w:line="280" w:lineRule="atLeast"/>
    </w:pPr>
    <w:rPr>
      <w:rFonts w:ascii="Arial" w:eastAsia="Times New Roman" w:hAnsi="Arial" w:cs="Arial"/>
      <w:sz w:val="20"/>
      <w:szCs w:val="20"/>
    </w:rPr>
  </w:style>
  <w:style w:type="paragraph" w:customStyle="1" w:styleId="CC0508DA2B7F4A04B8DB1DCBD3D538B44">
    <w:name w:val="CC0508DA2B7F4A04B8DB1DCBD3D538B44"/>
    <w:rsid w:val="00C30B38"/>
    <w:pPr>
      <w:spacing w:after="0" w:line="280" w:lineRule="atLeast"/>
    </w:pPr>
    <w:rPr>
      <w:rFonts w:ascii="Arial" w:eastAsia="Times New Roman" w:hAnsi="Arial" w:cs="Arial"/>
      <w:sz w:val="20"/>
      <w:szCs w:val="20"/>
    </w:rPr>
  </w:style>
  <w:style w:type="paragraph" w:customStyle="1" w:styleId="FA6CF0FF68F6470AB8911942E8BF6DE84">
    <w:name w:val="FA6CF0FF68F6470AB8911942E8BF6DE84"/>
    <w:rsid w:val="00C30B38"/>
    <w:pPr>
      <w:spacing w:after="0" w:line="280" w:lineRule="atLeast"/>
    </w:pPr>
    <w:rPr>
      <w:rFonts w:ascii="Arial" w:eastAsia="Times New Roman" w:hAnsi="Arial" w:cs="Arial"/>
      <w:sz w:val="20"/>
      <w:szCs w:val="20"/>
    </w:rPr>
  </w:style>
  <w:style w:type="paragraph" w:customStyle="1" w:styleId="45D32EB544E3405D81970B9D38361B484">
    <w:name w:val="45D32EB544E3405D81970B9D38361B484"/>
    <w:rsid w:val="00C30B38"/>
    <w:pPr>
      <w:spacing w:after="0" w:line="280" w:lineRule="atLeast"/>
    </w:pPr>
    <w:rPr>
      <w:rFonts w:ascii="Arial" w:eastAsia="Times New Roman" w:hAnsi="Arial" w:cs="Arial"/>
      <w:sz w:val="20"/>
      <w:szCs w:val="20"/>
    </w:rPr>
  </w:style>
  <w:style w:type="paragraph" w:customStyle="1" w:styleId="4550480E19F74C55AB4F0D8EE5F198B04">
    <w:name w:val="4550480E19F74C55AB4F0D8EE5F198B04"/>
    <w:rsid w:val="00C30B38"/>
    <w:pPr>
      <w:spacing w:after="0" w:line="280" w:lineRule="atLeast"/>
    </w:pPr>
    <w:rPr>
      <w:rFonts w:ascii="Arial" w:eastAsia="Times New Roman" w:hAnsi="Arial" w:cs="Arial"/>
      <w:sz w:val="20"/>
      <w:szCs w:val="20"/>
    </w:rPr>
  </w:style>
  <w:style w:type="paragraph" w:customStyle="1" w:styleId="FC34291EEA3843108C2AF64162F22F264">
    <w:name w:val="FC34291EEA3843108C2AF64162F22F264"/>
    <w:rsid w:val="00C30B38"/>
    <w:pPr>
      <w:spacing w:after="0" w:line="280" w:lineRule="atLeast"/>
    </w:pPr>
    <w:rPr>
      <w:rFonts w:ascii="Arial" w:eastAsia="Times New Roman" w:hAnsi="Arial" w:cs="Arial"/>
      <w:sz w:val="20"/>
      <w:szCs w:val="20"/>
    </w:rPr>
  </w:style>
  <w:style w:type="paragraph" w:customStyle="1" w:styleId="4944C6BB527E41899FED2EED979444944">
    <w:name w:val="4944C6BB527E41899FED2EED979444944"/>
    <w:rsid w:val="00C30B38"/>
    <w:pPr>
      <w:spacing w:after="0" w:line="280" w:lineRule="atLeast"/>
    </w:pPr>
    <w:rPr>
      <w:rFonts w:ascii="Arial" w:eastAsia="Times New Roman" w:hAnsi="Arial" w:cs="Arial"/>
      <w:sz w:val="20"/>
      <w:szCs w:val="20"/>
    </w:rPr>
  </w:style>
  <w:style w:type="paragraph" w:customStyle="1" w:styleId="B760B91962C743E2B2A448839DC2D25E4">
    <w:name w:val="B760B91962C743E2B2A448839DC2D25E4"/>
    <w:rsid w:val="00C30B38"/>
    <w:pPr>
      <w:spacing w:after="0" w:line="280" w:lineRule="atLeast"/>
    </w:pPr>
    <w:rPr>
      <w:rFonts w:ascii="Arial" w:eastAsia="Times New Roman" w:hAnsi="Arial" w:cs="Arial"/>
      <w:sz w:val="20"/>
      <w:szCs w:val="20"/>
    </w:rPr>
  </w:style>
  <w:style w:type="paragraph" w:customStyle="1" w:styleId="B19D45A17DEC4A60A1CBBF892AFD7F4A4">
    <w:name w:val="B19D45A17DEC4A60A1CBBF892AFD7F4A4"/>
    <w:rsid w:val="00C30B38"/>
    <w:pPr>
      <w:spacing w:after="0" w:line="280" w:lineRule="atLeast"/>
      <w:ind w:left="720"/>
    </w:pPr>
    <w:rPr>
      <w:rFonts w:ascii="Arial" w:eastAsia="Times New Roman" w:hAnsi="Arial" w:cs="Arial"/>
      <w:sz w:val="20"/>
      <w:szCs w:val="20"/>
    </w:rPr>
  </w:style>
  <w:style w:type="paragraph" w:customStyle="1" w:styleId="C277B6C63358433185392AB9CE9DD6AC4">
    <w:name w:val="C277B6C63358433185392AB9CE9DD6AC4"/>
    <w:rsid w:val="00C30B38"/>
    <w:pPr>
      <w:spacing w:after="0" w:line="280" w:lineRule="atLeast"/>
      <w:ind w:left="720"/>
    </w:pPr>
    <w:rPr>
      <w:rFonts w:ascii="Arial" w:eastAsia="Times New Roman" w:hAnsi="Arial" w:cs="Arial"/>
      <w:sz w:val="20"/>
      <w:szCs w:val="20"/>
    </w:rPr>
  </w:style>
  <w:style w:type="paragraph" w:customStyle="1" w:styleId="7E0DA787A21B4F81BE912C0837DF09EB4">
    <w:name w:val="7E0DA787A21B4F81BE912C0837DF09EB4"/>
    <w:rsid w:val="00C30B38"/>
    <w:pPr>
      <w:spacing w:after="0" w:line="280" w:lineRule="atLeast"/>
      <w:ind w:left="720"/>
    </w:pPr>
    <w:rPr>
      <w:rFonts w:ascii="Arial" w:eastAsia="Times New Roman" w:hAnsi="Arial" w:cs="Arial"/>
      <w:sz w:val="20"/>
      <w:szCs w:val="20"/>
    </w:rPr>
  </w:style>
  <w:style w:type="paragraph" w:customStyle="1" w:styleId="7697F9757D3D4FAEB4206975835024C04">
    <w:name w:val="7697F9757D3D4FAEB4206975835024C04"/>
    <w:rsid w:val="00C30B38"/>
    <w:pPr>
      <w:spacing w:after="0" w:line="280" w:lineRule="atLeast"/>
      <w:ind w:left="720"/>
    </w:pPr>
    <w:rPr>
      <w:rFonts w:ascii="Arial" w:eastAsia="Times New Roman" w:hAnsi="Arial" w:cs="Arial"/>
      <w:sz w:val="20"/>
      <w:szCs w:val="20"/>
    </w:rPr>
  </w:style>
  <w:style w:type="paragraph" w:customStyle="1" w:styleId="BB34692991874FF0B16BF6798311E2A24">
    <w:name w:val="BB34692991874FF0B16BF6798311E2A24"/>
    <w:rsid w:val="00C30B38"/>
    <w:pPr>
      <w:spacing w:after="0" w:line="280" w:lineRule="atLeast"/>
      <w:ind w:left="720"/>
    </w:pPr>
    <w:rPr>
      <w:rFonts w:ascii="Arial" w:eastAsia="Times New Roman" w:hAnsi="Arial" w:cs="Arial"/>
      <w:sz w:val="20"/>
      <w:szCs w:val="20"/>
    </w:rPr>
  </w:style>
  <w:style w:type="paragraph" w:customStyle="1" w:styleId="FD7A8ADEC72340188475951BB8F944814">
    <w:name w:val="FD7A8ADEC72340188475951BB8F944814"/>
    <w:rsid w:val="00C30B38"/>
    <w:pPr>
      <w:spacing w:after="0" w:line="280" w:lineRule="atLeast"/>
      <w:ind w:left="720"/>
    </w:pPr>
    <w:rPr>
      <w:rFonts w:ascii="Arial" w:eastAsia="Times New Roman" w:hAnsi="Arial" w:cs="Arial"/>
      <w:sz w:val="20"/>
      <w:szCs w:val="20"/>
    </w:rPr>
  </w:style>
  <w:style w:type="paragraph" w:customStyle="1" w:styleId="13064C14DE5740BA9500A8BE84DDBFF54">
    <w:name w:val="13064C14DE5740BA9500A8BE84DDBFF54"/>
    <w:rsid w:val="00C30B38"/>
    <w:pPr>
      <w:spacing w:after="0" w:line="280" w:lineRule="atLeast"/>
      <w:ind w:left="720"/>
    </w:pPr>
    <w:rPr>
      <w:rFonts w:ascii="Arial" w:eastAsia="Times New Roman" w:hAnsi="Arial" w:cs="Arial"/>
      <w:sz w:val="20"/>
      <w:szCs w:val="20"/>
    </w:rPr>
  </w:style>
  <w:style w:type="paragraph" w:customStyle="1" w:styleId="C71E4025D9D147D1A618AE20FDE181934">
    <w:name w:val="C71E4025D9D147D1A618AE20FDE181934"/>
    <w:rsid w:val="00C30B38"/>
    <w:pPr>
      <w:spacing w:after="0" w:line="280" w:lineRule="atLeast"/>
      <w:ind w:left="720"/>
    </w:pPr>
    <w:rPr>
      <w:rFonts w:ascii="Arial" w:eastAsia="Times New Roman" w:hAnsi="Arial" w:cs="Arial"/>
      <w:sz w:val="20"/>
      <w:szCs w:val="20"/>
    </w:rPr>
  </w:style>
  <w:style w:type="paragraph" w:customStyle="1" w:styleId="C5C3216C79374BE986CE690CD4EAB3F94">
    <w:name w:val="C5C3216C79374BE986CE690CD4EAB3F94"/>
    <w:rsid w:val="00C30B38"/>
    <w:pPr>
      <w:spacing w:after="0" w:line="280" w:lineRule="atLeast"/>
      <w:ind w:left="720"/>
    </w:pPr>
    <w:rPr>
      <w:rFonts w:ascii="Arial" w:eastAsia="Times New Roman" w:hAnsi="Arial" w:cs="Arial"/>
      <w:sz w:val="20"/>
      <w:szCs w:val="20"/>
    </w:rPr>
  </w:style>
  <w:style w:type="paragraph" w:customStyle="1" w:styleId="CED3D809B6D5446D89A30DD19F368A394">
    <w:name w:val="CED3D809B6D5446D89A30DD19F368A394"/>
    <w:rsid w:val="00C30B38"/>
    <w:pPr>
      <w:spacing w:after="0" w:line="280" w:lineRule="atLeast"/>
      <w:ind w:left="720"/>
    </w:pPr>
    <w:rPr>
      <w:rFonts w:ascii="Arial" w:eastAsia="Times New Roman" w:hAnsi="Arial" w:cs="Arial"/>
      <w:sz w:val="20"/>
      <w:szCs w:val="20"/>
    </w:rPr>
  </w:style>
  <w:style w:type="paragraph" w:customStyle="1" w:styleId="420C1443ADDD4A1BA2EC2E4EC0976C874">
    <w:name w:val="420C1443ADDD4A1BA2EC2E4EC0976C874"/>
    <w:rsid w:val="00C30B38"/>
    <w:pPr>
      <w:spacing w:after="0" w:line="280" w:lineRule="atLeast"/>
      <w:ind w:left="720"/>
    </w:pPr>
    <w:rPr>
      <w:rFonts w:ascii="Arial" w:eastAsia="Times New Roman" w:hAnsi="Arial" w:cs="Arial"/>
      <w:sz w:val="20"/>
      <w:szCs w:val="20"/>
    </w:rPr>
  </w:style>
  <w:style w:type="paragraph" w:customStyle="1" w:styleId="FE99B3BF5D1E4F0FB159FBFF2AD2601E4">
    <w:name w:val="FE99B3BF5D1E4F0FB159FBFF2AD2601E4"/>
    <w:rsid w:val="00C30B38"/>
    <w:pPr>
      <w:spacing w:after="0" w:line="280" w:lineRule="atLeast"/>
      <w:ind w:left="720"/>
    </w:pPr>
    <w:rPr>
      <w:rFonts w:ascii="Arial" w:eastAsia="Times New Roman" w:hAnsi="Arial" w:cs="Arial"/>
      <w:sz w:val="20"/>
      <w:szCs w:val="20"/>
    </w:rPr>
  </w:style>
  <w:style w:type="paragraph" w:customStyle="1" w:styleId="D5FFE13DDF4B447B9DCEA818A181905B4">
    <w:name w:val="D5FFE13DDF4B447B9DCEA818A181905B4"/>
    <w:rsid w:val="00C30B38"/>
    <w:pPr>
      <w:spacing w:after="0" w:line="280" w:lineRule="atLeast"/>
      <w:ind w:left="720"/>
    </w:pPr>
    <w:rPr>
      <w:rFonts w:ascii="Arial" w:eastAsia="Times New Roman" w:hAnsi="Arial" w:cs="Arial"/>
      <w:sz w:val="20"/>
      <w:szCs w:val="20"/>
    </w:rPr>
  </w:style>
  <w:style w:type="paragraph" w:customStyle="1" w:styleId="0DDD44704A2F4A08B9566BA32680AD6C4">
    <w:name w:val="0DDD44704A2F4A08B9566BA32680AD6C4"/>
    <w:rsid w:val="00C30B38"/>
    <w:pPr>
      <w:spacing w:after="0" w:line="280" w:lineRule="atLeast"/>
      <w:ind w:left="720"/>
    </w:pPr>
    <w:rPr>
      <w:rFonts w:ascii="Arial" w:eastAsia="Times New Roman" w:hAnsi="Arial" w:cs="Arial"/>
      <w:sz w:val="20"/>
      <w:szCs w:val="20"/>
    </w:rPr>
  </w:style>
  <w:style w:type="paragraph" w:customStyle="1" w:styleId="0E4E11C94CC14E87B2CFCE1EAB1FCE214">
    <w:name w:val="0E4E11C94CC14E87B2CFCE1EAB1FCE214"/>
    <w:rsid w:val="00C30B38"/>
    <w:pPr>
      <w:spacing w:after="0" w:line="280" w:lineRule="atLeast"/>
      <w:ind w:left="720"/>
    </w:pPr>
    <w:rPr>
      <w:rFonts w:ascii="Arial" w:eastAsia="Times New Roman" w:hAnsi="Arial" w:cs="Arial"/>
      <w:sz w:val="20"/>
      <w:szCs w:val="20"/>
    </w:rPr>
  </w:style>
  <w:style w:type="paragraph" w:customStyle="1" w:styleId="B1C93905145A41399A078708B2E53D984">
    <w:name w:val="B1C93905145A41399A078708B2E53D984"/>
    <w:rsid w:val="00C30B38"/>
    <w:pPr>
      <w:spacing w:after="0" w:line="280" w:lineRule="atLeast"/>
      <w:ind w:left="720"/>
    </w:pPr>
    <w:rPr>
      <w:rFonts w:ascii="Arial" w:eastAsia="Times New Roman" w:hAnsi="Arial" w:cs="Arial"/>
      <w:sz w:val="20"/>
      <w:szCs w:val="20"/>
    </w:rPr>
  </w:style>
  <w:style w:type="paragraph" w:customStyle="1" w:styleId="349B7D165B9D4D76A2B4F3BDB84748DF4">
    <w:name w:val="349B7D165B9D4D76A2B4F3BDB84748DF4"/>
    <w:rsid w:val="00C30B38"/>
    <w:pPr>
      <w:spacing w:after="0" w:line="280" w:lineRule="atLeast"/>
      <w:ind w:left="720"/>
    </w:pPr>
    <w:rPr>
      <w:rFonts w:ascii="Arial" w:eastAsia="Times New Roman" w:hAnsi="Arial" w:cs="Arial"/>
      <w:sz w:val="20"/>
      <w:szCs w:val="20"/>
    </w:rPr>
  </w:style>
  <w:style w:type="paragraph" w:customStyle="1" w:styleId="BC767A4E92274ED0AAEA7F739618BBAB4">
    <w:name w:val="BC767A4E92274ED0AAEA7F739618BBAB4"/>
    <w:rsid w:val="00C30B38"/>
    <w:pPr>
      <w:spacing w:after="0" w:line="280" w:lineRule="atLeast"/>
      <w:ind w:left="720"/>
    </w:pPr>
    <w:rPr>
      <w:rFonts w:ascii="Arial" w:eastAsia="Times New Roman" w:hAnsi="Arial" w:cs="Arial"/>
      <w:sz w:val="20"/>
      <w:szCs w:val="20"/>
    </w:rPr>
  </w:style>
  <w:style w:type="paragraph" w:customStyle="1" w:styleId="22B755329FA84D3CA22B8E6054B369DF4">
    <w:name w:val="22B755329FA84D3CA22B8E6054B369DF4"/>
    <w:rsid w:val="00C30B38"/>
    <w:pPr>
      <w:spacing w:after="0" w:line="280" w:lineRule="atLeast"/>
      <w:ind w:left="720"/>
    </w:pPr>
    <w:rPr>
      <w:rFonts w:ascii="Arial" w:eastAsia="Times New Roman" w:hAnsi="Arial" w:cs="Arial"/>
      <w:sz w:val="20"/>
      <w:szCs w:val="20"/>
    </w:rPr>
  </w:style>
  <w:style w:type="paragraph" w:customStyle="1" w:styleId="B74416835EF34F2FB0C1967B67FA6F8C4">
    <w:name w:val="B74416835EF34F2FB0C1967B67FA6F8C4"/>
    <w:rsid w:val="00C30B38"/>
    <w:pPr>
      <w:spacing w:after="0" w:line="280" w:lineRule="atLeast"/>
      <w:ind w:left="720"/>
    </w:pPr>
    <w:rPr>
      <w:rFonts w:ascii="Arial" w:eastAsia="Times New Roman" w:hAnsi="Arial" w:cs="Arial"/>
      <w:sz w:val="20"/>
      <w:szCs w:val="20"/>
    </w:rPr>
  </w:style>
  <w:style w:type="paragraph" w:customStyle="1" w:styleId="336D4417C1F34C16A9E0E2E7D11F9A654">
    <w:name w:val="336D4417C1F34C16A9E0E2E7D11F9A654"/>
    <w:rsid w:val="00C30B38"/>
    <w:pPr>
      <w:spacing w:after="0" w:line="280" w:lineRule="atLeast"/>
      <w:ind w:left="720"/>
    </w:pPr>
    <w:rPr>
      <w:rFonts w:ascii="Arial" w:eastAsia="Times New Roman" w:hAnsi="Arial" w:cs="Arial"/>
      <w:sz w:val="20"/>
      <w:szCs w:val="20"/>
    </w:rPr>
  </w:style>
  <w:style w:type="paragraph" w:customStyle="1" w:styleId="942B951203F34396A746C735CFAD74E14">
    <w:name w:val="942B951203F34396A746C735CFAD74E14"/>
    <w:rsid w:val="00C30B38"/>
    <w:pPr>
      <w:spacing w:after="0" w:line="280" w:lineRule="atLeast"/>
      <w:ind w:left="720"/>
    </w:pPr>
    <w:rPr>
      <w:rFonts w:ascii="Arial" w:eastAsia="Times New Roman" w:hAnsi="Arial" w:cs="Arial"/>
      <w:sz w:val="20"/>
      <w:szCs w:val="20"/>
    </w:rPr>
  </w:style>
  <w:style w:type="paragraph" w:customStyle="1" w:styleId="F9AD0E338A1348D7A6882852A352D1A74">
    <w:name w:val="F9AD0E338A1348D7A6882852A352D1A74"/>
    <w:rsid w:val="00C30B38"/>
    <w:pPr>
      <w:spacing w:after="280" w:line="280" w:lineRule="atLeast"/>
    </w:pPr>
    <w:rPr>
      <w:rFonts w:ascii="Arial" w:eastAsia="Times New Roman" w:hAnsi="Arial" w:cs="Arial"/>
      <w:sz w:val="20"/>
      <w:szCs w:val="20"/>
    </w:rPr>
  </w:style>
  <w:style w:type="paragraph" w:customStyle="1" w:styleId="A71B9758F988441D81F8AD71D93F11994">
    <w:name w:val="A71B9758F988441D81F8AD71D93F11994"/>
    <w:rsid w:val="00C30B38"/>
    <w:pPr>
      <w:spacing w:after="0" w:line="280" w:lineRule="atLeast"/>
      <w:ind w:left="720"/>
    </w:pPr>
    <w:rPr>
      <w:rFonts w:ascii="Arial" w:eastAsia="Times New Roman" w:hAnsi="Arial" w:cs="Arial"/>
      <w:sz w:val="20"/>
      <w:szCs w:val="20"/>
    </w:rPr>
  </w:style>
  <w:style w:type="paragraph" w:customStyle="1" w:styleId="9008C20F4CE841438FDA92AD06C08E634">
    <w:name w:val="9008C20F4CE841438FDA92AD06C08E634"/>
    <w:rsid w:val="00C30B38"/>
    <w:pPr>
      <w:spacing w:after="0" w:line="280" w:lineRule="atLeast"/>
      <w:ind w:left="720"/>
    </w:pPr>
    <w:rPr>
      <w:rFonts w:ascii="Arial" w:eastAsia="Times New Roman" w:hAnsi="Arial" w:cs="Arial"/>
      <w:sz w:val="20"/>
      <w:szCs w:val="20"/>
    </w:rPr>
  </w:style>
  <w:style w:type="paragraph" w:customStyle="1" w:styleId="5017AD0B6DFE4B15BA755C700DEF25364">
    <w:name w:val="5017AD0B6DFE4B15BA755C700DEF25364"/>
    <w:rsid w:val="00C30B38"/>
    <w:pPr>
      <w:spacing w:after="0" w:line="280" w:lineRule="atLeast"/>
      <w:ind w:left="720"/>
    </w:pPr>
    <w:rPr>
      <w:rFonts w:ascii="Arial" w:eastAsia="Times New Roman" w:hAnsi="Arial" w:cs="Arial"/>
      <w:sz w:val="20"/>
      <w:szCs w:val="20"/>
    </w:rPr>
  </w:style>
  <w:style w:type="paragraph" w:customStyle="1" w:styleId="BD53117E8DD44858BB218F2156D8432F4">
    <w:name w:val="BD53117E8DD44858BB218F2156D8432F4"/>
    <w:rsid w:val="00C30B38"/>
    <w:pPr>
      <w:spacing w:after="0" w:line="280" w:lineRule="atLeast"/>
      <w:ind w:left="720"/>
    </w:pPr>
    <w:rPr>
      <w:rFonts w:ascii="Arial" w:eastAsia="Times New Roman" w:hAnsi="Arial" w:cs="Arial"/>
      <w:sz w:val="20"/>
      <w:szCs w:val="20"/>
    </w:rPr>
  </w:style>
  <w:style w:type="paragraph" w:customStyle="1" w:styleId="147A7BA9F7A94BE6B224059F75D87BD34">
    <w:name w:val="147A7BA9F7A94BE6B224059F75D87BD34"/>
    <w:rsid w:val="00C30B38"/>
    <w:pPr>
      <w:spacing w:after="0" w:line="280" w:lineRule="atLeast"/>
      <w:ind w:left="720"/>
    </w:pPr>
    <w:rPr>
      <w:rFonts w:ascii="Arial" w:eastAsia="Times New Roman" w:hAnsi="Arial" w:cs="Arial"/>
      <w:sz w:val="20"/>
      <w:szCs w:val="20"/>
    </w:rPr>
  </w:style>
  <w:style w:type="paragraph" w:customStyle="1" w:styleId="447FCB756FF94A968C1E57A92FC861894">
    <w:name w:val="447FCB756FF94A968C1E57A92FC861894"/>
    <w:rsid w:val="00C30B38"/>
    <w:pPr>
      <w:spacing w:after="0" w:line="280" w:lineRule="atLeast"/>
      <w:ind w:left="720"/>
    </w:pPr>
    <w:rPr>
      <w:rFonts w:ascii="Arial" w:eastAsia="Times New Roman" w:hAnsi="Arial" w:cs="Arial"/>
      <w:sz w:val="20"/>
      <w:szCs w:val="20"/>
    </w:rPr>
  </w:style>
  <w:style w:type="paragraph" w:customStyle="1" w:styleId="B29ABCF9F799460D936F8857766D78044">
    <w:name w:val="B29ABCF9F799460D936F8857766D78044"/>
    <w:rsid w:val="00C30B38"/>
    <w:pPr>
      <w:spacing w:after="0" w:line="280" w:lineRule="atLeast"/>
      <w:ind w:left="720"/>
    </w:pPr>
    <w:rPr>
      <w:rFonts w:ascii="Arial" w:eastAsia="Times New Roman" w:hAnsi="Arial" w:cs="Arial"/>
      <w:sz w:val="20"/>
      <w:szCs w:val="20"/>
    </w:rPr>
  </w:style>
  <w:style w:type="paragraph" w:customStyle="1" w:styleId="34BC725382F944988D3146246AF3B4684">
    <w:name w:val="34BC725382F944988D3146246AF3B4684"/>
    <w:rsid w:val="00C30B38"/>
    <w:pPr>
      <w:spacing w:after="0" w:line="280" w:lineRule="atLeast"/>
      <w:ind w:left="720"/>
    </w:pPr>
    <w:rPr>
      <w:rFonts w:ascii="Arial" w:eastAsia="Times New Roman" w:hAnsi="Arial" w:cs="Arial"/>
      <w:sz w:val="20"/>
      <w:szCs w:val="20"/>
    </w:rPr>
  </w:style>
  <w:style w:type="paragraph" w:customStyle="1" w:styleId="63579C7DB5EF482D81F5BB2C1449711C4">
    <w:name w:val="63579C7DB5EF482D81F5BB2C1449711C4"/>
    <w:rsid w:val="00C30B38"/>
    <w:pPr>
      <w:spacing w:after="0" w:line="280" w:lineRule="atLeast"/>
      <w:ind w:left="720"/>
    </w:pPr>
    <w:rPr>
      <w:rFonts w:ascii="Arial" w:eastAsia="Times New Roman" w:hAnsi="Arial" w:cs="Arial"/>
      <w:sz w:val="20"/>
      <w:szCs w:val="20"/>
    </w:rPr>
  </w:style>
  <w:style w:type="paragraph" w:customStyle="1" w:styleId="B8BFA1376E214FCE935B7D0F2744A4D94">
    <w:name w:val="B8BFA1376E214FCE935B7D0F2744A4D94"/>
    <w:rsid w:val="00C30B38"/>
    <w:pPr>
      <w:spacing w:after="0" w:line="280" w:lineRule="atLeast"/>
      <w:ind w:left="720"/>
    </w:pPr>
    <w:rPr>
      <w:rFonts w:ascii="Arial" w:eastAsia="Times New Roman" w:hAnsi="Arial" w:cs="Arial"/>
      <w:sz w:val="20"/>
      <w:szCs w:val="20"/>
    </w:rPr>
  </w:style>
  <w:style w:type="paragraph" w:customStyle="1" w:styleId="BAFC3154EB4C4FB98A6B2F83465573F14">
    <w:name w:val="BAFC3154EB4C4FB98A6B2F83465573F14"/>
    <w:rsid w:val="00C30B38"/>
    <w:pPr>
      <w:spacing w:after="0" w:line="280" w:lineRule="atLeast"/>
      <w:ind w:left="720"/>
    </w:pPr>
    <w:rPr>
      <w:rFonts w:ascii="Arial" w:eastAsia="Times New Roman" w:hAnsi="Arial" w:cs="Arial"/>
      <w:sz w:val="20"/>
      <w:szCs w:val="20"/>
    </w:rPr>
  </w:style>
  <w:style w:type="paragraph" w:customStyle="1" w:styleId="C3B4BFD5B4974A66957FE1AF1616955D4">
    <w:name w:val="C3B4BFD5B4974A66957FE1AF1616955D4"/>
    <w:rsid w:val="00C30B38"/>
    <w:pPr>
      <w:spacing w:after="0" w:line="280" w:lineRule="atLeast"/>
      <w:ind w:left="720"/>
    </w:pPr>
    <w:rPr>
      <w:rFonts w:ascii="Arial" w:eastAsia="Times New Roman" w:hAnsi="Arial" w:cs="Arial"/>
      <w:sz w:val="20"/>
      <w:szCs w:val="20"/>
    </w:rPr>
  </w:style>
  <w:style w:type="paragraph" w:customStyle="1" w:styleId="D5212DEE1D6546B8A3250F7A969F2D9F4">
    <w:name w:val="D5212DEE1D6546B8A3250F7A969F2D9F4"/>
    <w:rsid w:val="00C30B38"/>
    <w:pPr>
      <w:spacing w:after="0" w:line="280" w:lineRule="atLeast"/>
      <w:ind w:left="720"/>
    </w:pPr>
    <w:rPr>
      <w:rFonts w:ascii="Arial" w:eastAsia="Times New Roman" w:hAnsi="Arial" w:cs="Arial"/>
      <w:sz w:val="20"/>
      <w:szCs w:val="20"/>
    </w:rPr>
  </w:style>
  <w:style w:type="paragraph" w:customStyle="1" w:styleId="C343DF8485A14FCBA83E21991A3C5F5F4">
    <w:name w:val="C343DF8485A14FCBA83E21991A3C5F5F4"/>
    <w:rsid w:val="00C30B38"/>
    <w:pPr>
      <w:spacing w:after="0" w:line="280" w:lineRule="atLeast"/>
      <w:ind w:left="720"/>
    </w:pPr>
    <w:rPr>
      <w:rFonts w:ascii="Arial" w:eastAsia="Times New Roman" w:hAnsi="Arial" w:cs="Arial"/>
      <w:sz w:val="20"/>
      <w:szCs w:val="20"/>
    </w:rPr>
  </w:style>
  <w:style w:type="paragraph" w:customStyle="1" w:styleId="946676AE5C314AB8BE4305C17CD7297A4">
    <w:name w:val="946676AE5C314AB8BE4305C17CD7297A4"/>
    <w:rsid w:val="00C30B38"/>
    <w:pPr>
      <w:spacing w:after="0" w:line="280" w:lineRule="atLeast"/>
      <w:ind w:left="720"/>
    </w:pPr>
    <w:rPr>
      <w:rFonts w:ascii="Arial" w:eastAsia="Times New Roman" w:hAnsi="Arial" w:cs="Arial"/>
      <w:sz w:val="20"/>
      <w:szCs w:val="20"/>
    </w:rPr>
  </w:style>
  <w:style w:type="paragraph" w:customStyle="1" w:styleId="D9B2560DE2AD4D7CBFC13F83111AFC684">
    <w:name w:val="D9B2560DE2AD4D7CBFC13F83111AFC684"/>
    <w:rsid w:val="00C30B38"/>
    <w:pPr>
      <w:spacing w:after="0" w:line="280" w:lineRule="atLeast"/>
      <w:ind w:left="720"/>
    </w:pPr>
    <w:rPr>
      <w:rFonts w:ascii="Arial" w:eastAsia="Times New Roman" w:hAnsi="Arial" w:cs="Arial"/>
      <w:sz w:val="20"/>
      <w:szCs w:val="20"/>
    </w:rPr>
  </w:style>
  <w:style w:type="paragraph" w:customStyle="1" w:styleId="89FB72F4DAF541E3A0C9279A914AE3A84">
    <w:name w:val="89FB72F4DAF541E3A0C9279A914AE3A84"/>
    <w:rsid w:val="00C30B38"/>
    <w:pPr>
      <w:spacing w:after="0" w:line="280" w:lineRule="atLeast"/>
      <w:ind w:left="720"/>
    </w:pPr>
    <w:rPr>
      <w:rFonts w:ascii="Arial" w:eastAsia="Times New Roman" w:hAnsi="Arial" w:cs="Arial"/>
      <w:sz w:val="20"/>
      <w:szCs w:val="20"/>
    </w:rPr>
  </w:style>
  <w:style w:type="paragraph" w:customStyle="1" w:styleId="54C4B58EFB1840BFBBB106FE5B5D2F7B4">
    <w:name w:val="54C4B58EFB1840BFBBB106FE5B5D2F7B4"/>
    <w:rsid w:val="00C30B38"/>
    <w:pPr>
      <w:spacing w:after="0" w:line="280" w:lineRule="atLeast"/>
      <w:ind w:left="720"/>
    </w:pPr>
    <w:rPr>
      <w:rFonts w:ascii="Arial" w:eastAsia="Times New Roman" w:hAnsi="Arial" w:cs="Arial"/>
      <w:sz w:val="20"/>
      <w:szCs w:val="20"/>
    </w:rPr>
  </w:style>
  <w:style w:type="paragraph" w:customStyle="1" w:styleId="686C238867844F75BD7BE6DAE9E290E24">
    <w:name w:val="686C238867844F75BD7BE6DAE9E290E24"/>
    <w:rsid w:val="00C30B38"/>
    <w:pPr>
      <w:spacing w:after="0" w:line="280" w:lineRule="atLeast"/>
      <w:ind w:left="720"/>
    </w:pPr>
    <w:rPr>
      <w:rFonts w:ascii="Arial" w:eastAsia="Times New Roman" w:hAnsi="Arial" w:cs="Arial"/>
      <w:sz w:val="20"/>
      <w:szCs w:val="20"/>
    </w:rPr>
  </w:style>
  <w:style w:type="paragraph" w:customStyle="1" w:styleId="C372088C7BEC46348B43CB09714C6E124">
    <w:name w:val="C372088C7BEC46348B43CB09714C6E124"/>
    <w:rsid w:val="00C30B38"/>
    <w:pPr>
      <w:spacing w:after="0" w:line="280" w:lineRule="atLeast"/>
      <w:ind w:left="720"/>
    </w:pPr>
    <w:rPr>
      <w:rFonts w:ascii="Arial" w:eastAsia="Times New Roman" w:hAnsi="Arial" w:cs="Arial"/>
      <w:sz w:val="20"/>
      <w:szCs w:val="20"/>
    </w:rPr>
  </w:style>
  <w:style w:type="paragraph" w:customStyle="1" w:styleId="71D84CE5AFBB41D5988CB671DE9225754">
    <w:name w:val="71D84CE5AFBB41D5988CB671DE9225754"/>
    <w:rsid w:val="00C30B38"/>
    <w:pPr>
      <w:spacing w:after="0" w:line="280" w:lineRule="atLeast"/>
      <w:ind w:left="720"/>
    </w:pPr>
    <w:rPr>
      <w:rFonts w:ascii="Arial" w:eastAsia="Times New Roman" w:hAnsi="Arial" w:cs="Arial"/>
      <w:sz w:val="20"/>
      <w:szCs w:val="20"/>
    </w:rPr>
  </w:style>
  <w:style w:type="paragraph" w:customStyle="1" w:styleId="FD2148C69A8C457AB958002E5E29CD894">
    <w:name w:val="FD2148C69A8C457AB958002E5E29CD894"/>
    <w:rsid w:val="00C30B38"/>
    <w:pPr>
      <w:spacing w:after="0" w:line="280" w:lineRule="atLeast"/>
      <w:ind w:left="720"/>
    </w:pPr>
    <w:rPr>
      <w:rFonts w:ascii="Arial" w:eastAsia="Times New Roman" w:hAnsi="Arial" w:cs="Arial"/>
      <w:sz w:val="20"/>
      <w:szCs w:val="20"/>
    </w:rPr>
  </w:style>
  <w:style w:type="paragraph" w:customStyle="1" w:styleId="5686F78B470A4ED7BD107EC9280C2A504">
    <w:name w:val="5686F78B470A4ED7BD107EC9280C2A504"/>
    <w:rsid w:val="00C30B38"/>
    <w:pPr>
      <w:spacing w:after="280" w:line="280" w:lineRule="atLeast"/>
    </w:pPr>
    <w:rPr>
      <w:rFonts w:ascii="Arial" w:eastAsia="Times New Roman" w:hAnsi="Arial" w:cs="Arial"/>
      <w:sz w:val="20"/>
      <w:szCs w:val="20"/>
    </w:rPr>
  </w:style>
  <w:style w:type="paragraph" w:customStyle="1" w:styleId="012D356715914111BE2AB19C633BCAD84">
    <w:name w:val="012D356715914111BE2AB19C633BCAD84"/>
    <w:rsid w:val="00C30B38"/>
    <w:pPr>
      <w:spacing w:after="280" w:line="280" w:lineRule="atLeast"/>
    </w:pPr>
    <w:rPr>
      <w:rFonts w:ascii="Arial" w:eastAsia="Times New Roman" w:hAnsi="Arial" w:cs="Arial"/>
      <w:sz w:val="20"/>
      <w:szCs w:val="20"/>
    </w:rPr>
  </w:style>
  <w:style w:type="paragraph" w:customStyle="1" w:styleId="41A5FDB3DF754704B5F237AAB577CCF44">
    <w:name w:val="41A5FDB3DF754704B5F237AAB577CCF44"/>
    <w:rsid w:val="00C30B38"/>
    <w:pPr>
      <w:spacing w:after="280" w:line="280" w:lineRule="atLeast"/>
    </w:pPr>
    <w:rPr>
      <w:rFonts w:ascii="Arial" w:eastAsia="Times New Roman" w:hAnsi="Arial" w:cs="Arial"/>
      <w:sz w:val="20"/>
      <w:szCs w:val="20"/>
    </w:rPr>
  </w:style>
  <w:style w:type="paragraph" w:customStyle="1" w:styleId="824A7C6ED1C3440886176EAA09D98BEB4">
    <w:name w:val="824A7C6ED1C3440886176EAA09D98BEB4"/>
    <w:rsid w:val="00C30B38"/>
    <w:pPr>
      <w:spacing w:after="0" w:line="280" w:lineRule="atLeast"/>
      <w:ind w:left="720"/>
    </w:pPr>
    <w:rPr>
      <w:rFonts w:ascii="Arial" w:eastAsia="Times New Roman" w:hAnsi="Arial" w:cs="Arial"/>
      <w:sz w:val="20"/>
      <w:szCs w:val="20"/>
    </w:rPr>
  </w:style>
  <w:style w:type="paragraph" w:customStyle="1" w:styleId="ABA836D872564DCEAA162BE4D07B76874">
    <w:name w:val="ABA836D872564DCEAA162BE4D07B76874"/>
    <w:rsid w:val="00C30B38"/>
    <w:pPr>
      <w:spacing w:after="280" w:line="280" w:lineRule="atLeast"/>
    </w:pPr>
    <w:rPr>
      <w:rFonts w:ascii="Arial" w:eastAsia="Times New Roman" w:hAnsi="Arial" w:cs="Arial"/>
      <w:sz w:val="20"/>
      <w:szCs w:val="20"/>
    </w:rPr>
  </w:style>
  <w:style w:type="paragraph" w:customStyle="1" w:styleId="DD3DEE617F0B4B4898979B8247D34B1C4">
    <w:name w:val="DD3DEE617F0B4B4898979B8247D34B1C4"/>
    <w:rsid w:val="00C30B38"/>
    <w:pPr>
      <w:spacing w:after="280" w:line="280" w:lineRule="atLeast"/>
    </w:pPr>
    <w:rPr>
      <w:rFonts w:ascii="Arial" w:eastAsia="Times New Roman" w:hAnsi="Arial" w:cs="Arial"/>
      <w:sz w:val="20"/>
      <w:szCs w:val="20"/>
    </w:rPr>
  </w:style>
  <w:style w:type="paragraph" w:customStyle="1" w:styleId="25E105656DFD4FA1AD5CB8DCB422B2C34">
    <w:name w:val="25E105656DFD4FA1AD5CB8DCB422B2C34"/>
    <w:rsid w:val="00C30B38"/>
    <w:pPr>
      <w:spacing w:after="280" w:line="280" w:lineRule="atLeast"/>
    </w:pPr>
    <w:rPr>
      <w:rFonts w:ascii="Arial" w:eastAsia="Times New Roman" w:hAnsi="Arial" w:cs="Arial"/>
      <w:sz w:val="20"/>
      <w:szCs w:val="20"/>
    </w:rPr>
  </w:style>
  <w:style w:type="paragraph" w:customStyle="1" w:styleId="24BF864F761E4DDD8DFB0E63CA745BCE4">
    <w:name w:val="24BF864F761E4DDD8DFB0E63CA745BCE4"/>
    <w:rsid w:val="00C30B38"/>
    <w:pPr>
      <w:spacing w:after="280" w:line="280" w:lineRule="atLeast"/>
    </w:pPr>
    <w:rPr>
      <w:rFonts w:ascii="Arial" w:eastAsia="Times New Roman" w:hAnsi="Arial" w:cs="Arial"/>
      <w:sz w:val="20"/>
      <w:szCs w:val="20"/>
    </w:rPr>
  </w:style>
  <w:style w:type="paragraph" w:customStyle="1" w:styleId="E59C647C1BE84C3C9E9E5DF7BFCF748C4">
    <w:name w:val="E59C647C1BE84C3C9E9E5DF7BFCF748C4"/>
    <w:rsid w:val="00C30B38"/>
    <w:pPr>
      <w:spacing w:after="280" w:line="280" w:lineRule="atLeast"/>
    </w:pPr>
    <w:rPr>
      <w:rFonts w:ascii="Arial" w:eastAsia="Times New Roman" w:hAnsi="Arial" w:cs="Arial"/>
      <w:sz w:val="20"/>
      <w:szCs w:val="20"/>
    </w:rPr>
  </w:style>
  <w:style w:type="paragraph" w:customStyle="1" w:styleId="4024CA32FD61482A9241B933773A11E14">
    <w:name w:val="4024CA32FD61482A9241B933773A11E14"/>
    <w:rsid w:val="00C30B38"/>
    <w:pPr>
      <w:spacing w:after="280" w:line="280" w:lineRule="atLeast"/>
    </w:pPr>
    <w:rPr>
      <w:rFonts w:ascii="Arial" w:eastAsia="Times New Roman" w:hAnsi="Arial" w:cs="Arial"/>
      <w:sz w:val="20"/>
      <w:szCs w:val="20"/>
    </w:rPr>
  </w:style>
  <w:style w:type="paragraph" w:customStyle="1" w:styleId="8068CFF3D68A49ADA43CC182F42223374">
    <w:name w:val="8068CFF3D68A49ADA43CC182F42223374"/>
    <w:rsid w:val="00C30B38"/>
    <w:pPr>
      <w:spacing w:after="280" w:line="280" w:lineRule="atLeast"/>
    </w:pPr>
    <w:rPr>
      <w:rFonts w:ascii="Arial" w:eastAsia="Times New Roman" w:hAnsi="Arial" w:cs="Arial"/>
      <w:sz w:val="20"/>
      <w:szCs w:val="20"/>
    </w:rPr>
  </w:style>
  <w:style w:type="paragraph" w:customStyle="1" w:styleId="CBD2A8EB5A894E5B9D74C6EF189AB14D4">
    <w:name w:val="CBD2A8EB5A894E5B9D74C6EF189AB14D4"/>
    <w:rsid w:val="00C30B38"/>
    <w:pPr>
      <w:spacing w:after="280" w:line="280" w:lineRule="atLeast"/>
    </w:pPr>
    <w:rPr>
      <w:rFonts w:ascii="Arial" w:eastAsia="Times New Roman" w:hAnsi="Arial" w:cs="Arial"/>
      <w:sz w:val="20"/>
      <w:szCs w:val="20"/>
    </w:rPr>
  </w:style>
  <w:style w:type="paragraph" w:customStyle="1" w:styleId="354D4A18975C42279F6D9F426C1850BC4">
    <w:name w:val="354D4A18975C42279F6D9F426C1850BC4"/>
    <w:rsid w:val="00C30B38"/>
    <w:pPr>
      <w:spacing w:after="280" w:line="280" w:lineRule="atLeast"/>
    </w:pPr>
    <w:rPr>
      <w:rFonts w:ascii="Arial" w:eastAsia="Times New Roman" w:hAnsi="Arial" w:cs="Arial"/>
      <w:sz w:val="20"/>
      <w:szCs w:val="20"/>
    </w:rPr>
  </w:style>
  <w:style w:type="paragraph" w:customStyle="1" w:styleId="6D750E95E11A443C968ACDBB79488E544">
    <w:name w:val="6D750E95E11A443C968ACDBB79488E544"/>
    <w:rsid w:val="00C30B38"/>
    <w:pPr>
      <w:spacing w:after="280" w:line="280" w:lineRule="atLeast"/>
    </w:pPr>
    <w:rPr>
      <w:rFonts w:ascii="Arial" w:eastAsia="Times New Roman" w:hAnsi="Arial" w:cs="Arial"/>
      <w:sz w:val="20"/>
      <w:szCs w:val="20"/>
    </w:rPr>
  </w:style>
  <w:style w:type="paragraph" w:customStyle="1" w:styleId="3E6ADC77E85F4EDEA7D49A28D2C91E5E4">
    <w:name w:val="3E6ADC77E85F4EDEA7D49A28D2C91E5E4"/>
    <w:rsid w:val="00C30B38"/>
    <w:pPr>
      <w:spacing w:after="280" w:line="280" w:lineRule="atLeast"/>
    </w:pPr>
    <w:rPr>
      <w:rFonts w:ascii="Arial" w:eastAsia="Times New Roman" w:hAnsi="Arial" w:cs="Arial"/>
      <w:sz w:val="20"/>
      <w:szCs w:val="20"/>
    </w:rPr>
  </w:style>
  <w:style w:type="paragraph" w:customStyle="1" w:styleId="8B0E1A463E8F4732B39FED12DD0E181B4">
    <w:name w:val="8B0E1A463E8F4732B39FED12DD0E181B4"/>
    <w:rsid w:val="00C30B38"/>
    <w:pPr>
      <w:spacing w:after="280" w:line="280" w:lineRule="atLeast"/>
    </w:pPr>
    <w:rPr>
      <w:rFonts w:ascii="Arial" w:eastAsia="Times New Roman" w:hAnsi="Arial" w:cs="Arial"/>
      <w:sz w:val="20"/>
      <w:szCs w:val="20"/>
    </w:rPr>
  </w:style>
  <w:style w:type="paragraph" w:customStyle="1" w:styleId="B85B0F8EC5354D6680915E84D7991A914">
    <w:name w:val="B85B0F8EC5354D6680915E84D7991A914"/>
    <w:rsid w:val="00C30B38"/>
    <w:pPr>
      <w:spacing w:after="280" w:line="280" w:lineRule="atLeast"/>
    </w:pPr>
    <w:rPr>
      <w:rFonts w:ascii="Arial" w:eastAsia="Times New Roman" w:hAnsi="Arial" w:cs="Arial"/>
      <w:sz w:val="20"/>
      <w:szCs w:val="20"/>
    </w:rPr>
  </w:style>
  <w:style w:type="paragraph" w:customStyle="1" w:styleId="1BEADA89E2E84ACEAE95C8B177F2ECFC4">
    <w:name w:val="1BEADA89E2E84ACEAE95C8B177F2ECFC4"/>
    <w:rsid w:val="00C30B38"/>
    <w:pPr>
      <w:spacing w:after="280" w:line="280" w:lineRule="atLeast"/>
    </w:pPr>
    <w:rPr>
      <w:rFonts w:ascii="Arial" w:eastAsia="Times New Roman" w:hAnsi="Arial" w:cs="Arial"/>
      <w:sz w:val="20"/>
      <w:szCs w:val="20"/>
    </w:rPr>
  </w:style>
  <w:style w:type="paragraph" w:customStyle="1" w:styleId="B0BF522568244F35882E5A9073D51E974">
    <w:name w:val="B0BF522568244F35882E5A9073D51E974"/>
    <w:rsid w:val="00C30B38"/>
    <w:pPr>
      <w:spacing w:after="280" w:line="280" w:lineRule="atLeast"/>
    </w:pPr>
    <w:rPr>
      <w:rFonts w:ascii="Arial" w:eastAsia="Times New Roman" w:hAnsi="Arial" w:cs="Arial"/>
      <w:sz w:val="20"/>
      <w:szCs w:val="20"/>
    </w:rPr>
  </w:style>
  <w:style w:type="paragraph" w:customStyle="1" w:styleId="703FC3BC4E154C7095B201A7E955BDA14">
    <w:name w:val="703FC3BC4E154C7095B201A7E955BDA14"/>
    <w:rsid w:val="00C30B38"/>
    <w:pPr>
      <w:spacing w:after="280" w:line="280" w:lineRule="atLeast"/>
    </w:pPr>
    <w:rPr>
      <w:rFonts w:ascii="Arial" w:eastAsia="Times New Roman" w:hAnsi="Arial" w:cs="Arial"/>
      <w:sz w:val="20"/>
      <w:szCs w:val="20"/>
    </w:rPr>
  </w:style>
  <w:style w:type="paragraph" w:customStyle="1" w:styleId="273BA98D0986445B943862C7F823DA124">
    <w:name w:val="273BA98D0986445B943862C7F823DA124"/>
    <w:rsid w:val="00C30B38"/>
    <w:pPr>
      <w:spacing w:after="280" w:line="280" w:lineRule="atLeast"/>
    </w:pPr>
    <w:rPr>
      <w:rFonts w:ascii="Arial" w:eastAsia="Times New Roman" w:hAnsi="Arial" w:cs="Arial"/>
      <w:sz w:val="20"/>
      <w:szCs w:val="20"/>
    </w:rPr>
  </w:style>
  <w:style w:type="paragraph" w:customStyle="1" w:styleId="E416C97744054F7E92D78399751177F24">
    <w:name w:val="E416C97744054F7E92D78399751177F24"/>
    <w:rsid w:val="00C30B38"/>
    <w:pPr>
      <w:spacing w:after="280" w:line="280" w:lineRule="atLeast"/>
    </w:pPr>
    <w:rPr>
      <w:rFonts w:ascii="Arial" w:eastAsia="Times New Roman" w:hAnsi="Arial" w:cs="Arial"/>
      <w:sz w:val="20"/>
      <w:szCs w:val="20"/>
    </w:rPr>
  </w:style>
  <w:style w:type="paragraph" w:customStyle="1" w:styleId="A55BCA8A547F4C5F985476A6645A65884">
    <w:name w:val="A55BCA8A547F4C5F985476A6645A65884"/>
    <w:rsid w:val="00C30B38"/>
    <w:pPr>
      <w:spacing w:after="280" w:line="280" w:lineRule="atLeast"/>
    </w:pPr>
    <w:rPr>
      <w:rFonts w:ascii="Arial" w:eastAsia="Times New Roman" w:hAnsi="Arial" w:cs="Arial"/>
      <w:sz w:val="20"/>
      <w:szCs w:val="20"/>
    </w:rPr>
  </w:style>
  <w:style w:type="paragraph" w:customStyle="1" w:styleId="F3FD3494233F4CBB9C6F4B3096DCB7764">
    <w:name w:val="F3FD3494233F4CBB9C6F4B3096DCB7764"/>
    <w:rsid w:val="00C30B38"/>
    <w:pPr>
      <w:spacing w:after="280" w:line="280" w:lineRule="atLeast"/>
    </w:pPr>
    <w:rPr>
      <w:rFonts w:ascii="Arial" w:eastAsia="Times New Roman" w:hAnsi="Arial" w:cs="Arial"/>
      <w:sz w:val="20"/>
      <w:szCs w:val="20"/>
    </w:rPr>
  </w:style>
  <w:style w:type="paragraph" w:customStyle="1" w:styleId="607CA04FDEF143998280DFBF8C9CB3474">
    <w:name w:val="607CA04FDEF143998280DFBF8C9CB3474"/>
    <w:rsid w:val="00C30B38"/>
    <w:pPr>
      <w:spacing w:after="280" w:line="280" w:lineRule="atLeast"/>
    </w:pPr>
    <w:rPr>
      <w:rFonts w:ascii="Arial" w:eastAsia="Times New Roman" w:hAnsi="Arial" w:cs="Arial"/>
      <w:sz w:val="20"/>
      <w:szCs w:val="20"/>
    </w:rPr>
  </w:style>
  <w:style w:type="paragraph" w:customStyle="1" w:styleId="E25558BE2FA74F18A609A3126F42FAA94">
    <w:name w:val="E25558BE2FA74F18A609A3126F42FAA94"/>
    <w:rsid w:val="00C30B38"/>
    <w:pPr>
      <w:spacing w:after="280" w:line="280" w:lineRule="atLeast"/>
    </w:pPr>
    <w:rPr>
      <w:rFonts w:ascii="Arial" w:eastAsia="Times New Roman" w:hAnsi="Arial" w:cs="Arial"/>
      <w:sz w:val="20"/>
      <w:szCs w:val="20"/>
    </w:rPr>
  </w:style>
  <w:style w:type="paragraph" w:customStyle="1" w:styleId="D518593603304B75823B52A6C68701DF4">
    <w:name w:val="D518593603304B75823B52A6C68701DF4"/>
    <w:rsid w:val="00C30B38"/>
    <w:pPr>
      <w:spacing w:after="280" w:line="280" w:lineRule="atLeast"/>
    </w:pPr>
    <w:rPr>
      <w:rFonts w:ascii="Arial" w:eastAsia="Times New Roman" w:hAnsi="Arial" w:cs="Arial"/>
      <w:sz w:val="20"/>
      <w:szCs w:val="20"/>
    </w:rPr>
  </w:style>
  <w:style w:type="paragraph" w:customStyle="1" w:styleId="E9A5EF6C72954FC898DD856E4289122D4">
    <w:name w:val="E9A5EF6C72954FC898DD856E4289122D4"/>
    <w:rsid w:val="00C30B38"/>
    <w:pPr>
      <w:spacing w:after="280" w:line="280" w:lineRule="atLeast"/>
    </w:pPr>
    <w:rPr>
      <w:rFonts w:ascii="Arial" w:eastAsia="Times New Roman" w:hAnsi="Arial" w:cs="Arial"/>
      <w:sz w:val="20"/>
      <w:szCs w:val="20"/>
    </w:rPr>
  </w:style>
  <w:style w:type="paragraph" w:customStyle="1" w:styleId="0C757BC4F616499E9B72CCE8178C3EC1">
    <w:name w:val="0C757BC4F616499E9B72CCE8178C3EC1"/>
    <w:rsid w:val="00C30B38"/>
  </w:style>
  <w:style w:type="paragraph" w:customStyle="1" w:styleId="92C23B8ECE94463CB1697DE88F8F81EA5">
    <w:name w:val="92C23B8ECE94463CB1697DE88F8F81EA5"/>
    <w:rsid w:val="00C30B38"/>
    <w:pPr>
      <w:spacing w:after="0" w:line="280" w:lineRule="atLeast"/>
    </w:pPr>
    <w:rPr>
      <w:rFonts w:ascii="Arial" w:eastAsia="Times New Roman" w:hAnsi="Arial" w:cs="Arial"/>
      <w:sz w:val="20"/>
      <w:szCs w:val="20"/>
    </w:rPr>
  </w:style>
  <w:style w:type="paragraph" w:customStyle="1" w:styleId="F1B1AD1BF55A4C448F537D4B182381715">
    <w:name w:val="F1B1AD1BF55A4C448F537D4B182381715"/>
    <w:rsid w:val="00C30B38"/>
    <w:pPr>
      <w:spacing w:after="0" w:line="280" w:lineRule="atLeast"/>
    </w:pPr>
    <w:rPr>
      <w:rFonts w:ascii="Arial" w:eastAsia="Times New Roman" w:hAnsi="Arial" w:cs="Arial"/>
      <w:sz w:val="20"/>
      <w:szCs w:val="20"/>
    </w:rPr>
  </w:style>
  <w:style w:type="paragraph" w:customStyle="1" w:styleId="B4D68529AA9B4B41B9765FD828C7CB6C5">
    <w:name w:val="B4D68529AA9B4B41B9765FD828C7CB6C5"/>
    <w:rsid w:val="00C30B38"/>
    <w:pPr>
      <w:spacing w:after="0" w:line="280" w:lineRule="atLeast"/>
    </w:pPr>
    <w:rPr>
      <w:rFonts w:ascii="Arial" w:eastAsia="Times New Roman" w:hAnsi="Arial" w:cs="Arial"/>
      <w:sz w:val="20"/>
      <w:szCs w:val="20"/>
    </w:rPr>
  </w:style>
  <w:style w:type="paragraph" w:customStyle="1" w:styleId="A11785C89DD144D6807E8F401A12953A5">
    <w:name w:val="A11785C89DD144D6807E8F401A12953A5"/>
    <w:rsid w:val="00C30B38"/>
    <w:pPr>
      <w:spacing w:after="0" w:line="280" w:lineRule="atLeast"/>
    </w:pPr>
    <w:rPr>
      <w:rFonts w:ascii="Arial" w:eastAsia="Times New Roman" w:hAnsi="Arial" w:cs="Arial"/>
      <w:sz w:val="20"/>
      <w:szCs w:val="20"/>
    </w:rPr>
  </w:style>
  <w:style w:type="paragraph" w:customStyle="1" w:styleId="934FC753CFC8439991445E09CC0FBDF95">
    <w:name w:val="934FC753CFC8439991445E09CC0FBDF95"/>
    <w:rsid w:val="00C30B38"/>
    <w:pPr>
      <w:spacing w:after="0" w:line="280" w:lineRule="atLeast"/>
    </w:pPr>
    <w:rPr>
      <w:rFonts w:ascii="Arial" w:eastAsia="Times New Roman" w:hAnsi="Arial" w:cs="Arial"/>
      <w:sz w:val="20"/>
      <w:szCs w:val="20"/>
    </w:rPr>
  </w:style>
  <w:style w:type="paragraph" w:customStyle="1" w:styleId="CC0508DA2B7F4A04B8DB1DCBD3D538B45">
    <w:name w:val="CC0508DA2B7F4A04B8DB1DCBD3D538B45"/>
    <w:rsid w:val="00C30B38"/>
    <w:pPr>
      <w:spacing w:after="0" w:line="280" w:lineRule="atLeast"/>
    </w:pPr>
    <w:rPr>
      <w:rFonts w:ascii="Arial" w:eastAsia="Times New Roman" w:hAnsi="Arial" w:cs="Arial"/>
      <w:sz w:val="20"/>
      <w:szCs w:val="20"/>
    </w:rPr>
  </w:style>
  <w:style w:type="paragraph" w:customStyle="1" w:styleId="FA6CF0FF68F6470AB8911942E8BF6DE85">
    <w:name w:val="FA6CF0FF68F6470AB8911942E8BF6DE85"/>
    <w:rsid w:val="00C30B38"/>
    <w:pPr>
      <w:spacing w:after="0" w:line="280" w:lineRule="atLeast"/>
    </w:pPr>
    <w:rPr>
      <w:rFonts w:ascii="Arial" w:eastAsia="Times New Roman" w:hAnsi="Arial" w:cs="Arial"/>
      <w:sz w:val="20"/>
      <w:szCs w:val="20"/>
    </w:rPr>
  </w:style>
  <w:style w:type="paragraph" w:customStyle="1" w:styleId="45D32EB544E3405D81970B9D38361B485">
    <w:name w:val="45D32EB544E3405D81970B9D38361B485"/>
    <w:rsid w:val="00C30B38"/>
    <w:pPr>
      <w:spacing w:after="0" w:line="280" w:lineRule="atLeast"/>
    </w:pPr>
    <w:rPr>
      <w:rFonts w:ascii="Arial" w:eastAsia="Times New Roman" w:hAnsi="Arial" w:cs="Arial"/>
      <w:sz w:val="20"/>
      <w:szCs w:val="20"/>
    </w:rPr>
  </w:style>
  <w:style w:type="paragraph" w:customStyle="1" w:styleId="4550480E19F74C55AB4F0D8EE5F198B05">
    <w:name w:val="4550480E19F74C55AB4F0D8EE5F198B05"/>
    <w:rsid w:val="00C30B38"/>
    <w:pPr>
      <w:spacing w:after="0" w:line="280" w:lineRule="atLeast"/>
    </w:pPr>
    <w:rPr>
      <w:rFonts w:ascii="Arial" w:eastAsia="Times New Roman" w:hAnsi="Arial" w:cs="Arial"/>
      <w:sz w:val="20"/>
      <w:szCs w:val="20"/>
    </w:rPr>
  </w:style>
  <w:style w:type="paragraph" w:customStyle="1" w:styleId="FC34291EEA3843108C2AF64162F22F265">
    <w:name w:val="FC34291EEA3843108C2AF64162F22F265"/>
    <w:rsid w:val="00C30B38"/>
    <w:pPr>
      <w:spacing w:after="0" w:line="280" w:lineRule="atLeast"/>
    </w:pPr>
    <w:rPr>
      <w:rFonts w:ascii="Arial" w:eastAsia="Times New Roman" w:hAnsi="Arial" w:cs="Arial"/>
      <w:sz w:val="20"/>
      <w:szCs w:val="20"/>
    </w:rPr>
  </w:style>
  <w:style w:type="paragraph" w:customStyle="1" w:styleId="4944C6BB527E41899FED2EED979444945">
    <w:name w:val="4944C6BB527E41899FED2EED979444945"/>
    <w:rsid w:val="00C30B38"/>
    <w:pPr>
      <w:spacing w:after="0" w:line="280" w:lineRule="atLeast"/>
    </w:pPr>
    <w:rPr>
      <w:rFonts w:ascii="Arial" w:eastAsia="Times New Roman" w:hAnsi="Arial" w:cs="Arial"/>
      <w:sz w:val="20"/>
      <w:szCs w:val="20"/>
    </w:rPr>
  </w:style>
  <w:style w:type="paragraph" w:customStyle="1" w:styleId="B760B91962C743E2B2A448839DC2D25E5">
    <w:name w:val="B760B91962C743E2B2A448839DC2D25E5"/>
    <w:rsid w:val="00C30B38"/>
    <w:pPr>
      <w:spacing w:after="0" w:line="280" w:lineRule="atLeast"/>
    </w:pPr>
    <w:rPr>
      <w:rFonts w:ascii="Arial" w:eastAsia="Times New Roman" w:hAnsi="Arial" w:cs="Arial"/>
      <w:sz w:val="20"/>
      <w:szCs w:val="20"/>
    </w:rPr>
  </w:style>
  <w:style w:type="paragraph" w:customStyle="1" w:styleId="B19D45A17DEC4A60A1CBBF892AFD7F4A5">
    <w:name w:val="B19D45A17DEC4A60A1CBBF892AFD7F4A5"/>
    <w:rsid w:val="00C30B38"/>
    <w:pPr>
      <w:spacing w:after="0" w:line="280" w:lineRule="atLeast"/>
      <w:ind w:left="720"/>
    </w:pPr>
    <w:rPr>
      <w:rFonts w:ascii="Arial" w:eastAsia="Times New Roman" w:hAnsi="Arial" w:cs="Arial"/>
      <w:sz w:val="20"/>
      <w:szCs w:val="20"/>
    </w:rPr>
  </w:style>
  <w:style w:type="paragraph" w:customStyle="1" w:styleId="C277B6C63358433185392AB9CE9DD6AC5">
    <w:name w:val="C277B6C63358433185392AB9CE9DD6AC5"/>
    <w:rsid w:val="00C30B38"/>
    <w:pPr>
      <w:spacing w:after="0" w:line="280" w:lineRule="atLeast"/>
      <w:ind w:left="720"/>
    </w:pPr>
    <w:rPr>
      <w:rFonts w:ascii="Arial" w:eastAsia="Times New Roman" w:hAnsi="Arial" w:cs="Arial"/>
      <w:sz w:val="20"/>
      <w:szCs w:val="20"/>
    </w:rPr>
  </w:style>
  <w:style w:type="paragraph" w:customStyle="1" w:styleId="7E0DA787A21B4F81BE912C0837DF09EB5">
    <w:name w:val="7E0DA787A21B4F81BE912C0837DF09EB5"/>
    <w:rsid w:val="00C30B38"/>
    <w:pPr>
      <w:spacing w:after="0" w:line="280" w:lineRule="atLeast"/>
      <w:ind w:left="720"/>
    </w:pPr>
    <w:rPr>
      <w:rFonts w:ascii="Arial" w:eastAsia="Times New Roman" w:hAnsi="Arial" w:cs="Arial"/>
      <w:sz w:val="20"/>
      <w:szCs w:val="20"/>
    </w:rPr>
  </w:style>
  <w:style w:type="paragraph" w:customStyle="1" w:styleId="7697F9757D3D4FAEB4206975835024C05">
    <w:name w:val="7697F9757D3D4FAEB4206975835024C05"/>
    <w:rsid w:val="00C30B38"/>
    <w:pPr>
      <w:spacing w:after="0" w:line="280" w:lineRule="atLeast"/>
      <w:ind w:left="720"/>
    </w:pPr>
    <w:rPr>
      <w:rFonts w:ascii="Arial" w:eastAsia="Times New Roman" w:hAnsi="Arial" w:cs="Arial"/>
      <w:sz w:val="20"/>
      <w:szCs w:val="20"/>
    </w:rPr>
  </w:style>
  <w:style w:type="paragraph" w:customStyle="1" w:styleId="BB34692991874FF0B16BF6798311E2A25">
    <w:name w:val="BB34692991874FF0B16BF6798311E2A25"/>
    <w:rsid w:val="00C30B38"/>
    <w:pPr>
      <w:spacing w:after="0" w:line="280" w:lineRule="atLeast"/>
      <w:ind w:left="720"/>
    </w:pPr>
    <w:rPr>
      <w:rFonts w:ascii="Arial" w:eastAsia="Times New Roman" w:hAnsi="Arial" w:cs="Arial"/>
      <w:sz w:val="20"/>
      <w:szCs w:val="20"/>
    </w:rPr>
  </w:style>
  <w:style w:type="paragraph" w:customStyle="1" w:styleId="FD7A8ADEC72340188475951BB8F944815">
    <w:name w:val="FD7A8ADEC72340188475951BB8F944815"/>
    <w:rsid w:val="00C30B38"/>
    <w:pPr>
      <w:spacing w:after="0" w:line="280" w:lineRule="atLeast"/>
      <w:ind w:left="720"/>
    </w:pPr>
    <w:rPr>
      <w:rFonts w:ascii="Arial" w:eastAsia="Times New Roman" w:hAnsi="Arial" w:cs="Arial"/>
      <w:sz w:val="20"/>
      <w:szCs w:val="20"/>
    </w:rPr>
  </w:style>
  <w:style w:type="paragraph" w:customStyle="1" w:styleId="13064C14DE5740BA9500A8BE84DDBFF55">
    <w:name w:val="13064C14DE5740BA9500A8BE84DDBFF55"/>
    <w:rsid w:val="00C30B38"/>
    <w:pPr>
      <w:spacing w:after="0" w:line="280" w:lineRule="atLeast"/>
      <w:ind w:left="720"/>
    </w:pPr>
    <w:rPr>
      <w:rFonts w:ascii="Arial" w:eastAsia="Times New Roman" w:hAnsi="Arial" w:cs="Arial"/>
      <w:sz w:val="20"/>
      <w:szCs w:val="20"/>
    </w:rPr>
  </w:style>
  <w:style w:type="paragraph" w:customStyle="1" w:styleId="C71E4025D9D147D1A618AE20FDE181935">
    <w:name w:val="C71E4025D9D147D1A618AE20FDE181935"/>
    <w:rsid w:val="00C30B38"/>
    <w:pPr>
      <w:spacing w:after="0" w:line="280" w:lineRule="atLeast"/>
      <w:ind w:left="720"/>
    </w:pPr>
    <w:rPr>
      <w:rFonts w:ascii="Arial" w:eastAsia="Times New Roman" w:hAnsi="Arial" w:cs="Arial"/>
      <w:sz w:val="20"/>
      <w:szCs w:val="20"/>
    </w:rPr>
  </w:style>
  <w:style w:type="paragraph" w:customStyle="1" w:styleId="C5C3216C79374BE986CE690CD4EAB3F95">
    <w:name w:val="C5C3216C79374BE986CE690CD4EAB3F95"/>
    <w:rsid w:val="00C30B38"/>
    <w:pPr>
      <w:spacing w:after="0" w:line="280" w:lineRule="atLeast"/>
      <w:ind w:left="720"/>
    </w:pPr>
    <w:rPr>
      <w:rFonts w:ascii="Arial" w:eastAsia="Times New Roman" w:hAnsi="Arial" w:cs="Arial"/>
      <w:sz w:val="20"/>
      <w:szCs w:val="20"/>
    </w:rPr>
  </w:style>
  <w:style w:type="paragraph" w:customStyle="1" w:styleId="CED3D809B6D5446D89A30DD19F368A395">
    <w:name w:val="CED3D809B6D5446D89A30DD19F368A395"/>
    <w:rsid w:val="00C30B38"/>
    <w:pPr>
      <w:spacing w:after="0" w:line="280" w:lineRule="atLeast"/>
      <w:ind w:left="720"/>
    </w:pPr>
    <w:rPr>
      <w:rFonts w:ascii="Arial" w:eastAsia="Times New Roman" w:hAnsi="Arial" w:cs="Arial"/>
      <w:sz w:val="20"/>
      <w:szCs w:val="20"/>
    </w:rPr>
  </w:style>
  <w:style w:type="paragraph" w:customStyle="1" w:styleId="420C1443ADDD4A1BA2EC2E4EC0976C875">
    <w:name w:val="420C1443ADDD4A1BA2EC2E4EC0976C875"/>
    <w:rsid w:val="00C30B38"/>
    <w:pPr>
      <w:spacing w:after="0" w:line="280" w:lineRule="atLeast"/>
      <w:ind w:left="720"/>
    </w:pPr>
    <w:rPr>
      <w:rFonts w:ascii="Arial" w:eastAsia="Times New Roman" w:hAnsi="Arial" w:cs="Arial"/>
      <w:sz w:val="20"/>
      <w:szCs w:val="20"/>
    </w:rPr>
  </w:style>
  <w:style w:type="paragraph" w:customStyle="1" w:styleId="FE99B3BF5D1E4F0FB159FBFF2AD2601E5">
    <w:name w:val="FE99B3BF5D1E4F0FB159FBFF2AD2601E5"/>
    <w:rsid w:val="00C30B38"/>
    <w:pPr>
      <w:spacing w:after="0" w:line="280" w:lineRule="atLeast"/>
      <w:ind w:left="720"/>
    </w:pPr>
    <w:rPr>
      <w:rFonts w:ascii="Arial" w:eastAsia="Times New Roman" w:hAnsi="Arial" w:cs="Arial"/>
      <w:sz w:val="20"/>
      <w:szCs w:val="20"/>
    </w:rPr>
  </w:style>
  <w:style w:type="paragraph" w:customStyle="1" w:styleId="D5FFE13DDF4B447B9DCEA818A181905B5">
    <w:name w:val="D5FFE13DDF4B447B9DCEA818A181905B5"/>
    <w:rsid w:val="00C30B38"/>
    <w:pPr>
      <w:spacing w:after="0" w:line="280" w:lineRule="atLeast"/>
      <w:ind w:left="720"/>
    </w:pPr>
    <w:rPr>
      <w:rFonts w:ascii="Arial" w:eastAsia="Times New Roman" w:hAnsi="Arial" w:cs="Arial"/>
      <w:sz w:val="20"/>
      <w:szCs w:val="20"/>
    </w:rPr>
  </w:style>
  <w:style w:type="paragraph" w:customStyle="1" w:styleId="0DDD44704A2F4A08B9566BA32680AD6C5">
    <w:name w:val="0DDD44704A2F4A08B9566BA32680AD6C5"/>
    <w:rsid w:val="00C30B38"/>
    <w:pPr>
      <w:spacing w:after="0" w:line="280" w:lineRule="atLeast"/>
      <w:ind w:left="720"/>
    </w:pPr>
    <w:rPr>
      <w:rFonts w:ascii="Arial" w:eastAsia="Times New Roman" w:hAnsi="Arial" w:cs="Arial"/>
      <w:sz w:val="20"/>
      <w:szCs w:val="20"/>
    </w:rPr>
  </w:style>
  <w:style w:type="paragraph" w:customStyle="1" w:styleId="0E4E11C94CC14E87B2CFCE1EAB1FCE215">
    <w:name w:val="0E4E11C94CC14E87B2CFCE1EAB1FCE215"/>
    <w:rsid w:val="00C30B38"/>
    <w:pPr>
      <w:spacing w:after="0" w:line="280" w:lineRule="atLeast"/>
      <w:ind w:left="720"/>
    </w:pPr>
    <w:rPr>
      <w:rFonts w:ascii="Arial" w:eastAsia="Times New Roman" w:hAnsi="Arial" w:cs="Arial"/>
      <w:sz w:val="20"/>
      <w:szCs w:val="20"/>
    </w:rPr>
  </w:style>
  <w:style w:type="paragraph" w:customStyle="1" w:styleId="B1C93905145A41399A078708B2E53D985">
    <w:name w:val="B1C93905145A41399A078708B2E53D985"/>
    <w:rsid w:val="00C30B38"/>
    <w:pPr>
      <w:spacing w:after="0" w:line="280" w:lineRule="atLeast"/>
      <w:ind w:left="720"/>
    </w:pPr>
    <w:rPr>
      <w:rFonts w:ascii="Arial" w:eastAsia="Times New Roman" w:hAnsi="Arial" w:cs="Arial"/>
      <w:sz w:val="20"/>
      <w:szCs w:val="20"/>
    </w:rPr>
  </w:style>
  <w:style w:type="paragraph" w:customStyle="1" w:styleId="349B7D165B9D4D76A2B4F3BDB84748DF5">
    <w:name w:val="349B7D165B9D4D76A2B4F3BDB84748DF5"/>
    <w:rsid w:val="00C30B38"/>
    <w:pPr>
      <w:spacing w:after="0" w:line="280" w:lineRule="atLeast"/>
      <w:ind w:left="720"/>
    </w:pPr>
    <w:rPr>
      <w:rFonts w:ascii="Arial" w:eastAsia="Times New Roman" w:hAnsi="Arial" w:cs="Arial"/>
      <w:sz w:val="20"/>
      <w:szCs w:val="20"/>
    </w:rPr>
  </w:style>
  <w:style w:type="paragraph" w:customStyle="1" w:styleId="BC767A4E92274ED0AAEA7F739618BBAB5">
    <w:name w:val="BC767A4E92274ED0AAEA7F739618BBAB5"/>
    <w:rsid w:val="00C30B38"/>
    <w:pPr>
      <w:spacing w:after="0" w:line="280" w:lineRule="atLeast"/>
      <w:ind w:left="720"/>
    </w:pPr>
    <w:rPr>
      <w:rFonts w:ascii="Arial" w:eastAsia="Times New Roman" w:hAnsi="Arial" w:cs="Arial"/>
      <w:sz w:val="20"/>
      <w:szCs w:val="20"/>
    </w:rPr>
  </w:style>
  <w:style w:type="paragraph" w:customStyle="1" w:styleId="22B755329FA84D3CA22B8E6054B369DF5">
    <w:name w:val="22B755329FA84D3CA22B8E6054B369DF5"/>
    <w:rsid w:val="00C30B38"/>
    <w:pPr>
      <w:spacing w:after="0" w:line="280" w:lineRule="atLeast"/>
      <w:ind w:left="720"/>
    </w:pPr>
    <w:rPr>
      <w:rFonts w:ascii="Arial" w:eastAsia="Times New Roman" w:hAnsi="Arial" w:cs="Arial"/>
      <w:sz w:val="20"/>
      <w:szCs w:val="20"/>
    </w:rPr>
  </w:style>
  <w:style w:type="paragraph" w:customStyle="1" w:styleId="B74416835EF34F2FB0C1967B67FA6F8C5">
    <w:name w:val="B74416835EF34F2FB0C1967B67FA6F8C5"/>
    <w:rsid w:val="00C30B38"/>
    <w:pPr>
      <w:spacing w:after="0" w:line="280" w:lineRule="atLeast"/>
      <w:ind w:left="720"/>
    </w:pPr>
    <w:rPr>
      <w:rFonts w:ascii="Arial" w:eastAsia="Times New Roman" w:hAnsi="Arial" w:cs="Arial"/>
      <w:sz w:val="20"/>
      <w:szCs w:val="20"/>
    </w:rPr>
  </w:style>
  <w:style w:type="paragraph" w:customStyle="1" w:styleId="336D4417C1F34C16A9E0E2E7D11F9A655">
    <w:name w:val="336D4417C1F34C16A9E0E2E7D11F9A655"/>
    <w:rsid w:val="00C30B38"/>
    <w:pPr>
      <w:spacing w:after="0" w:line="280" w:lineRule="atLeast"/>
      <w:ind w:left="720"/>
    </w:pPr>
    <w:rPr>
      <w:rFonts w:ascii="Arial" w:eastAsia="Times New Roman" w:hAnsi="Arial" w:cs="Arial"/>
      <w:sz w:val="20"/>
      <w:szCs w:val="20"/>
    </w:rPr>
  </w:style>
  <w:style w:type="paragraph" w:customStyle="1" w:styleId="942B951203F34396A746C735CFAD74E15">
    <w:name w:val="942B951203F34396A746C735CFAD74E15"/>
    <w:rsid w:val="00C30B38"/>
    <w:pPr>
      <w:spacing w:after="0" w:line="280" w:lineRule="atLeast"/>
      <w:ind w:left="720"/>
    </w:pPr>
    <w:rPr>
      <w:rFonts w:ascii="Arial" w:eastAsia="Times New Roman" w:hAnsi="Arial" w:cs="Arial"/>
      <w:sz w:val="20"/>
      <w:szCs w:val="20"/>
    </w:rPr>
  </w:style>
  <w:style w:type="paragraph" w:customStyle="1" w:styleId="F9AD0E338A1348D7A6882852A352D1A75">
    <w:name w:val="F9AD0E338A1348D7A6882852A352D1A75"/>
    <w:rsid w:val="00C30B38"/>
    <w:pPr>
      <w:spacing w:after="280" w:line="280" w:lineRule="atLeast"/>
    </w:pPr>
    <w:rPr>
      <w:rFonts w:ascii="Arial" w:eastAsia="Times New Roman" w:hAnsi="Arial" w:cs="Arial"/>
      <w:sz w:val="20"/>
      <w:szCs w:val="20"/>
    </w:rPr>
  </w:style>
  <w:style w:type="paragraph" w:customStyle="1" w:styleId="A71B9758F988441D81F8AD71D93F11995">
    <w:name w:val="A71B9758F988441D81F8AD71D93F11995"/>
    <w:rsid w:val="00C30B38"/>
    <w:pPr>
      <w:spacing w:after="0" w:line="280" w:lineRule="atLeast"/>
      <w:ind w:left="720"/>
    </w:pPr>
    <w:rPr>
      <w:rFonts w:ascii="Arial" w:eastAsia="Times New Roman" w:hAnsi="Arial" w:cs="Arial"/>
      <w:sz w:val="20"/>
      <w:szCs w:val="20"/>
    </w:rPr>
  </w:style>
  <w:style w:type="paragraph" w:customStyle="1" w:styleId="9008C20F4CE841438FDA92AD06C08E635">
    <w:name w:val="9008C20F4CE841438FDA92AD06C08E635"/>
    <w:rsid w:val="00C30B38"/>
    <w:pPr>
      <w:spacing w:after="0" w:line="280" w:lineRule="atLeast"/>
      <w:ind w:left="720"/>
    </w:pPr>
    <w:rPr>
      <w:rFonts w:ascii="Arial" w:eastAsia="Times New Roman" w:hAnsi="Arial" w:cs="Arial"/>
      <w:sz w:val="20"/>
      <w:szCs w:val="20"/>
    </w:rPr>
  </w:style>
  <w:style w:type="paragraph" w:customStyle="1" w:styleId="5017AD0B6DFE4B15BA755C700DEF25365">
    <w:name w:val="5017AD0B6DFE4B15BA755C700DEF25365"/>
    <w:rsid w:val="00C30B38"/>
    <w:pPr>
      <w:spacing w:after="0" w:line="280" w:lineRule="atLeast"/>
      <w:ind w:left="720"/>
    </w:pPr>
    <w:rPr>
      <w:rFonts w:ascii="Arial" w:eastAsia="Times New Roman" w:hAnsi="Arial" w:cs="Arial"/>
      <w:sz w:val="20"/>
      <w:szCs w:val="20"/>
    </w:rPr>
  </w:style>
  <w:style w:type="paragraph" w:customStyle="1" w:styleId="BD53117E8DD44858BB218F2156D8432F5">
    <w:name w:val="BD53117E8DD44858BB218F2156D8432F5"/>
    <w:rsid w:val="00C30B38"/>
    <w:pPr>
      <w:spacing w:after="0" w:line="280" w:lineRule="atLeast"/>
      <w:ind w:left="720"/>
    </w:pPr>
    <w:rPr>
      <w:rFonts w:ascii="Arial" w:eastAsia="Times New Roman" w:hAnsi="Arial" w:cs="Arial"/>
      <w:sz w:val="20"/>
      <w:szCs w:val="20"/>
    </w:rPr>
  </w:style>
  <w:style w:type="paragraph" w:customStyle="1" w:styleId="147A7BA9F7A94BE6B224059F75D87BD35">
    <w:name w:val="147A7BA9F7A94BE6B224059F75D87BD35"/>
    <w:rsid w:val="00C30B38"/>
    <w:pPr>
      <w:spacing w:after="0" w:line="280" w:lineRule="atLeast"/>
      <w:ind w:left="720"/>
    </w:pPr>
    <w:rPr>
      <w:rFonts w:ascii="Arial" w:eastAsia="Times New Roman" w:hAnsi="Arial" w:cs="Arial"/>
      <w:sz w:val="20"/>
      <w:szCs w:val="20"/>
    </w:rPr>
  </w:style>
  <w:style w:type="paragraph" w:customStyle="1" w:styleId="447FCB756FF94A968C1E57A92FC861895">
    <w:name w:val="447FCB756FF94A968C1E57A92FC861895"/>
    <w:rsid w:val="00C30B38"/>
    <w:pPr>
      <w:spacing w:after="0" w:line="280" w:lineRule="atLeast"/>
      <w:ind w:left="720"/>
    </w:pPr>
    <w:rPr>
      <w:rFonts w:ascii="Arial" w:eastAsia="Times New Roman" w:hAnsi="Arial" w:cs="Arial"/>
      <w:sz w:val="20"/>
      <w:szCs w:val="20"/>
    </w:rPr>
  </w:style>
  <w:style w:type="paragraph" w:customStyle="1" w:styleId="B29ABCF9F799460D936F8857766D78045">
    <w:name w:val="B29ABCF9F799460D936F8857766D78045"/>
    <w:rsid w:val="00C30B38"/>
    <w:pPr>
      <w:spacing w:after="0" w:line="280" w:lineRule="atLeast"/>
      <w:ind w:left="720"/>
    </w:pPr>
    <w:rPr>
      <w:rFonts w:ascii="Arial" w:eastAsia="Times New Roman" w:hAnsi="Arial" w:cs="Arial"/>
      <w:sz w:val="20"/>
      <w:szCs w:val="20"/>
    </w:rPr>
  </w:style>
  <w:style w:type="paragraph" w:customStyle="1" w:styleId="34BC725382F944988D3146246AF3B4685">
    <w:name w:val="34BC725382F944988D3146246AF3B4685"/>
    <w:rsid w:val="00C30B38"/>
    <w:pPr>
      <w:spacing w:after="0" w:line="280" w:lineRule="atLeast"/>
      <w:ind w:left="720"/>
    </w:pPr>
    <w:rPr>
      <w:rFonts w:ascii="Arial" w:eastAsia="Times New Roman" w:hAnsi="Arial" w:cs="Arial"/>
      <w:sz w:val="20"/>
      <w:szCs w:val="20"/>
    </w:rPr>
  </w:style>
  <w:style w:type="paragraph" w:customStyle="1" w:styleId="63579C7DB5EF482D81F5BB2C1449711C5">
    <w:name w:val="63579C7DB5EF482D81F5BB2C1449711C5"/>
    <w:rsid w:val="00C30B38"/>
    <w:pPr>
      <w:spacing w:after="0" w:line="280" w:lineRule="atLeast"/>
      <w:ind w:left="720"/>
    </w:pPr>
    <w:rPr>
      <w:rFonts w:ascii="Arial" w:eastAsia="Times New Roman" w:hAnsi="Arial" w:cs="Arial"/>
      <w:sz w:val="20"/>
      <w:szCs w:val="20"/>
    </w:rPr>
  </w:style>
  <w:style w:type="paragraph" w:customStyle="1" w:styleId="B8BFA1376E214FCE935B7D0F2744A4D95">
    <w:name w:val="B8BFA1376E214FCE935B7D0F2744A4D95"/>
    <w:rsid w:val="00C30B38"/>
    <w:pPr>
      <w:spacing w:after="0" w:line="280" w:lineRule="atLeast"/>
      <w:ind w:left="720"/>
    </w:pPr>
    <w:rPr>
      <w:rFonts w:ascii="Arial" w:eastAsia="Times New Roman" w:hAnsi="Arial" w:cs="Arial"/>
      <w:sz w:val="20"/>
      <w:szCs w:val="20"/>
    </w:rPr>
  </w:style>
  <w:style w:type="paragraph" w:customStyle="1" w:styleId="BAFC3154EB4C4FB98A6B2F83465573F15">
    <w:name w:val="BAFC3154EB4C4FB98A6B2F83465573F15"/>
    <w:rsid w:val="00C30B38"/>
    <w:pPr>
      <w:spacing w:after="0" w:line="280" w:lineRule="atLeast"/>
      <w:ind w:left="720"/>
    </w:pPr>
    <w:rPr>
      <w:rFonts w:ascii="Arial" w:eastAsia="Times New Roman" w:hAnsi="Arial" w:cs="Arial"/>
      <w:sz w:val="20"/>
      <w:szCs w:val="20"/>
    </w:rPr>
  </w:style>
  <w:style w:type="paragraph" w:customStyle="1" w:styleId="C3B4BFD5B4974A66957FE1AF1616955D5">
    <w:name w:val="C3B4BFD5B4974A66957FE1AF1616955D5"/>
    <w:rsid w:val="00C30B38"/>
    <w:pPr>
      <w:spacing w:after="0" w:line="280" w:lineRule="atLeast"/>
      <w:ind w:left="720"/>
    </w:pPr>
    <w:rPr>
      <w:rFonts w:ascii="Arial" w:eastAsia="Times New Roman" w:hAnsi="Arial" w:cs="Arial"/>
      <w:sz w:val="20"/>
      <w:szCs w:val="20"/>
    </w:rPr>
  </w:style>
  <w:style w:type="paragraph" w:customStyle="1" w:styleId="D5212DEE1D6546B8A3250F7A969F2D9F5">
    <w:name w:val="D5212DEE1D6546B8A3250F7A969F2D9F5"/>
    <w:rsid w:val="00C30B38"/>
    <w:pPr>
      <w:spacing w:after="0" w:line="280" w:lineRule="atLeast"/>
      <w:ind w:left="720"/>
    </w:pPr>
    <w:rPr>
      <w:rFonts w:ascii="Arial" w:eastAsia="Times New Roman" w:hAnsi="Arial" w:cs="Arial"/>
      <w:sz w:val="20"/>
      <w:szCs w:val="20"/>
    </w:rPr>
  </w:style>
  <w:style w:type="paragraph" w:customStyle="1" w:styleId="C343DF8485A14FCBA83E21991A3C5F5F5">
    <w:name w:val="C343DF8485A14FCBA83E21991A3C5F5F5"/>
    <w:rsid w:val="00C30B38"/>
    <w:pPr>
      <w:spacing w:after="0" w:line="280" w:lineRule="atLeast"/>
      <w:ind w:left="720"/>
    </w:pPr>
    <w:rPr>
      <w:rFonts w:ascii="Arial" w:eastAsia="Times New Roman" w:hAnsi="Arial" w:cs="Arial"/>
      <w:sz w:val="20"/>
      <w:szCs w:val="20"/>
    </w:rPr>
  </w:style>
  <w:style w:type="paragraph" w:customStyle="1" w:styleId="946676AE5C314AB8BE4305C17CD7297A5">
    <w:name w:val="946676AE5C314AB8BE4305C17CD7297A5"/>
    <w:rsid w:val="00C30B38"/>
    <w:pPr>
      <w:spacing w:after="0" w:line="280" w:lineRule="atLeast"/>
      <w:ind w:left="720"/>
    </w:pPr>
    <w:rPr>
      <w:rFonts w:ascii="Arial" w:eastAsia="Times New Roman" w:hAnsi="Arial" w:cs="Arial"/>
      <w:sz w:val="20"/>
      <w:szCs w:val="20"/>
    </w:rPr>
  </w:style>
  <w:style w:type="paragraph" w:customStyle="1" w:styleId="D9B2560DE2AD4D7CBFC13F83111AFC685">
    <w:name w:val="D9B2560DE2AD4D7CBFC13F83111AFC685"/>
    <w:rsid w:val="00C30B38"/>
    <w:pPr>
      <w:spacing w:after="0" w:line="280" w:lineRule="atLeast"/>
      <w:ind w:left="720"/>
    </w:pPr>
    <w:rPr>
      <w:rFonts w:ascii="Arial" w:eastAsia="Times New Roman" w:hAnsi="Arial" w:cs="Arial"/>
      <w:sz w:val="20"/>
      <w:szCs w:val="20"/>
    </w:rPr>
  </w:style>
  <w:style w:type="paragraph" w:customStyle="1" w:styleId="89FB72F4DAF541E3A0C9279A914AE3A85">
    <w:name w:val="89FB72F4DAF541E3A0C9279A914AE3A85"/>
    <w:rsid w:val="00C30B38"/>
    <w:pPr>
      <w:spacing w:after="0" w:line="280" w:lineRule="atLeast"/>
      <w:ind w:left="720"/>
    </w:pPr>
    <w:rPr>
      <w:rFonts w:ascii="Arial" w:eastAsia="Times New Roman" w:hAnsi="Arial" w:cs="Arial"/>
      <w:sz w:val="20"/>
      <w:szCs w:val="20"/>
    </w:rPr>
  </w:style>
  <w:style w:type="paragraph" w:customStyle="1" w:styleId="54C4B58EFB1840BFBBB106FE5B5D2F7B5">
    <w:name w:val="54C4B58EFB1840BFBBB106FE5B5D2F7B5"/>
    <w:rsid w:val="00C30B38"/>
    <w:pPr>
      <w:spacing w:after="0" w:line="280" w:lineRule="atLeast"/>
      <w:ind w:left="720"/>
    </w:pPr>
    <w:rPr>
      <w:rFonts w:ascii="Arial" w:eastAsia="Times New Roman" w:hAnsi="Arial" w:cs="Arial"/>
      <w:sz w:val="20"/>
      <w:szCs w:val="20"/>
    </w:rPr>
  </w:style>
  <w:style w:type="paragraph" w:customStyle="1" w:styleId="686C238867844F75BD7BE6DAE9E290E25">
    <w:name w:val="686C238867844F75BD7BE6DAE9E290E25"/>
    <w:rsid w:val="00C30B38"/>
    <w:pPr>
      <w:spacing w:after="0" w:line="280" w:lineRule="atLeast"/>
      <w:ind w:left="720"/>
    </w:pPr>
    <w:rPr>
      <w:rFonts w:ascii="Arial" w:eastAsia="Times New Roman" w:hAnsi="Arial" w:cs="Arial"/>
      <w:sz w:val="20"/>
      <w:szCs w:val="20"/>
    </w:rPr>
  </w:style>
  <w:style w:type="paragraph" w:customStyle="1" w:styleId="C372088C7BEC46348B43CB09714C6E125">
    <w:name w:val="C372088C7BEC46348B43CB09714C6E125"/>
    <w:rsid w:val="00C30B38"/>
    <w:pPr>
      <w:spacing w:after="0" w:line="280" w:lineRule="atLeast"/>
      <w:ind w:left="720"/>
    </w:pPr>
    <w:rPr>
      <w:rFonts w:ascii="Arial" w:eastAsia="Times New Roman" w:hAnsi="Arial" w:cs="Arial"/>
      <w:sz w:val="20"/>
      <w:szCs w:val="20"/>
    </w:rPr>
  </w:style>
  <w:style w:type="paragraph" w:customStyle="1" w:styleId="71D84CE5AFBB41D5988CB671DE9225755">
    <w:name w:val="71D84CE5AFBB41D5988CB671DE9225755"/>
    <w:rsid w:val="00C30B38"/>
    <w:pPr>
      <w:spacing w:after="0" w:line="280" w:lineRule="atLeast"/>
      <w:ind w:left="720"/>
    </w:pPr>
    <w:rPr>
      <w:rFonts w:ascii="Arial" w:eastAsia="Times New Roman" w:hAnsi="Arial" w:cs="Arial"/>
      <w:sz w:val="20"/>
      <w:szCs w:val="20"/>
    </w:rPr>
  </w:style>
  <w:style w:type="paragraph" w:customStyle="1" w:styleId="FD2148C69A8C457AB958002E5E29CD895">
    <w:name w:val="FD2148C69A8C457AB958002E5E29CD895"/>
    <w:rsid w:val="00C30B38"/>
    <w:pPr>
      <w:spacing w:after="0" w:line="280" w:lineRule="atLeast"/>
      <w:ind w:left="720"/>
    </w:pPr>
    <w:rPr>
      <w:rFonts w:ascii="Arial" w:eastAsia="Times New Roman" w:hAnsi="Arial" w:cs="Arial"/>
      <w:sz w:val="20"/>
      <w:szCs w:val="20"/>
    </w:rPr>
  </w:style>
  <w:style w:type="paragraph" w:customStyle="1" w:styleId="5686F78B470A4ED7BD107EC9280C2A505">
    <w:name w:val="5686F78B470A4ED7BD107EC9280C2A505"/>
    <w:rsid w:val="00C30B38"/>
    <w:pPr>
      <w:spacing w:after="280" w:line="280" w:lineRule="atLeast"/>
    </w:pPr>
    <w:rPr>
      <w:rFonts w:ascii="Arial" w:eastAsia="Times New Roman" w:hAnsi="Arial" w:cs="Arial"/>
      <w:sz w:val="20"/>
      <w:szCs w:val="20"/>
    </w:rPr>
  </w:style>
  <w:style w:type="paragraph" w:customStyle="1" w:styleId="012D356715914111BE2AB19C633BCAD85">
    <w:name w:val="012D356715914111BE2AB19C633BCAD85"/>
    <w:rsid w:val="00C30B38"/>
    <w:pPr>
      <w:spacing w:after="280" w:line="280" w:lineRule="atLeast"/>
    </w:pPr>
    <w:rPr>
      <w:rFonts w:ascii="Arial" w:eastAsia="Times New Roman" w:hAnsi="Arial" w:cs="Arial"/>
      <w:sz w:val="20"/>
      <w:szCs w:val="20"/>
    </w:rPr>
  </w:style>
  <w:style w:type="paragraph" w:customStyle="1" w:styleId="41A5FDB3DF754704B5F237AAB577CCF45">
    <w:name w:val="41A5FDB3DF754704B5F237AAB577CCF45"/>
    <w:rsid w:val="00C30B38"/>
    <w:pPr>
      <w:spacing w:after="280" w:line="280" w:lineRule="atLeast"/>
    </w:pPr>
    <w:rPr>
      <w:rFonts w:ascii="Arial" w:eastAsia="Times New Roman" w:hAnsi="Arial" w:cs="Arial"/>
      <w:sz w:val="20"/>
      <w:szCs w:val="20"/>
    </w:rPr>
  </w:style>
  <w:style w:type="paragraph" w:customStyle="1" w:styleId="824A7C6ED1C3440886176EAA09D98BEB5">
    <w:name w:val="824A7C6ED1C3440886176EAA09D98BEB5"/>
    <w:rsid w:val="00C30B38"/>
    <w:pPr>
      <w:spacing w:after="0" w:line="280" w:lineRule="atLeast"/>
      <w:ind w:left="720"/>
    </w:pPr>
    <w:rPr>
      <w:rFonts w:ascii="Arial" w:eastAsia="Times New Roman" w:hAnsi="Arial" w:cs="Arial"/>
      <w:sz w:val="20"/>
      <w:szCs w:val="20"/>
    </w:rPr>
  </w:style>
  <w:style w:type="paragraph" w:customStyle="1" w:styleId="ABA836D872564DCEAA162BE4D07B76875">
    <w:name w:val="ABA836D872564DCEAA162BE4D07B76875"/>
    <w:rsid w:val="00C30B38"/>
    <w:pPr>
      <w:spacing w:after="280" w:line="280" w:lineRule="atLeast"/>
    </w:pPr>
    <w:rPr>
      <w:rFonts w:ascii="Arial" w:eastAsia="Times New Roman" w:hAnsi="Arial" w:cs="Arial"/>
      <w:sz w:val="20"/>
      <w:szCs w:val="20"/>
    </w:rPr>
  </w:style>
  <w:style w:type="paragraph" w:customStyle="1" w:styleId="DD3DEE617F0B4B4898979B8247D34B1C5">
    <w:name w:val="DD3DEE617F0B4B4898979B8247D34B1C5"/>
    <w:rsid w:val="00C30B38"/>
    <w:pPr>
      <w:spacing w:after="280" w:line="280" w:lineRule="atLeast"/>
    </w:pPr>
    <w:rPr>
      <w:rFonts w:ascii="Arial" w:eastAsia="Times New Roman" w:hAnsi="Arial" w:cs="Arial"/>
      <w:sz w:val="20"/>
      <w:szCs w:val="20"/>
    </w:rPr>
  </w:style>
  <w:style w:type="paragraph" w:customStyle="1" w:styleId="25E105656DFD4FA1AD5CB8DCB422B2C35">
    <w:name w:val="25E105656DFD4FA1AD5CB8DCB422B2C35"/>
    <w:rsid w:val="00C30B38"/>
    <w:pPr>
      <w:spacing w:after="280" w:line="280" w:lineRule="atLeast"/>
    </w:pPr>
    <w:rPr>
      <w:rFonts w:ascii="Arial" w:eastAsia="Times New Roman" w:hAnsi="Arial" w:cs="Arial"/>
      <w:sz w:val="20"/>
      <w:szCs w:val="20"/>
    </w:rPr>
  </w:style>
  <w:style w:type="paragraph" w:customStyle="1" w:styleId="0C757BC4F616499E9B72CCE8178C3EC11">
    <w:name w:val="0C757BC4F616499E9B72CCE8178C3EC11"/>
    <w:rsid w:val="00C30B38"/>
    <w:pPr>
      <w:spacing w:after="280" w:line="280" w:lineRule="atLeast"/>
    </w:pPr>
    <w:rPr>
      <w:rFonts w:ascii="Arial" w:eastAsia="Times New Roman" w:hAnsi="Arial" w:cs="Arial"/>
      <w:sz w:val="20"/>
      <w:szCs w:val="20"/>
    </w:rPr>
  </w:style>
  <w:style w:type="paragraph" w:customStyle="1" w:styleId="E59C647C1BE84C3C9E9E5DF7BFCF748C5">
    <w:name w:val="E59C647C1BE84C3C9E9E5DF7BFCF748C5"/>
    <w:rsid w:val="00C30B38"/>
    <w:pPr>
      <w:spacing w:after="280" w:line="280" w:lineRule="atLeast"/>
    </w:pPr>
    <w:rPr>
      <w:rFonts w:ascii="Arial" w:eastAsia="Times New Roman" w:hAnsi="Arial" w:cs="Arial"/>
      <w:sz w:val="20"/>
      <w:szCs w:val="20"/>
    </w:rPr>
  </w:style>
  <w:style w:type="paragraph" w:customStyle="1" w:styleId="4024CA32FD61482A9241B933773A11E15">
    <w:name w:val="4024CA32FD61482A9241B933773A11E15"/>
    <w:rsid w:val="00C30B38"/>
    <w:pPr>
      <w:spacing w:after="280" w:line="280" w:lineRule="atLeast"/>
    </w:pPr>
    <w:rPr>
      <w:rFonts w:ascii="Arial" w:eastAsia="Times New Roman" w:hAnsi="Arial" w:cs="Arial"/>
      <w:sz w:val="20"/>
      <w:szCs w:val="20"/>
    </w:rPr>
  </w:style>
  <w:style w:type="paragraph" w:customStyle="1" w:styleId="8068CFF3D68A49ADA43CC182F42223375">
    <w:name w:val="8068CFF3D68A49ADA43CC182F42223375"/>
    <w:rsid w:val="00C30B38"/>
    <w:pPr>
      <w:spacing w:after="280" w:line="280" w:lineRule="atLeast"/>
    </w:pPr>
    <w:rPr>
      <w:rFonts w:ascii="Arial" w:eastAsia="Times New Roman" w:hAnsi="Arial" w:cs="Arial"/>
      <w:sz w:val="20"/>
      <w:szCs w:val="20"/>
    </w:rPr>
  </w:style>
  <w:style w:type="paragraph" w:customStyle="1" w:styleId="CBD2A8EB5A894E5B9D74C6EF189AB14D5">
    <w:name w:val="CBD2A8EB5A894E5B9D74C6EF189AB14D5"/>
    <w:rsid w:val="00C30B38"/>
    <w:pPr>
      <w:spacing w:after="280" w:line="280" w:lineRule="atLeast"/>
    </w:pPr>
    <w:rPr>
      <w:rFonts w:ascii="Arial" w:eastAsia="Times New Roman" w:hAnsi="Arial" w:cs="Arial"/>
      <w:sz w:val="20"/>
      <w:szCs w:val="20"/>
    </w:rPr>
  </w:style>
  <w:style w:type="paragraph" w:customStyle="1" w:styleId="354D4A18975C42279F6D9F426C1850BC5">
    <w:name w:val="354D4A18975C42279F6D9F426C1850BC5"/>
    <w:rsid w:val="00C30B38"/>
    <w:pPr>
      <w:spacing w:after="280" w:line="280" w:lineRule="atLeast"/>
    </w:pPr>
    <w:rPr>
      <w:rFonts w:ascii="Arial" w:eastAsia="Times New Roman" w:hAnsi="Arial" w:cs="Arial"/>
      <w:sz w:val="20"/>
      <w:szCs w:val="20"/>
    </w:rPr>
  </w:style>
  <w:style w:type="paragraph" w:customStyle="1" w:styleId="6D750E95E11A443C968ACDBB79488E545">
    <w:name w:val="6D750E95E11A443C968ACDBB79488E545"/>
    <w:rsid w:val="00C30B38"/>
    <w:pPr>
      <w:spacing w:after="280" w:line="280" w:lineRule="atLeast"/>
    </w:pPr>
    <w:rPr>
      <w:rFonts w:ascii="Arial" w:eastAsia="Times New Roman" w:hAnsi="Arial" w:cs="Arial"/>
      <w:sz w:val="20"/>
      <w:szCs w:val="20"/>
    </w:rPr>
  </w:style>
  <w:style w:type="paragraph" w:customStyle="1" w:styleId="3E6ADC77E85F4EDEA7D49A28D2C91E5E5">
    <w:name w:val="3E6ADC77E85F4EDEA7D49A28D2C91E5E5"/>
    <w:rsid w:val="00C30B38"/>
    <w:pPr>
      <w:spacing w:after="280" w:line="280" w:lineRule="atLeast"/>
    </w:pPr>
    <w:rPr>
      <w:rFonts w:ascii="Arial" w:eastAsia="Times New Roman" w:hAnsi="Arial" w:cs="Arial"/>
      <w:sz w:val="20"/>
      <w:szCs w:val="20"/>
    </w:rPr>
  </w:style>
  <w:style w:type="paragraph" w:customStyle="1" w:styleId="8B0E1A463E8F4732B39FED12DD0E181B5">
    <w:name w:val="8B0E1A463E8F4732B39FED12DD0E181B5"/>
    <w:rsid w:val="00C30B38"/>
    <w:pPr>
      <w:spacing w:after="280" w:line="280" w:lineRule="atLeast"/>
    </w:pPr>
    <w:rPr>
      <w:rFonts w:ascii="Arial" w:eastAsia="Times New Roman" w:hAnsi="Arial" w:cs="Arial"/>
      <w:sz w:val="20"/>
      <w:szCs w:val="20"/>
    </w:rPr>
  </w:style>
  <w:style w:type="paragraph" w:customStyle="1" w:styleId="B85B0F8EC5354D6680915E84D7991A915">
    <w:name w:val="B85B0F8EC5354D6680915E84D7991A915"/>
    <w:rsid w:val="00C30B38"/>
    <w:pPr>
      <w:spacing w:after="280" w:line="280" w:lineRule="atLeast"/>
    </w:pPr>
    <w:rPr>
      <w:rFonts w:ascii="Arial" w:eastAsia="Times New Roman" w:hAnsi="Arial" w:cs="Arial"/>
      <w:sz w:val="20"/>
      <w:szCs w:val="20"/>
    </w:rPr>
  </w:style>
  <w:style w:type="paragraph" w:customStyle="1" w:styleId="1BEADA89E2E84ACEAE95C8B177F2ECFC5">
    <w:name w:val="1BEADA89E2E84ACEAE95C8B177F2ECFC5"/>
    <w:rsid w:val="00C30B38"/>
    <w:pPr>
      <w:spacing w:after="280" w:line="280" w:lineRule="atLeast"/>
    </w:pPr>
    <w:rPr>
      <w:rFonts w:ascii="Arial" w:eastAsia="Times New Roman" w:hAnsi="Arial" w:cs="Arial"/>
      <w:sz w:val="20"/>
      <w:szCs w:val="20"/>
    </w:rPr>
  </w:style>
  <w:style w:type="paragraph" w:customStyle="1" w:styleId="B0BF522568244F35882E5A9073D51E975">
    <w:name w:val="B0BF522568244F35882E5A9073D51E975"/>
    <w:rsid w:val="00C30B38"/>
    <w:pPr>
      <w:spacing w:after="280" w:line="280" w:lineRule="atLeast"/>
    </w:pPr>
    <w:rPr>
      <w:rFonts w:ascii="Arial" w:eastAsia="Times New Roman" w:hAnsi="Arial" w:cs="Arial"/>
      <w:sz w:val="20"/>
      <w:szCs w:val="20"/>
    </w:rPr>
  </w:style>
  <w:style w:type="paragraph" w:customStyle="1" w:styleId="703FC3BC4E154C7095B201A7E955BDA15">
    <w:name w:val="703FC3BC4E154C7095B201A7E955BDA15"/>
    <w:rsid w:val="00C30B38"/>
    <w:pPr>
      <w:spacing w:after="280" w:line="280" w:lineRule="atLeast"/>
    </w:pPr>
    <w:rPr>
      <w:rFonts w:ascii="Arial" w:eastAsia="Times New Roman" w:hAnsi="Arial" w:cs="Arial"/>
      <w:sz w:val="20"/>
      <w:szCs w:val="20"/>
    </w:rPr>
  </w:style>
  <w:style w:type="paragraph" w:customStyle="1" w:styleId="273BA98D0986445B943862C7F823DA125">
    <w:name w:val="273BA98D0986445B943862C7F823DA125"/>
    <w:rsid w:val="00C30B38"/>
    <w:pPr>
      <w:spacing w:after="280" w:line="280" w:lineRule="atLeast"/>
    </w:pPr>
    <w:rPr>
      <w:rFonts w:ascii="Arial" w:eastAsia="Times New Roman" w:hAnsi="Arial" w:cs="Arial"/>
      <w:sz w:val="20"/>
      <w:szCs w:val="20"/>
    </w:rPr>
  </w:style>
  <w:style w:type="paragraph" w:customStyle="1" w:styleId="E416C97744054F7E92D78399751177F25">
    <w:name w:val="E416C97744054F7E92D78399751177F25"/>
    <w:rsid w:val="00C30B38"/>
    <w:pPr>
      <w:spacing w:after="280" w:line="280" w:lineRule="atLeast"/>
    </w:pPr>
    <w:rPr>
      <w:rFonts w:ascii="Arial" w:eastAsia="Times New Roman" w:hAnsi="Arial" w:cs="Arial"/>
      <w:sz w:val="20"/>
      <w:szCs w:val="20"/>
    </w:rPr>
  </w:style>
  <w:style w:type="paragraph" w:customStyle="1" w:styleId="A55BCA8A547F4C5F985476A6645A65885">
    <w:name w:val="A55BCA8A547F4C5F985476A6645A65885"/>
    <w:rsid w:val="00C30B38"/>
    <w:pPr>
      <w:spacing w:after="280" w:line="280" w:lineRule="atLeast"/>
    </w:pPr>
    <w:rPr>
      <w:rFonts w:ascii="Arial" w:eastAsia="Times New Roman" w:hAnsi="Arial" w:cs="Arial"/>
      <w:sz w:val="20"/>
      <w:szCs w:val="20"/>
    </w:rPr>
  </w:style>
  <w:style w:type="paragraph" w:customStyle="1" w:styleId="F3FD3494233F4CBB9C6F4B3096DCB7765">
    <w:name w:val="F3FD3494233F4CBB9C6F4B3096DCB7765"/>
    <w:rsid w:val="00C30B38"/>
    <w:pPr>
      <w:spacing w:after="280" w:line="280" w:lineRule="atLeast"/>
    </w:pPr>
    <w:rPr>
      <w:rFonts w:ascii="Arial" w:eastAsia="Times New Roman" w:hAnsi="Arial" w:cs="Arial"/>
      <w:sz w:val="20"/>
      <w:szCs w:val="20"/>
    </w:rPr>
  </w:style>
  <w:style w:type="paragraph" w:customStyle="1" w:styleId="607CA04FDEF143998280DFBF8C9CB3475">
    <w:name w:val="607CA04FDEF143998280DFBF8C9CB3475"/>
    <w:rsid w:val="00C30B38"/>
    <w:pPr>
      <w:spacing w:after="280" w:line="280" w:lineRule="atLeast"/>
    </w:pPr>
    <w:rPr>
      <w:rFonts w:ascii="Arial" w:eastAsia="Times New Roman" w:hAnsi="Arial" w:cs="Arial"/>
      <w:sz w:val="20"/>
      <w:szCs w:val="20"/>
    </w:rPr>
  </w:style>
  <w:style w:type="paragraph" w:customStyle="1" w:styleId="E25558BE2FA74F18A609A3126F42FAA95">
    <w:name w:val="E25558BE2FA74F18A609A3126F42FAA95"/>
    <w:rsid w:val="00C30B38"/>
    <w:pPr>
      <w:spacing w:after="280" w:line="280" w:lineRule="atLeast"/>
    </w:pPr>
    <w:rPr>
      <w:rFonts w:ascii="Arial" w:eastAsia="Times New Roman" w:hAnsi="Arial" w:cs="Arial"/>
      <w:sz w:val="20"/>
      <w:szCs w:val="20"/>
    </w:rPr>
  </w:style>
  <w:style w:type="paragraph" w:customStyle="1" w:styleId="D518593603304B75823B52A6C68701DF5">
    <w:name w:val="D518593603304B75823B52A6C68701DF5"/>
    <w:rsid w:val="00C30B38"/>
    <w:pPr>
      <w:spacing w:after="280" w:line="280" w:lineRule="atLeast"/>
    </w:pPr>
    <w:rPr>
      <w:rFonts w:ascii="Arial" w:eastAsia="Times New Roman" w:hAnsi="Arial" w:cs="Arial"/>
      <w:sz w:val="20"/>
      <w:szCs w:val="20"/>
    </w:rPr>
  </w:style>
  <w:style w:type="paragraph" w:customStyle="1" w:styleId="E9A5EF6C72954FC898DD856E4289122D5">
    <w:name w:val="E9A5EF6C72954FC898DD856E4289122D5"/>
    <w:rsid w:val="00C30B38"/>
    <w:pPr>
      <w:spacing w:after="280" w:line="280" w:lineRule="atLeast"/>
    </w:pPr>
    <w:rPr>
      <w:rFonts w:ascii="Arial" w:eastAsia="Times New Roman" w:hAnsi="Arial" w:cs="Arial"/>
      <w:sz w:val="20"/>
      <w:szCs w:val="20"/>
    </w:rPr>
  </w:style>
  <w:style w:type="paragraph" w:customStyle="1" w:styleId="92C23B8ECE94463CB1697DE88F8F81EA6">
    <w:name w:val="92C23B8ECE94463CB1697DE88F8F81EA6"/>
    <w:rsid w:val="00E25A32"/>
    <w:pPr>
      <w:spacing w:after="0" w:line="280" w:lineRule="atLeast"/>
    </w:pPr>
    <w:rPr>
      <w:rFonts w:ascii="Arial" w:eastAsia="Times New Roman" w:hAnsi="Arial" w:cs="Arial"/>
      <w:sz w:val="20"/>
      <w:szCs w:val="20"/>
    </w:rPr>
  </w:style>
  <w:style w:type="paragraph" w:customStyle="1" w:styleId="F1B1AD1BF55A4C448F537D4B182381716">
    <w:name w:val="F1B1AD1BF55A4C448F537D4B182381716"/>
    <w:rsid w:val="00E25A32"/>
    <w:pPr>
      <w:spacing w:after="0" w:line="280" w:lineRule="atLeast"/>
    </w:pPr>
    <w:rPr>
      <w:rFonts w:ascii="Arial" w:eastAsia="Times New Roman" w:hAnsi="Arial" w:cs="Arial"/>
      <w:sz w:val="20"/>
      <w:szCs w:val="20"/>
    </w:rPr>
  </w:style>
  <w:style w:type="paragraph" w:customStyle="1" w:styleId="B4D68529AA9B4B41B9765FD828C7CB6C6">
    <w:name w:val="B4D68529AA9B4B41B9765FD828C7CB6C6"/>
    <w:rsid w:val="00E25A32"/>
    <w:pPr>
      <w:spacing w:after="0" w:line="280" w:lineRule="atLeast"/>
    </w:pPr>
    <w:rPr>
      <w:rFonts w:ascii="Arial" w:eastAsia="Times New Roman" w:hAnsi="Arial" w:cs="Arial"/>
      <w:sz w:val="20"/>
      <w:szCs w:val="20"/>
    </w:rPr>
  </w:style>
  <w:style w:type="paragraph" w:customStyle="1" w:styleId="A11785C89DD144D6807E8F401A12953A6">
    <w:name w:val="A11785C89DD144D6807E8F401A12953A6"/>
    <w:rsid w:val="00E25A32"/>
    <w:pPr>
      <w:spacing w:after="0" w:line="280" w:lineRule="atLeast"/>
    </w:pPr>
    <w:rPr>
      <w:rFonts w:ascii="Arial" w:eastAsia="Times New Roman" w:hAnsi="Arial" w:cs="Arial"/>
      <w:sz w:val="20"/>
      <w:szCs w:val="20"/>
    </w:rPr>
  </w:style>
  <w:style w:type="paragraph" w:customStyle="1" w:styleId="934FC753CFC8439991445E09CC0FBDF96">
    <w:name w:val="934FC753CFC8439991445E09CC0FBDF96"/>
    <w:rsid w:val="00E25A32"/>
    <w:pPr>
      <w:spacing w:after="0" w:line="280" w:lineRule="atLeast"/>
    </w:pPr>
    <w:rPr>
      <w:rFonts w:ascii="Arial" w:eastAsia="Times New Roman" w:hAnsi="Arial" w:cs="Arial"/>
      <w:sz w:val="20"/>
      <w:szCs w:val="20"/>
    </w:rPr>
  </w:style>
  <w:style w:type="paragraph" w:customStyle="1" w:styleId="CC0508DA2B7F4A04B8DB1DCBD3D538B46">
    <w:name w:val="CC0508DA2B7F4A04B8DB1DCBD3D538B46"/>
    <w:rsid w:val="00E25A32"/>
    <w:pPr>
      <w:spacing w:after="0" w:line="280" w:lineRule="atLeast"/>
    </w:pPr>
    <w:rPr>
      <w:rFonts w:ascii="Arial" w:eastAsia="Times New Roman" w:hAnsi="Arial" w:cs="Arial"/>
      <w:sz w:val="20"/>
      <w:szCs w:val="20"/>
    </w:rPr>
  </w:style>
  <w:style w:type="paragraph" w:customStyle="1" w:styleId="FA6CF0FF68F6470AB8911942E8BF6DE86">
    <w:name w:val="FA6CF0FF68F6470AB8911942E8BF6DE86"/>
    <w:rsid w:val="00E25A32"/>
    <w:pPr>
      <w:spacing w:after="0" w:line="280" w:lineRule="atLeast"/>
    </w:pPr>
    <w:rPr>
      <w:rFonts w:ascii="Arial" w:eastAsia="Times New Roman" w:hAnsi="Arial" w:cs="Arial"/>
      <w:sz w:val="20"/>
      <w:szCs w:val="20"/>
    </w:rPr>
  </w:style>
  <w:style w:type="paragraph" w:customStyle="1" w:styleId="45D32EB544E3405D81970B9D38361B486">
    <w:name w:val="45D32EB544E3405D81970B9D38361B486"/>
    <w:rsid w:val="00E25A32"/>
    <w:pPr>
      <w:spacing w:after="0" w:line="280" w:lineRule="atLeast"/>
    </w:pPr>
    <w:rPr>
      <w:rFonts w:ascii="Arial" w:eastAsia="Times New Roman" w:hAnsi="Arial" w:cs="Arial"/>
      <w:sz w:val="20"/>
      <w:szCs w:val="20"/>
    </w:rPr>
  </w:style>
  <w:style w:type="paragraph" w:customStyle="1" w:styleId="4550480E19F74C55AB4F0D8EE5F198B06">
    <w:name w:val="4550480E19F74C55AB4F0D8EE5F198B06"/>
    <w:rsid w:val="00E25A32"/>
    <w:pPr>
      <w:spacing w:after="0" w:line="280" w:lineRule="atLeast"/>
    </w:pPr>
    <w:rPr>
      <w:rFonts w:ascii="Arial" w:eastAsia="Times New Roman" w:hAnsi="Arial" w:cs="Arial"/>
      <w:sz w:val="20"/>
      <w:szCs w:val="20"/>
    </w:rPr>
  </w:style>
  <w:style w:type="paragraph" w:customStyle="1" w:styleId="FC34291EEA3843108C2AF64162F22F266">
    <w:name w:val="FC34291EEA3843108C2AF64162F22F266"/>
    <w:rsid w:val="00E25A32"/>
    <w:pPr>
      <w:spacing w:after="0" w:line="280" w:lineRule="atLeast"/>
    </w:pPr>
    <w:rPr>
      <w:rFonts w:ascii="Arial" w:eastAsia="Times New Roman" w:hAnsi="Arial" w:cs="Arial"/>
      <w:sz w:val="20"/>
      <w:szCs w:val="20"/>
    </w:rPr>
  </w:style>
  <w:style w:type="paragraph" w:customStyle="1" w:styleId="4944C6BB527E41899FED2EED979444946">
    <w:name w:val="4944C6BB527E41899FED2EED979444946"/>
    <w:rsid w:val="00E25A32"/>
    <w:pPr>
      <w:spacing w:after="0" w:line="280" w:lineRule="atLeast"/>
    </w:pPr>
    <w:rPr>
      <w:rFonts w:ascii="Arial" w:eastAsia="Times New Roman" w:hAnsi="Arial" w:cs="Arial"/>
      <w:sz w:val="20"/>
      <w:szCs w:val="20"/>
    </w:rPr>
  </w:style>
  <w:style w:type="paragraph" w:customStyle="1" w:styleId="B760B91962C743E2B2A448839DC2D25E6">
    <w:name w:val="B760B91962C743E2B2A448839DC2D25E6"/>
    <w:rsid w:val="00E25A32"/>
    <w:pPr>
      <w:spacing w:after="0" w:line="280" w:lineRule="atLeast"/>
    </w:pPr>
    <w:rPr>
      <w:rFonts w:ascii="Arial" w:eastAsia="Times New Roman" w:hAnsi="Arial" w:cs="Arial"/>
      <w:sz w:val="20"/>
      <w:szCs w:val="20"/>
    </w:rPr>
  </w:style>
  <w:style w:type="paragraph" w:customStyle="1" w:styleId="B19D45A17DEC4A60A1CBBF892AFD7F4A6">
    <w:name w:val="B19D45A17DEC4A60A1CBBF892AFD7F4A6"/>
    <w:rsid w:val="00E25A32"/>
    <w:pPr>
      <w:spacing w:after="0" w:line="280" w:lineRule="atLeast"/>
      <w:ind w:left="720"/>
    </w:pPr>
    <w:rPr>
      <w:rFonts w:ascii="Arial" w:eastAsia="Times New Roman" w:hAnsi="Arial" w:cs="Arial"/>
      <w:sz w:val="20"/>
      <w:szCs w:val="20"/>
    </w:rPr>
  </w:style>
  <w:style w:type="paragraph" w:customStyle="1" w:styleId="C277B6C63358433185392AB9CE9DD6AC6">
    <w:name w:val="C277B6C63358433185392AB9CE9DD6AC6"/>
    <w:rsid w:val="00E25A32"/>
    <w:pPr>
      <w:spacing w:after="0" w:line="280" w:lineRule="atLeast"/>
      <w:ind w:left="720"/>
    </w:pPr>
    <w:rPr>
      <w:rFonts w:ascii="Arial" w:eastAsia="Times New Roman" w:hAnsi="Arial" w:cs="Arial"/>
      <w:sz w:val="20"/>
      <w:szCs w:val="20"/>
    </w:rPr>
  </w:style>
  <w:style w:type="paragraph" w:customStyle="1" w:styleId="7E0DA787A21B4F81BE912C0837DF09EB6">
    <w:name w:val="7E0DA787A21B4F81BE912C0837DF09EB6"/>
    <w:rsid w:val="00E25A32"/>
    <w:pPr>
      <w:spacing w:after="0" w:line="280" w:lineRule="atLeast"/>
      <w:ind w:left="720"/>
    </w:pPr>
    <w:rPr>
      <w:rFonts w:ascii="Arial" w:eastAsia="Times New Roman" w:hAnsi="Arial" w:cs="Arial"/>
      <w:sz w:val="20"/>
      <w:szCs w:val="20"/>
    </w:rPr>
  </w:style>
  <w:style w:type="paragraph" w:customStyle="1" w:styleId="7697F9757D3D4FAEB4206975835024C06">
    <w:name w:val="7697F9757D3D4FAEB4206975835024C06"/>
    <w:rsid w:val="00E25A32"/>
    <w:pPr>
      <w:spacing w:after="0" w:line="280" w:lineRule="atLeast"/>
      <w:ind w:left="720"/>
    </w:pPr>
    <w:rPr>
      <w:rFonts w:ascii="Arial" w:eastAsia="Times New Roman" w:hAnsi="Arial" w:cs="Arial"/>
      <w:sz w:val="20"/>
      <w:szCs w:val="20"/>
    </w:rPr>
  </w:style>
  <w:style w:type="paragraph" w:customStyle="1" w:styleId="BB34692991874FF0B16BF6798311E2A26">
    <w:name w:val="BB34692991874FF0B16BF6798311E2A26"/>
    <w:rsid w:val="00E25A32"/>
    <w:pPr>
      <w:spacing w:after="0" w:line="280" w:lineRule="atLeast"/>
      <w:ind w:left="720"/>
    </w:pPr>
    <w:rPr>
      <w:rFonts w:ascii="Arial" w:eastAsia="Times New Roman" w:hAnsi="Arial" w:cs="Arial"/>
      <w:sz w:val="20"/>
      <w:szCs w:val="20"/>
    </w:rPr>
  </w:style>
  <w:style w:type="paragraph" w:customStyle="1" w:styleId="FD7A8ADEC72340188475951BB8F944816">
    <w:name w:val="FD7A8ADEC72340188475951BB8F944816"/>
    <w:rsid w:val="00E25A32"/>
    <w:pPr>
      <w:spacing w:after="0" w:line="280" w:lineRule="atLeast"/>
      <w:ind w:left="720"/>
    </w:pPr>
    <w:rPr>
      <w:rFonts w:ascii="Arial" w:eastAsia="Times New Roman" w:hAnsi="Arial" w:cs="Arial"/>
      <w:sz w:val="20"/>
      <w:szCs w:val="20"/>
    </w:rPr>
  </w:style>
  <w:style w:type="paragraph" w:customStyle="1" w:styleId="13064C14DE5740BA9500A8BE84DDBFF56">
    <w:name w:val="13064C14DE5740BA9500A8BE84DDBFF56"/>
    <w:rsid w:val="00E25A32"/>
    <w:pPr>
      <w:spacing w:after="0" w:line="280" w:lineRule="atLeast"/>
      <w:ind w:left="720"/>
    </w:pPr>
    <w:rPr>
      <w:rFonts w:ascii="Arial" w:eastAsia="Times New Roman" w:hAnsi="Arial" w:cs="Arial"/>
      <w:sz w:val="20"/>
      <w:szCs w:val="20"/>
    </w:rPr>
  </w:style>
  <w:style w:type="paragraph" w:customStyle="1" w:styleId="C71E4025D9D147D1A618AE20FDE181936">
    <w:name w:val="C71E4025D9D147D1A618AE20FDE181936"/>
    <w:rsid w:val="00E25A32"/>
    <w:pPr>
      <w:spacing w:after="0" w:line="280" w:lineRule="atLeast"/>
      <w:ind w:left="720"/>
    </w:pPr>
    <w:rPr>
      <w:rFonts w:ascii="Arial" w:eastAsia="Times New Roman" w:hAnsi="Arial" w:cs="Arial"/>
      <w:sz w:val="20"/>
      <w:szCs w:val="20"/>
    </w:rPr>
  </w:style>
  <w:style w:type="paragraph" w:customStyle="1" w:styleId="C5C3216C79374BE986CE690CD4EAB3F96">
    <w:name w:val="C5C3216C79374BE986CE690CD4EAB3F96"/>
    <w:rsid w:val="00E25A32"/>
    <w:pPr>
      <w:spacing w:after="0" w:line="280" w:lineRule="atLeast"/>
      <w:ind w:left="720"/>
    </w:pPr>
    <w:rPr>
      <w:rFonts w:ascii="Arial" w:eastAsia="Times New Roman" w:hAnsi="Arial" w:cs="Arial"/>
      <w:sz w:val="20"/>
      <w:szCs w:val="20"/>
    </w:rPr>
  </w:style>
  <w:style w:type="paragraph" w:customStyle="1" w:styleId="CED3D809B6D5446D89A30DD19F368A396">
    <w:name w:val="CED3D809B6D5446D89A30DD19F368A396"/>
    <w:rsid w:val="00E25A32"/>
    <w:pPr>
      <w:spacing w:after="0" w:line="280" w:lineRule="atLeast"/>
      <w:ind w:left="720"/>
    </w:pPr>
    <w:rPr>
      <w:rFonts w:ascii="Arial" w:eastAsia="Times New Roman" w:hAnsi="Arial" w:cs="Arial"/>
      <w:sz w:val="20"/>
      <w:szCs w:val="20"/>
    </w:rPr>
  </w:style>
  <w:style w:type="paragraph" w:customStyle="1" w:styleId="420C1443ADDD4A1BA2EC2E4EC0976C876">
    <w:name w:val="420C1443ADDD4A1BA2EC2E4EC0976C876"/>
    <w:rsid w:val="00E25A32"/>
    <w:pPr>
      <w:spacing w:after="0" w:line="280" w:lineRule="atLeast"/>
      <w:ind w:left="720"/>
    </w:pPr>
    <w:rPr>
      <w:rFonts w:ascii="Arial" w:eastAsia="Times New Roman" w:hAnsi="Arial" w:cs="Arial"/>
      <w:sz w:val="20"/>
      <w:szCs w:val="20"/>
    </w:rPr>
  </w:style>
  <w:style w:type="paragraph" w:customStyle="1" w:styleId="FE99B3BF5D1E4F0FB159FBFF2AD2601E6">
    <w:name w:val="FE99B3BF5D1E4F0FB159FBFF2AD2601E6"/>
    <w:rsid w:val="00E25A32"/>
    <w:pPr>
      <w:spacing w:after="0" w:line="280" w:lineRule="atLeast"/>
      <w:ind w:left="720"/>
    </w:pPr>
    <w:rPr>
      <w:rFonts w:ascii="Arial" w:eastAsia="Times New Roman" w:hAnsi="Arial" w:cs="Arial"/>
      <w:sz w:val="20"/>
      <w:szCs w:val="20"/>
    </w:rPr>
  </w:style>
  <w:style w:type="paragraph" w:customStyle="1" w:styleId="D5FFE13DDF4B447B9DCEA818A181905B6">
    <w:name w:val="D5FFE13DDF4B447B9DCEA818A181905B6"/>
    <w:rsid w:val="00E25A32"/>
    <w:pPr>
      <w:spacing w:after="0" w:line="280" w:lineRule="atLeast"/>
      <w:ind w:left="720"/>
    </w:pPr>
    <w:rPr>
      <w:rFonts w:ascii="Arial" w:eastAsia="Times New Roman" w:hAnsi="Arial" w:cs="Arial"/>
      <w:sz w:val="20"/>
      <w:szCs w:val="20"/>
    </w:rPr>
  </w:style>
  <w:style w:type="paragraph" w:customStyle="1" w:styleId="0DDD44704A2F4A08B9566BA32680AD6C6">
    <w:name w:val="0DDD44704A2F4A08B9566BA32680AD6C6"/>
    <w:rsid w:val="00E25A32"/>
    <w:pPr>
      <w:spacing w:after="0" w:line="280" w:lineRule="atLeast"/>
      <w:ind w:left="720"/>
    </w:pPr>
    <w:rPr>
      <w:rFonts w:ascii="Arial" w:eastAsia="Times New Roman" w:hAnsi="Arial" w:cs="Arial"/>
      <w:sz w:val="20"/>
      <w:szCs w:val="20"/>
    </w:rPr>
  </w:style>
  <w:style w:type="paragraph" w:customStyle="1" w:styleId="0E4E11C94CC14E87B2CFCE1EAB1FCE216">
    <w:name w:val="0E4E11C94CC14E87B2CFCE1EAB1FCE216"/>
    <w:rsid w:val="00E25A32"/>
    <w:pPr>
      <w:spacing w:after="0" w:line="280" w:lineRule="atLeast"/>
      <w:ind w:left="720"/>
    </w:pPr>
    <w:rPr>
      <w:rFonts w:ascii="Arial" w:eastAsia="Times New Roman" w:hAnsi="Arial" w:cs="Arial"/>
      <w:sz w:val="20"/>
      <w:szCs w:val="20"/>
    </w:rPr>
  </w:style>
  <w:style w:type="paragraph" w:customStyle="1" w:styleId="B1C93905145A41399A078708B2E53D986">
    <w:name w:val="B1C93905145A41399A078708B2E53D986"/>
    <w:rsid w:val="00E25A32"/>
    <w:pPr>
      <w:spacing w:after="0" w:line="280" w:lineRule="atLeast"/>
      <w:ind w:left="720"/>
    </w:pPr>
    <w:rPr>
      <w:rFonts w:ascii="Arial" w:eastAsia="Times New Roman" w:hAnsi="Arial" w:cs="Arial"/>
      <w:sz w:val="20"/>
      <w:szCs w:val="20"/>
    </w:rPr>
  </w:style>
  <w:style w:type="paragraph" w:customStyle="1" w:styleId="349B7D165B9D4D76A2B4F3BDB84748DF6">
    <w:name w:val="349B7D165B9D4D76A2B4F3BDB84748DF6"/>
    <w:rsid w:val="00E25A32"/>
    <w:pPr>
      <w:spacing w:after="0" w:line="280" w:lineRule="atLeast"/>
      <w:ind w:left="720"/>
    </w:pPr>
    <w:rPr>
      <w:rFonts w:ascii="Arial" w:eastAsia="Times New Roman" w:hAnsi="Arial" w:cs="Arial"/>
      <w:sz w:val="20"/>
      <w:szCs w:val="20"/>
    </w:rPr>
  </w:style>
  <w:style w:type="paragraph" w:customStyle="1" w:styleId="BC767A4E92274ED0AAEA7F739618BBAB6">
    <w:name w:val="BC767A4E92274ED0AAEA7F739618BBAB6"/>
    <w:rsid w:val="00E25A32"/>
    <w:pPr>
      <w:spacing w:after="0" w:line="280" w:lineRule="atLeast"/>
      <w:ind w:left="720"/>
    </w:pPr>
    <w:rPr>
      <w:rFonts w:ascii="Arial" w:eastAsia="Times New Roman" w:hAnsi="Arial" w:cs="Arial"/>
      <w:sz w:val="20"/>
      <w:szCs w:val="20"/>
    </w:rPr>
  </w:style>
  <w:style w:type="paragraph" w:customStyle="1" w:styleId="22B755329FA84D3CA22B8E6054B369DF6">
    <w:name w:val="22B755329FA84D3CA22B8E6054B369DF6"/>
    <w:rsid w:val="00E25A32"/>
    <w:pPr>
      <w:spacing w:after="0" w:line="280" w:lineRule="atLeast"/>
      <w:ind w:left="720"/>
    </w:pPr>
    <w:rPr>
      <w:rFonts w:ascii="Arial" w:eastAsia="Times New Roman" w:hAnsi="Arial" w:cs="Arial"/>
      <w:sz w:val="20"/>
      <w:szCs w:val="20"/>
    </w:rPr>
  </w:style>
  <w:style w:type="paragraph" w:customStyle="1" w:styleId="B74416835EF34F2FB0C1967B67FA6F8C6">
    <w:name w:val="B74416835EF34F2FB0C1967B67FA6F8C6"/>
    <w:rsid w:val="00E25A32"/>
    <w:pPr>
      <w:spacing w:after="0" w:line="280" w:lineRule="atLeast"/>
      <w:ind w:left="720"/>
    </w:pPr>
    <w:rPr>
      <w:rFonts w:ascii="Arial" w:eastAsia="Times New Roman" w:hAnsi="Arial" w:cs="Arial"/>
      <w:sz w:val="20"/>
      <w:szCs w:val="20"/>
    </w:rPr>
  </w:style>
  <w:style w:type="paragraph" w:customStyle="1" w:styleId="336D4417C1F34C16A9E0E2E7D11F9A656">
    <w:name w:val="336D4417C1F34C16A9E0E2E7D11F9A656"/>
    <w:rsid w:val="00E25A32"/>
    <w:pPr>
      <w:spacing w:after="0" w:line="280" w:lineRule="atLeast"/>
      <w:ind w:left="720"/>
    </w:pPr>
    <w:rPr>
      <w:rFonts w:ascii="Arial" w:eastAsia="Times New Roman" w:hAnsi="Arial" w:cs="Arial"/>
      <w:sz w:val="20"/>
      <w:szCs w:val="20"/>
    </w:rPr>
  </w:style>
  <w:style w:type="paragraph" w:customStyle="1" w:styleId="942B951203F34396A746C735CFAD74E16">
    <w:name w:val="942B951203F34396A746C735CFAD74E16"/>
    <w:rsid w:val="00E25A32"/>
    <w:pPr>
      <w:spacing w:after="0" w:line="280" w:lineRule="atLeast"/>
      <w:ind w:left="720"/>
    </w:pPr>
    <w:rPr>
      <w:rFonts w:ascii="Arial" w:eastAsia="Times New Roman" w:hAnsi="Arial" w:cs="Arial"/>
      <w:sz w:val="20"/>
      <w:szCs w:val="20"/>
    </w:rPr>
  </w:style>
  <w:style w:type="paragraph" w:customStyle="1" w:styleId="F9AD0E338A1348D7A6882852A352D1A76">
    <w:name w:val="F9AD0E338A1348D7A6882852A352D1A76"/>
    <w:rsid w:val="00E25A32"/>
    <w:pPr>
      <w:spacing w:after="280" w:line="280" w:lineRule="atLeast"/>
    </w:pPr>
    <w:rPr>
      <w:rFonts w:ascii="Arial" w:eastAsia="Times New Roman" w:hAnsi="Arial" w:cs="Arial"/>
      <w:sz w:val="20"/>
      <w:szCs w:val="20"/>
    </w:rPr>
  </w:style>
  <w:style w:type="paragraph" w:customStyle="1" w:styleId="A71B9758F988441D81F8AD71D93F11996">
    <w:name w:val="A71B9758F988441D81F8AD71D93F11996"/>
    <w:rsid w:val="00E25A32"/>
    <w:pPr>
      <w:spacing w:after="0" w:line="280" w:lineRule="atLeast"/>
      <w:ind w:left="720"/>
    </w:pPr>
    <w:rPr>
      <w:rFonts w:ascii="Arial" w:eastAsia="Times New Roman" w:hAnsi="Arial" w:cs="Arial"/>
      <w:sz w:val="20"/>
      <w:szCs w:val="20"/>
    </w:rPr>
  </w:style>
  <w:style w:type="paragraph" w:customStyle="1" w:styleId="9008C20F4CE841438FDA92AD06C08E636">
    <w:name w:val="9008C20F4CE841438FDA92AD06C08E636"/>
    <w:rsid w:val="00E25A32"/>
    <w:pPr>
      <w:spacing w:after="0" w:line="280" w:lineRule="atLeast"/>
      <w:ind w:left="720"/>
    </w:pPr>
    <w:rPr>
      <w:rFonts w:ascii="Arial" w:eastAsia="Times New Roman" w:hAnsi="Arial" w:cs="Arial"/>
      <w:sz w:val="20"/>
      <w:szCs w:val="20"/>
    </w:rPr>
  </w:style>
  <w:style w:type="paragraph" w:customStyle="1" w:styleId="5017AD0B6DFE4B15BA755C700DEF25366">
    <w:name w:val="5017AD0B6DFE4B15BA755C700DEF25366"/>
    <w:rsid w:val="00E25A32"/>
    <w:pPr>
      <w:spacing w:after="0" w:line="280" w:lineRule="atLeast"/>
      <w:ind w:left="720"/>
    </w:pPr>
    <w:rPr>
      <w:rFonts w:ascii="Arial" w:eastAsia="Times New Roman" w:hAnsi="Arial" w:cs="Arial"/>
      <w:sz w:val="20"/>
      <w:szCs w:val="20"/>
    </w:rPr>
  </w:style>
  <w:style w:type="paragraph" w:customStyle="1" w:styleId="BD53117E8DD44858BB218F2156D8432F6">
    <w:name w:val="BD53117E8DD44858BB218F2156D8432F6"/>
    <w:rsid w:val="00E25A32"/>
    <w:pPr>
      <w:spacing w:after="0" w:line="280" w:lineRule="atLeast"/>
      <w:ind w:left="720"/>
    </w:pPr>
    <w:rPr>
      <w:rFonts w:ascii="Arial" w:eastAsia="Times New Roman" w:hAnsi="Arial" w:cs="Arial"/>
      <w:sz w:val="20"/>
      <w:szCs w:val="20"/>
    </w:rPr>
  </w:style>
  <w:style w:type="paragraph" w:customStyle="1" w:styleId="147A7BA9F7A94BE6B224059F75D87BD36">
    <w:name w:val="147A7BA9F7A94BE6B224059F75D87BD36"/>
    <w:rsid w:val="00E25A32"/>
    <w:pPr>
      <w:spacing w:after="0" w:line="280" w:lineRule="atLeast"/>
      <w:ind w:left="720"/>
    </w:pPr>
    <w:rPr>
      <w:rFonts w:ascii="Arial" w:eastAsia="Times New Roman" w:hAnsi="Arial" w:cs="Arial"/>
      <w:sz w:val="20"/>
      <w:szCs w:val="20"/>
    </w:rPr>
  </w:style>
  <w:style w:type="paragraph" w:customStyle="1" w:styleId="447FCB756FF94A968C1E57A92FC861896">
    <w:name w:val="447FCB756FF94A968C1E57A92FC861896"/>
    <w:rsid w:val="00E25A32"/>
    <w:pPr>
      <w:spacing w:after="0" w:line="280" w:lineRule="atLeast"/>
      <w:ind w:left="720"/>
    </w:pPr>
    <w:rPr>
      <w:rFonts w:ascii="Arial" w:eastAsia="Times New Roman" w:hAnsi="Arial" w:cs="Arial"/>
      <w:sz w:val="20"/>
      <w:szCs w:val="20"/>
    </w:rPr>
  </w:style>
  <w:style w:type="paragraph" w:customStyle="1" w:styleId="B29ABCF9F799460D936F8857766D78046">
    <w:name w:val="B29ABCF9F799460D936F8857766D78046"/>
    <w:rsid w:val="00E25A32"/>
    <w:pPr>
      <w:spacing w:after="0" w:line="280" w:lineRule="atLeast"/>
      <w:ind w:left="720"/>
    </w:pPr>
    <w:rPr>
      <w:rFonts w:ascii="Arial" w:eastAsia="Times New Roman" w:hAnsi="Arial" w:cs="Arial"/>
      <w:sz w:val="20"/>
      <w:szCs w:val="20"/>
    </w:rPr>
  </w:style>
  <w:style w:type="paragraph" w:customStyle="1" w:styleId="34BC725382F944988D3146246AF3B4686">
    <w:name w:val="34BC725382F944988D3146246AF3B4686"/>
    <w:rsid w:val="00E25A32"/>
    <w:pPr>
      <w:spacing w:after="0" w:line="280" w:lineRule="atLeast"/>
      <w:ind w:left="720"/>
    </w:pPr>
    <w:rPr>
      <w:rFonts w:ascii="Arial" w:eastAsia="Times New Roman" w:hAnsi="Arial" w:cs="Arial"/>
      <w:sz w:val="20"/>
      <w:szCs w:val="20"/>
    </w:rPr>
  </w:style>
  <w:style w:type="paragraph" w:customStyle="1" w:styleId="63579C7DB5EF482D81F5BB2C1449711C6">
    <w:name w:val="63579C7DB5EF482D81F5BB2C1449711C6"/>
    <w:rsid w:val="00E25A32"/>
    <w:pPr>
      <w:spacing w:after="0" w:line="280" w:lineRule="atLeast"/>
      <w:ind w:left="720"/>
    </w:pPr>
    <w:rPr>
      <w:rFonts w:ascii="Arial" w:eastAsia="Times New Roman" w:hAnsi="Arial" w:cs="Arial"/>
      <w:sz w:val="20"/>
      <w:szCs w:val="20"/>
    </w:rPr>
  </w:style>
  <w:style w:type="paragraph" w:customStyle="1" w:styleId="B8BFA1376E214FCE935B7D0F2744A4D96">
    <w:name w:val="B8BFA1376E214FCE935B7D0F2744A4D96"/>
    <w:rsid w:val="00E25A32"/>
    <w:pPr>
      <w:spacing w:after="0" w:line="280" w:lineRule="atLeast"/>
      <w:ind w:left="720"/>
    </w:pPr>
    <w:rPr>
      <w:rFonts w:ascii="Arial" w:eastAsia="Times New Roman" w:hAnsi="Arial" w:cs="Arial"/>
      <w:sz w:val="20"/>
      <w:szCs w:val="20"/>
    </w:rPr>
  </w:style>
  <w:style w:type="paragraph" w:customStyle="1" w:styleId="BAFC3154EB4C4FB98A6B2F83465573F16">
    <w:name w:val="BAFC3154EB4C4FB98A6B2F83465573F16"/>
    <w:rsid w:val="00E25A32"/>
    <w:pPr>
      <w:spacing w:after="0" w:line="280" w:lineRule="atLeast"/>
      <w:ind w:left="720"/>
    </w:pPr>
    <w:rPr>
      <w:rFonts w:ascii="Arial" w:eastAsia="Times New Roman" w:hAnsi="Arial" w:cs="Arial"/>
      <w:sz w:val="20"/>
      <w:szCs w:val="20"/>
    </w:rPr>
  </w:style>
  <w:style w:type="paragraph" w:customStyle="1" w:styleId="C3B4BFD5B4974A66957FE1AF1616955D6">
    <w:name w:val="C3B4BFD5B4974A66957FE1AF1616955D6"/>
    <w:rsid w:val="00E25A32"/>
    <w:pPr>
      <w:spacing w:after="0" w:line="280" w:lineRule="atLeast"/>
      <w:ind w:left="720"/>
    </w:pPr>
    <w:rPr>
      <w:rFonts w:ascii="Arial" w:eastAsia="Times New Roman" w:hAnsi="Arial" w:cs="Arial"/>
      <w:sz w:val="20"/>
      <w:szCs w:val="20"/>
    </w:rPr>
  </w:style>
  <w:style w:type="paragraph" w:customStyle="1" w:styleId="D5212DEE1D6546B8A3250F7A969F2D9F6">
    <w:name w:val="D5212DEE1D6546B8A3250F7A969F2D9F6"/>
    <w:rsid w:val="00E25A32"/>
    <w:pPr>
      <w:spacing w:after="0" w:line="280" w:lineRule="atLeast"/>
      <w:ind w:left="720"/>
    </w:pPr>
    <w:rPr>
      <w:rFonts w:ascii="Arial" w:eastAsia="Times New Roman" w:hAnsi="Arial" w:cs="Arial"/>
      <w:sz w:val="20"/>
      <w:szCs w:val="20"/>
    </w:rPr>
  </w:style>
  <w:style w:type="paragraph" w:customStyle="1" w:styleId="C343DF8485A14FCBA83E21991A3C5F5F6">
    <w:name w:val="C343DF8485A14FCBA83E21991A3C5F5F6"/>
    <w:rsid w:val="00E25A32"/>
    <w:pPr>
      <w:spacing w:after="0" w:line="280" w:lineRule="atLeast"/>
      <w:ind w:left="720"/>
    </w:pPr>
    <w:rPr>
      <w:rFonts w:ascii="Arial" w:eastAsia="Times New Roman" w:hAnsi="Arial" w:cs="Arial"/>
      <w:sz w:val="20"/>
      <w:szCs w:val="20"/>
    </w:rPr>
  </w:style>
  <w:style w:type="paragraph" w:customStyle="1" w:styleId="946676AE5C314AB8BE4305C17CD7297A6">
    <w:name w:val="946676AE5C314AB8BE4305C17CD7297A6"/>
    <w:rsid w:val="00E25A32"/>
    <w:pPr>
      <w:spacing w:after="0" w:line="280" w:lineRule="atLeast"/>
      <w:ind w:left="720"/>
    </w:pPr>
    <w:rPr>
      <w:rFonts w:ascii="Arial" w:eastAsia="Times New Roman" w:hAnsi="Arial" w:cs="Arial"/>
      <w:sz w:val="20"/>
      <w:szCs w:val="20"/>
    </w:rPr>
  </w:style>
  <w:style w:type="paragraph" w:customStyle="1" w:styleId="D9B2560DE2AD4D7CBFC13F83111AFC686">
    <w:name w:val="D9B2560DE2AD4D7CBFC13F83111AFC686"/>
    <w:rsid w:val="00E25A32"/>
    <w:pPr>
      <w:spacing w:after="0" w:line="280" w:lineRule="atLeast"/>
      <w:ind w:left="720"/>
    </w:pPr>
    <w:rPr>
      <w:rFonts w:ascii="Arial" w:eastAsia="Times New Roman" w:hAnsi="Arial" w:cs="Arial"/>
      <w:sz w:val="20"/>
      <w:szCs w:val="20"/>
    </w:rPr>
  </w:style>
  <w:style w:type="paragraph" w:customStyle="1" w:styleId="89FB72F4DAF541E3A0C9279A914AE3A86">
    <w:name w:val="89FB72F4DAF541E3A0C9279A914AE3A86"/>
    <w:rsid w:val="00E25A32"/>
    <w:pPr>
      <w:spacing w:after="0" w:line="280" w:lineRule="atLeast"/>
      <w:ind w:left="720"/>
    </w:pPr>
    <w:rPr>
      <w:rFonts w:ascii="Arial" w:eastAsia="Times New Roman" w:hAnsi="Arial" w:cs="Arial"/>
      <w:sz w:val="20"/>
      <w:szCs w:val="20"/>
    </w:rPr>
  </w:style>
  <w:style w:type="paragraph" w:customStyle="1" w:styleId="54C4B58EFB1840BFBBB106FE5B5D2F7B6">
    <w:name w:val="54C4B58EFB1840BFBBB106FE5B5D2F7B6"/>
    <w:rsid w:val="00E25A32"/>
    <w:pPr>
      <w:spacing w:after="0" w:line="280" w:lineRule="atLeast"/>
      <w:ind w:left="720"/>
    </w:pPr>
    <w:rPr>
      <w:rFonts w:ascii="Arial" w:eastAsia="Times New Roman" w:hAnsi="Arial" w:cs="Arial"/>
      <w:sz w:val="20"/>
      <w:szCs w:val="20"/>
    </w:rPr>
  </w:style>
  <w:style w:type="paragraph" w:customStyle="1" w:styleId="686C238867844F75BD7BE6DAE9E290E26">
    <w:name w:val="686C238867844F75BD7BE6DAE9E290E26"/>
    <w:rsid w:val="00E25A32"/>
    <w:pPr>
      <w:spacing w:after="0" w:line="280" w:lineRule="atLeast"/>
      <w:ind w:left="720"/>
    </w:pPr>
    <w:rPr>
      <w:rFonts w:ascii="Arial" w:eastAsia="Times New Roman" w:hAnsi="Arial" w:cs="Arial"/>
      <w:sz w:val="20"/>
      <w:szCs w:val="20"/>
    </w:rPr>
  </w:style>
  <w:style w:type="paragraph" w:customStyle="1" w:styleId="C372088C7BEC46348B43CB09714C6E126">
    <w:name w:val="C372088C7BEC46348B43CB09714C6E126"/>
    <w:rsid w:val="00E25A32"/>
    <w:pPr>
      <w:spacing w:after="0" w:line="280" w:lineRule="atLeast"/>
      <w:ind w:left="720"/>
    </w:pPr>
    <w:rPr>
      <w:rFonts w:ascii="Arial" w:eastAsia="Times New Roman" w:hAnsi="Arial" w:cs="Arial"/>
      <w:sz w:val="20"/>
      <w:szCs w:val="20"/>
    </w:rPr>
  </w:style>
  <w:style w:type="paragraph" w:customStyle="1" w:styleId="71D84CE5AFBB41D5988CB671DE9225756">
    <w:name w:val="71D84CE5AFBB41D5988CB671DE9225756"/>
    <w:rsid w:val="00E25A32"/>
    <w:pPr>
      <w:spacing w:after="0" w:line="280" w:lineRule="atLeast"/>
      <w:ind w:left="720"/>
    </w:pPr>
    <w:rPr>
      <w:rFonts w:ascii="Arial" w:eastAsia="Times New Roman" w:hAnsi="Arial" w:cs="Arial"/>
      <w:sz w:val="20"/>
      <w:szCs w:val="20"/>
    </w:rPr>
  </w:style>
  <w:style w:type="paragraph" w:customStyle="1" w:styleId="FD2148C69A8C457AB958002E5E29CD896">
    <w:name w:val="FD2148C69A8C457AB958002E5E29CD896"/>
    <w:rsid w:val="00E25A32"/>
    <w:pPr>
      <w:spacing w:after="0" w:line="280" w:lineRule="atLeast"/>
      <w:ind w:left="720"/>
    </w:pPr>
    <w:rPr>
      <w:rFonts w:ascii="Arial" w:eastAsia="Times New Roman" w:hAnsi="Arial" w:cs="Arial"/>
      <w:sz w:val="20"/>
      <w:szCs w:val="20"/>
    </w:rPr>
  </w:style>
  <w:style w:type="paragraph" w:customStyle="1" w:styleId="5686F78B470A4ED7BD107EC9280C2A506">
    <w:name w:val="5686F78B470A4ED7BD107EC9280C2A506"/>
    <w:rsid w:val="00E25A32"/>
    <w:pPr>
      <w:spacing w:after="280" w:line="280" w:lineRule="atLeast"/>
    </w:pPr>
    <w:rPr>
      <w:rFonts w:ascii="Arial" w:eastAsia="Times New Roman" w:hAnsi="Arial" w:cs="Arial"/>
      <w:sz w:val="20"/>
      <w:szCs w:val="20"/>
    </w:rPr>
  </w:style>
  <w:style w:type="paragraph" w:customStyle="1" w:styleId="012D356715914111BE2AB19C633BCAD86">
    <w:name w:val="012D356715914111BE2AB19C633BCAD86"/>
    <w:rsid w:val="00E25A32"/>
    <w:pPr>
      <w:spacing w:after="280" w:line="280" w:lineRule="atLeast"/>
    </w:pPr>
    <w:rPr>
      <w:rFonts w:ascii="Arial" w:eastAsia="Times New Roman" w:hAnsi="Arial" w:cs="Arial"/>
      <w:sz w:val="20"/>
      <w:szCs w:val="20"/>
    </w:rPr>
  </w:style>
  <w:style w:type="paragraph" w:customStyle="1" w:styleId="41A5FDB3DF754704B5F237AAB577CCF46">
    <w:name w:val="41A5FDB3DF754704B5F237AAB577CCF46"/>
    <w:rsid w:val="00E25A32"/>
    <w:pPr>
      <w:spacing w:after="280" w:line="280" w:lineRule="atLeast"/>
    </w:pPr>
    <w:rPr>
      <w:rFonts w:ascii="Arial" w:eastAsia="Times New Roman" w:hAnsi="Arial" w:cs="Arial"/>
      <w:sz w:val="20"/>
      <w:szCs w:val="20"/>
    </w:rPr>
  </w:style>
  <w:style w:type="paragraph" w:customStyle="1" w:styleId="824A7C6ED1C3440886176EAA09D98BEB6">
    <w:name w:val="824A7C6ED1C3440886176EAA09D98BEB6"/>
    <w:rsid w:val="00E25A32"/>
    <w:pPr>
      <w:spacing w:after="0" w:line="280" w:lineRule="atLeast"/>
      <w:ind w:left="720"/>
    </w:pPr>
    <w:rPr>
      <w:rFonts w:ascii="Arial" w:eastAsia="Times New Roman" w:hAnsi="Arial" w:cs="Arial"/>
      <w:sz w:val="20"/>
      <w:szCs w:val="20"/>
    </w:rPr>
  </w:style>
  <w:style w:type="paragraph" w:customStyle="1" w:styleId="ABA836D872564DCEAA162BE4D07B76876">
    <w:name w:val="ABA836D872564DCEAA162BE4D07B76876"/>
    <w:rsid w:val="00E25A32"/>
    <w:pPr>
      <w:spacing w:after="280" w:line="280" w:lineRule="atLeast"/>
    </w:pPr>
    <w:rPr>
      <w:rFonts w:ascii="Arial" w:eastAsia="Times New Roman" w:hAnsi="Arial" w:cs="Arial"/>
      <w:sz w:val="20"/>
      <w:szCs w:val="20"/>
    </w:rPr>
  </w:style>
  <w:style w:type="paragraph" w:customStyle="1" w:styleId="DD3DEE617F0B4B4898979B8247D34B1C6">
    <w:name w:val="DD3DEE617F0B4B4898979B8247D34B1C6"/>
    <w:rsid w:val="00E25A32"/>
    <w:pPr>
      <w:spacing w:after="280" w:line="280" w:lineRule="atLeast"/>
    </w:pPr>
    <w:rPr>
      <w:rFonts w:ascii="Arial" w:eastAsia="Times New Roman" w:hAnsi="Arial" w:cs="Arial"/>
      <w:sz w:val="20"/>
      <w:szCs w:val="20"/>
    </w:rPr>
  </w:style>
  <w:style w:type="paragraph" w:customStyle="1" w:styleId="25E105656DFD4FA1AD5CB8DCB422B2C36">
    <w:name w:val="25E105656DFD4FA1AD5CB8DCB422B2C36"/>
    <w:rsid w:val="00E25A32"/>
    <w:pPr>
      <w:spacing w:after="280" w:line="280" w:lineRule="atLeast"/>
    </w:pPr>
    <w:rPr>
      <w:rFonts w:ascii="Arial" w:eastAsia="Times New Roman" w:hAnsi="Arial" w:cs="Arial"/>
      <w:sz w:val="20"/>
      <w:szCs w:val="20"/>
    </w:rPr>
  </w:style>
  <w:style w:type="paragraph" w:customStyle="1" w:styleId="0C757BC4F616499E9B72CCE8178C3EC12">
    <w:name w:val="0C757BC4F616499E9B72CCE8178C3EC12"/>
    <w:rsid w:val="00E25A32"/>
    <w:pPr>
      <w:spacing w:after="280" w:line="280" w:lineRule="atLeast"/>
    </w:pPr>
    <w:rPr>
      <w:rFonts w:ascii="Arial" w:eastAsia="Times New Roman" w:hAnsi="Arial" w:cs="Arial"/>
      <w:sz w:val="20"/>
      <w:szCs w:val="20"/>
    </w:rPr>
  </w:style>
  <w:style w:type="paragraph" w:customStyle="1" w:styleId="E59C647C1BE84C3C9E9E5DF7BFCF748C6">
    <w:name w:val="E59C647C1BE84C3C9E9E5DF7BFCF748C6"/>
    <w:rsid w:val="00E25A32"/>
    <w:pPr>
      <w:spacing w:after="280" w:line="280" w:lineRule="atLeast"/>
    </w:pPr>
    <w:rPr>
      <w:rFonts w:ascii="Arial" w:eastAsia="Times New Roman" w:hAnsi="Arial" w:cs="Arial"/>
      <w:sz w:val="20"/>
      <w:szCs w:val="20"/>
    </w:rPr>
  </w:style>
  <w:style w:type="paragraph" w:customStyle="1" w:styleId="4024CA32FD61482A9241B933773A11E16">
    <w:name w:val="4024CA32FD61482A9241B933773A11E16"/>
    <w:rsid w:val="00E25A32"/>
    <w:pPr>
      <w:spacing w:after="280" w:line="280" w:lineRule="atLeast"/>
    </w:pPr>
    <w:rPr>
      <w:rFonts w:ascii="Arial" w:eastAsia="Times New Roman" w:hAnsi="Arial" w:cs="Arial"/>
      <w:sz w:val="20"/>
      <w:szCs w:val="20"/>
    </w:rPr>
  </w:style>
  <w:style w:type="paragraph" w:customStyle="1" w:styleId="8068CFF3D68A49ADA43CC182F42223376">
    <w:name w:val="8068CFF3D68A49ADA43CC182F42223376"/>
    <w:rsid w:val="00E25A32"/>
    <w:pPr>
      <w:spacing w:after="280" w:line="280" w:lineRule="atLeast"/>
    </w:pPr>
    <w:rPr>
      <w:rFonts w:ascii="Arial" w:eastAsia="Times New Roman" w:hAnsi="Arial" w:cs="Arial"/>
      <w:sz w:val="20"/>
      <w:szCs w:val="20"/>
    </w:rPr>
  </w:style>
  <w:style w:type="paragraph" w:customStyle="1" w:styleId="CBD2A8EB5A894E5B9D74C6EF189AB14D6">
    <w:name w:val="CBD2A8EB5A894E5B9D74C6EF189AB14D6"/>
    <w:rsid w:val="00E25A32"/>
    <w:pPr>
      <w:spacing w:after="280" w:line="280" w:lineRule="atLeast"/>
    </w:pPr>
    <w:rPr>
      <w:rFonts w:ascii="Arial" w:eastAsia="Times New Roman" w:hAnsi="Arial" w:cs="Arial"/>
      <w:sz w:val="20"/>
      <w:szCs w:val="20"/>
    </w:rPr>
  </w:style>
  <w:style w:type="paragraph" w:customStyle="1" w:styleId="354D4A18975C42279F6D9F426C1850BC6">
    <w:name w:val="354D4A18975C42279F6D9F426C1850BC6"/>
    <w:rsid w:val="00E25A32"/>
    <w:pPr>
      <w:spacing w:after="280" w:line="280" w:lineRule="atLeast"/>
    </w:pPr>
    <w:rPr>
      <w:rFonts w:ascii="Arial" w:eastAsia="Times New Roman" w:hAnsi="Arial" w:cs="Arial"/>
      <w:sz w:val="20"/>
      <w:szCs w:val="20"/>
    </w:rPr>
  </w:style>
  <w:style w:type="paragraph" w:customStyle="1" w:styleId="6D750E95E11A443C968ACDBB79488E546">
    <w:name w:val="6D750E95E11A443C968ACDBB79488E546"/>
    <w:rsid w:val="00E25A32"/>
    <w:pPr>
      <w:spacing w:after="280" w:line="280" w:lineRule="atLeast"/>
    </w:pPr>
    <w:rPr>
      <w:rFonts w:ascii="Arial" w:eastAsia="Times New Roman" w:hAnsi="Arial" w:cs="Arial"/>
      <w:sz w:val="20"/>
      <w:szCs w:val="20"/>
    </w:rPr>
  </w:style>
  <w:style w:type="paragraph" w:customStyle="1" w:styleId="3E6ADC77E85F4EDEA7D49A28D2C91E5E6">
    <w:name w:val="3E6ADC77E85F4EDEA7D49A28D2C91E5E6"/>
    <w:rsid w:val="00E25A32"/>
    <w:pPr>
      <w:spacing w:after="280" w:line="280" w:lineRule="atLeast"/>
    </w:pPr>
    <w:rPr>
      <w:rFonts w:ascii="Arial" w:eastAsia="Times New Roman" w:hAnsi="Arial" w:cs="Arial"/>
      <w:sz w:val="20"/>
      <w:szCs w:val="20"/>
    </w:rPr>
  </w:style>
  <w:style w:type="paragraph" w:customStyle="1" w:styleId="8B0E1A463E8F4732B39FED12DD0E181B6">
    <w:name w:val="8B0E1A463E8F4732B39FED12DD0E181B6"/>
    <w:rsid w:val="00E25A32"/>
    <w:pPr>
      <w:spacing w:after="280" w:line="280" w:lineRule="atLeast"/>
    </w:pPr>
    <w:rPr>
      <w:rFonts w:ascii="Arial" w:eastAsia="Times New Roman" w:hAnsi="Arial" w:cs="Arial"/>
      <w:sz w:val="20"/>
      <w:szCs w:val="20"/>
    </w:rPr>
  </w:style>
  <w:style w:type="paragraph" w:customStyle="1" w:styleId="B85B0F8EC5354D6680915E84D7991A916">
    <w:name w:val="B85B0F8EC5354D6680915E84D7991A916"/>
    <w:rsid w:val="00E25A32"/>
    <w:pPr>
      <w:spacing w:after="280" w:line="280" w:lineRule="atLeast"/>
    </w:pPr>
    <w:rPr>
      <w:rFonts w:ascii="Arial" w:eastAsia="Times New Roman" w:hAnsi="Arial" w:cs="Arial"/>
      <w:sz w:val="20"/>
      <w:szCs w:val="20"/>
    </w:rPr>
  </w:style>
  <w:style w:type="paragraph" w:customStyle="1" w:styleId="B0BF522568244F35882E5A9073D51E976">
    <w:name w:val="B0BF522568244F35882E5A9073D51E976"/>
    <w:rsid w:val="00E25A32"/>
    <w:pPr>
      <w:spacing w:after="280" w:line="280" w:lineRule="atLeast"/>
    </w:pPr>
    <w:rPr>
      <w:rFonts w:ascii="Arial" w:eastAsia="Times New Roman" w:hAnsi="Arial" w:cs="Arial"/>
      <w:sz w:val="20"/>
      <w:szCs w:val="20"/>
    </w:rPr>
  </w:style>
  <w:style w:type="paragraph" w:customStyle="1" w:styleId="703FC3BC4E154C7095B201A7E955BDA16">
    <w:name w:val="703FC3BC4E154C7095B201A7E955BDA16"/>
    <w:rsid w:val="00E25A32"/>
    <w:pPr>
      <w:spacing w:after="280" w:line="280" w:lineRule="atLeast"/>
    </w:pPr>
    <w:rPr>
      <w:rFonts w:ascii="Arial" w:eastAsia="Times New Roman" w:hAnsi="Arial" w:cs="Arial"/>
      <w:sz w:val="20"/>
      <w:szCs w:val="20"/>
    </w:rPr>
  </w:style>
  <w:style w:type="paragraph" w:customStyle="1" w:styleId="273BA98D0986445B943862C7F823DA126">
    <w:name w:val="273BA98D0986445B943862C7F823DA126"/>
    <w:rsid w:val="00E25A32"/>
    <w:pPr>
      <w:spacing w:after="280" w:line="280" w:lineRule="atLeast"/>
    </w:pPr>
    <w:rPr>
      <w:rFonts w:ascii="Arial" w:eastAsia="Times New Roman" w:hAnsi="Arial" w:cs="Arial"/>
      <w:sz w:val="20"/>
      <w:szCs w:val="20"/>
    </w:rPr>
  </w:style>
  <w:style w:type="paragraph" w:customStyle="1" w:styleId="E416C97744054F7E92D78399751177F26">
    <w:name w:val="E416C97744054F7E92D78399751177F26"/>
    <w:rsid w:val="00E25A32"/>
    <w:pPr>
      <w:spacing w:after="280" w:line="280" w:lineRule="atLeast"/>
    </w:pPr>
    <w:rPr>
      <w:rFonts w:ascii="Arial" w:eastAsia="Times New Roman" w:hAnsi="Arial" w:cs="Arial"/>
      <w:sz w:val="20"/>
      <w:szCs w:val="20"/>
    </w:rPr>
  </w:style>
  <w:style w:type="paragraph" w:customStyle="1" w:styleId="A55BCA8A547F4C5F985476A6645A65886">
    <w:name w:val="A55BCA8A547F4C5F985476A6645A65886"/>
    <w:rsid w:val="00E25A32"/>
    <w:pPr>
      <w:spacing w:after="280" w:line="280" w:lineRule="atLeast"/>
    </w:pPr>
    <w:rPr>
      <w:rFonts w:ascii="Arial" w:eastAsia="Times New Roman" w:hAnsi="Arial" w:cs="Arial"/>
      <w:sz w:val="20"/>
      <w:szCs w:val="20"/>
    </w:rPr>
  </w:style>
  <w:style w:type="paragraph" w:customStyle="1" w:styleId="F3FD3494233F4CBB9C6F4B3096DCB7766">
    <w:name w:val="F3FD3494233F4CBB9C6F4B3096DCB7766"/>
    <w:rsid w:val="00E25A32"/>
    <w:pPr>
      <w:spacing w:after="280" w:line="280" w:lineRule="atLeast"/>
    </w:pPr>
    <w:rPr>
      <w:rFonts w:ascii="Arial" w:eastAsia="Times New Roman" w:hAnsi="Arial" w:cs="Arial"/>
      <w:sz w:val="20"/>
      <w:szCs w:val="20"/>
    </w:rPr>
  </w:style>
  <w:style w:type="paragraph" w:customStyle="1" w:styleId="607CA04FDEF143998280DFBF8C9CB3476">
    <w:name w:val="607CA04FDEF143998280DFBF8C9CB3476"/>
    <w:rsid w:val="00E25A32"/>
    <w:pPr>
      <w:spacing w:after="280" w:line="280" w:lineRule="atLeast"/>
    </w:pPr>
    <w:rPr>
      <w:rFonts w:ascii="Arial" w:eastAsia="Times New Roman" w:hAnsi="Arial" w:cs="Arial"/>
      <w:sz w:val="20"/>
      <w:szCs w:val="20"/>
    </w:rPr>
  </w:style>
  <w:style w:type="paragraph" w:customStyle="1" w:styleId="E25558BE2FA74F18A609A3126F42FAA96">
    <w:name w:val="E25558BE2FA74F18A609A3126F42FAA96"/>
    <w:rsid w:val="00E25A32"/>
    <w:pPr>
      <w:spacing w:after="280" w:line="280" w:lineRule="atLeast"/>
    </w:pPr>
    <w:rPr>
      <w:rFonts w:ascii="Arial" w:eastAsia="Times New Roman" w:hAnsi="Arial" w:cs="Arial"/>
      <w:sz w:val="20"/>
      <w:szCs w:val="20"/>
    </w:rPr>
  </w:style>
  <w:style w:type="paragraph" w:customStyle="1" w:styleId="D518593603304B75823B52A6C68701DF6">
    <w:name w:val="D518593603304B75823B52A6C68701DF6"/>
    <w:rsid w:val="00E25A32"/>
    <w:pPr>
      <w:spacing w:after="280" w:line="280" w:lineRule="atLeast"/>
    </w:pPr>
    <w:rPr>
      <w:rFonts w:ascii="Arial" w:eastAsia="Times New Roman" w:hAnsi="Arial" w:cs="Arial"/>
      <w:sz w:val="20"/>
      <w:szCs w:val="20"/>
    </w:rPr>
  </w:style>
  <w:style w:type="paragraph" w:customStyle="1" w:styleId="E9A5EF6C72954FC898DD856E4289122D6">
    <w:name w:val="E9A5EF6C72954FC898DD856E4289122D6"/>
    <w:rsid w:val="00E25A32"/>
    <w:pPr>
      <w:spacing w:after="280" w:line="280" w:lineRule="atLeast"/>
    </w:pPr>
    <w:rPr>
      <w:rFonts w:ascii="Arial" w:eastAsia="Times New Roman" w:hAnsi="Arial" w:cs="Arial"/>
      <w:sz w:val="20"/>
      <w:szCs w:val="20"/>
    </w:rPr>
  </w:style>
  <w:style w:type="paragraph" w:customStyle="1" w:styleId="92C23B8ECE94463CB1697DE88F8F81EA7">
    <w:name w:val="92C23B8ECE94463CB1697DE88F8F81EA7"/>
    <w:rsid w:val="00C67C9C"/>
    <w:pPr>
      <w:spacing w:after="0" w:line="280" w:lineRule="atLeast"/>
    </w:pPr>
    <w:rPr>
      <w:rFonts w:ascii="Arial" w:eastAsia="Times New Roman" w:hAnsi="Arial" w:cs="Arial"/>
      <w:sz w:val="20"/>
      <w:szCs w:val="20"/>
    </w:rPr>
  </w:style>
  <w:style w:type="paragraph" w:customStyle="1" w:styleId="F1B1AD1BF55A4C448F537D4B182381717">
    <w:name w:val="F1B1AD1BF55A4C448F537D4B182381717"/>
    <w:rsid w:val="00C67C9C"/>
    <w:pPr>
      <w:spacing w:after="0" w:line="280" w:lineRule="atLeast"/>
    </w:pPr>
    <w:rPr>
      <w:rFonts w:ascii="Arial" w:eastAsia="Times New Roman" w:hAnsi="Arial" w:cs="Arial"/>
      <w:sz w:val="20"/>
      <w:szCs w:val="20"/>
    </w:rPr>
  </w:style>
  <w:style w:type="paragraph" w:customStyle="1" w:styleId="B4D68529AA9B4B41B9765FD828C7CB6C7">
    <w:name w:val="B4D68529AA9B4B41B9765FD828C7CB6C7"/>
    <w:rsid w:val="00C67C9C"/>
    <w:pPr>
      <w:spacing w:after="0" w:line="280" w:lineRule="atLeast"/>
    </w:pPr>
    <w:rPr>
      <w:rFonts w:ascii="Arial" w:eastAsia="Times New Roman" w:hAnsi="Arial" w:cs="Arial"/>
      <w:sz w:val="20"/>
      <w:szCs w:val="20"/>
    </w:rPr>
  </w:style>
  <w:style w:type="paragraph" w:customStyle="1" w:styleId="A11785C89DD144D6807E8F401A12953A7">
    <w:name w:val="A11785C89DD144D6807E8F401A12953A7"/>
    <w:rsid w:val="00C67C9C"/>
    <w:pPr>
      <w:spacing w:after="0" w:line="280" w:lineRule="atLeast"/>
    </w:pPr>
    <w:rPr>
      <w:rFonts w:ascii="Arial" w:eastAsia="Times New Roman" w:hAnsi="Arial" w:cs="Arial"/>
      <w:sz w:val="20"/>
      <w:szCs w:val="20"/>
    </w:rPr>
  </w:style>
  <w:style w:type="paragraph" w:customStyle="1" w:styleId="934FC753CFC8439991445E09CC0FBDF97">
    <w:name w:val="934FC753CFC8439991445E09CC0FBDF97"/>
    <w:rsid w:val="00C67C9C"/>
    <w:pPr>
      <w:spacing w:after="0" w:line="280" w:lineRule="atLeast"/>
    </w:pPr>
    <w:rPr>
      <w:rFonts w:ascii="Arial" w:eastAsia="Times New Roman" w:hAnsi="Arial" w:cs="Arial"/>
      <w:sz w:val="20"/>
      <w:szCs w:val="20"/>
    </w:rPr>
  </w:style>
  <w:style w:type="paragraph" w:customStyle="1" w:styleId="CC0508DA2B7F4A04B8DB1DCBD3D538B47">
    <w:name w:val="CC0508DA2B7F4A04B8DB1DCBD3D538B47"/>
    <w:rsid w:val="00C67C9C"/>
    <w:pPr>
      <w:spacing w:after="0" w:line="280" w:lineRule="atLeast"/>
    </w:pPr>
    <w:rPr>
      <w:rFonts w:ascii="Arial" w:eastAsia="Times New Roman" w:hAnsi="Arial" w:cs="Arial"/>
      <w:sz w:val="20"/>
      <w:szCs w:val="20"/>
    </w:rPr>
  </w:style>
  <w:style w:type="paragraph" w:customStyle="1" w:styleId="FA6CF0FF68F6470AB8911942E8BF6DE87">
    <w:name w:val="FA6CF0FF68F6470AB8911942E8BF6DE87"/>
    <w:rsid w:val="00C67C9C"/>
    <w:pPr>
      <w:spacing w:after="0" w:line="280" w:lineRule="atLeast"/>
    </w:pPr>
    <w:rPr>
      <w:rFonts w:ascii="Arial" w:eastAsia="Times New Roman" w:hAnsi="Arial" w:cs="Arial"/>
      <w:sz w:val="20"/>
      <w:szCs w:val="20"/>
    </w:rPr>
  </w:style>
  <w:style w:type="paragraph" w:customStyle="1" w:styleId="45D32EB544E3405D81970B9D38361B487">
    <w:name w:val="45D32EB544E3405D81970B9D38361B487"/>
    <w:rsid w:val="00C67C9C"/>
    <w:pPr>
      <w:spacing w:after="0" w:line="280" w:lineRule="atLeast"/>
    </w:pPr>
    <w:rPr>
      <w:rFonts w:ascii="Arial" w:eastAsia="Times New Roman" w:hAnsi="Arial" w:cs="Arial"/>
      <w:sz w:val="20"/>
      <w:szCs w:val="20"/>
    </w:rPr>
  </w:style>
  <w:style w:type="paragraph" w:customStyle="1" w:styleId="4550480E19F74C55AB4F0D8EE5F198B07">
    <w:name w:val="4550480E19F74C55AB4F0D8EE5F198B07"/>
    <w:rsid w:val="00C67C9C"/>
    <w:pPr>
      <w:spacing w:after="0" w:line="280" w:lineRule="atLeast"/>
    </w:pPr>
    <w:rPr>
      <w:rFonts w:ascii="Arial" w:eastAsia="Times New Roman" w:hAnsi="Arial" w:cs="Arial"/>
      <w:sz w:val="20"/>
      <w:szCs w:val="20"/>
    </w:rPr>
  </w:style>
  <w:style w:type="paragraph" w:customStyle="1" w:styleId="FC34291EEA3843108C2AF64162F22F267">
    <w:name w:val="FC34291EEA3843108C2AF64162F22F267"/>
    <w:rsid w:val="00C67C9C"/>
    <w:pPr>
      <w:spacing w:after="0" w:line="280" w:lineRule="atLeast"/>
    </w:pPr>
    <w:rPr>
      <w:rFonts w:ascii="Arial" w:eastAsia="Times New Roman" w:hAnsi="Arial" w:cs="Arial"/>
      <w:sz w:val="20"/>
      <w:szCs w:val="20"/>
    </w:rPr>
  </w:style>
  <w:style w:type="paragraph" w:customStyle="1" w:styleId="4944C6BB527E41899FED2EED979444947">
    <w:name w:val="4944C6BB527E41899FED2EED979444947"/>
    <w:rsid w:val="00C67C9C"/>
    <w:pPr>
      <w:spacing w:after="0" w:line="280" w:lineRule="atLeast"/>
    </w:pPr>
    <w:rPr>
      <w:rFonts w:ascii="Arial" w:eastAsia="Times New Roman" w:hAnsi="Arial" w:cs="Arial"/>
      <w:sz w:val="20"/>
      <w:szCs w:val="20"/>
    </w:rPr>
  </w:style>
  <w:style w:type="paragraph" w:customStyle="1" w:styleId="B760B91962C743E2B2A448839DC2D25E7">
    <w:name w:val="B760B91962C743E2B2A448839DC2D25E7"/>
    <w:rsid w:val="00C67C9C"/>
    <w:pPr>
      <w:spacing w:after="0" w:line="280" w:lineRule="atLeast"/>
    </w:pPr>
    <w:rPr>
      <w:rFonts w:ascii="Arial" w:eastAsia="Times New Roman" w:hAnsi="Arial" w:cs="Arial"/>
      <w:sz w:val="20"/>
      <w:szCs w:val="20"/>
    </w:rPr>
  </w:style>
  <w:style w:type="paragraph" w:customStyle="1" w:styleId="B19D45A17DEC4A60A1CBBF892AFD7F4A7">
    <w:name w:val="B19D45A17DEC4A60A1CBBF892AFD7F4A7"/>
    <w:rsid w:val="00C67C9C"/>
    <w:pPr>
      <w:spacing w:after="0" w:line="280" w:lineRule="atLeast"/>
      <w:ind w:left="720"/>
    </w:pPr>
    <w:rPr>
      <w:rFonts w:ascii="Arial" w:eastAsia="Times New Roman" w:hAnsi="Arial" w:cs="Arial"/>
      <w:sz w:val="20"/>
      <w:szCs w:val="20"/>
    </w:rPr>
  </w:style>
  <w:style w:type="paragraph" w:customStyle="1" w:styleId="C277B6C63358433185392AB9CE9DD6AC7">
    <w:name w:val="C277B6C63358433185392AB9CE9DD6AC7"/>
    <w:rsid w:val="00C67C9C"/>
    <w:pPr>
      <w:spacing w:after="0" w:line="280" w:lineRule="atLeast"/>
      <w:ind w:left="720"/>
    </w:pPr>
    <w:rPr>
      <w:rFonts w:ascii="Arial" w:eastAsia="Times New Roman" w:hAnsi="Arial" w:cs="Arial"/>
      <w:sz w:val="20"/>
      <w:szCs w:val="20"/>
    </w:rPr>
  </w:style>
  <w:style w:type="paragraph" w:customStyle="1" w:styleId="7E0DA787A21B4F81BE912C0837DF09EB7">
    <w:name w:val="7E0DA787A21B4F81BE912C0837DF09EB7"/>
    <w:rsid w:val="00C67C9C"/>
    <w:pPr>
      <w:spacing w:after="0" w:line="280" w:lineRule="atLeast"/>
      <w:ind w:left="720"/>
    </w:pPr>
    <w:rPr>
      <w:rFonts w:ascii="Arial" w:eastAsia="Times New Roman" w:hAnsi="Arial" w:cs="Arial"/>
      <w:sz w:val="20"/>
      <w:szCs w:val="20"/>
    </w:rPr>
  </w:style>
  <w:style w:type="paragraph" w:customStyle="1" w:styleId="7697F9757D3D4FAEB4206975835024C07">
    <w:name w:val="7697F9757D3D4FAEB4206975835024C07"/>
    <w:rsid w:val="00C67C9C"/>
    <w:pPr>
      <w:spacing w:after="0" w:line="280" w:lineRule="atLeast"/>
      <w:ind w:left="720"/>
    </w:pPr>
    <w:rPr>
      <w:rFonts w:ascii="Arial" w:eastAsia="Times New Roman" w:hAnsi="Arial" w:cs="Arial"/>
      <w:sz w:val="20"/>
      <w:szCs w:val="20"/>
    </w:rPr>
  </w:style>
  <w:style w:type="paragraph" w:customStyle="1" w:styleId="BB34692991874FF0B16BF6798311E2A27">
    <w:name w:val="BB34692991874FF0B16BF6798311E2A27"/>
    <w:rsid w:val="00C67C9C"/>
    <w:pPr>
      <w:spacing w:after="0" w:line="280" w:lineRule="atLeast"/>
      <w:ind w:left="720"/>
    </w:pPr>
    <w:rPr>
      <w:rFonts w:ascii="Arial" w:eastAsia="Times New Roman" w:hAnsi="Arial" w:cs="Arial"/>
      <w:sz w:val="20"/>
      <w:szCs w:val="20"/>
    </w:rPr>
  </w:style>
  <w:style w:type="paragraph" w:customStyle="1" w:styleId="FD7A8ADEC72340188475951BB8F944817">
    <w:name w:val="FD7A8ADEC72340188475951BB8F944817"/>
    <w:rsid w:val="00C67C9C"/>
    <w:pPr>
      <w:spacing w:after="0" w:line="280" w:lineRule="atLeast"/>
      <w:ind w:left="720"/>
    </w:pPr>
    <w:rPr>
      <w:rFonts w:ascii="Arial" w:eastAsia="Times New Roman" w:hAnsi="Arial" w:cs="Arial"/>
      <w:sz w:val="20"/>
      <w:szCs w:val="20"/>
    </w:rPr>
  </w:style>
  <w:style w:type="paragraph" w:customStyle="1" w:styleId="13064C14DE5740BA9500A8BE84DDBFF57">
    <w:name w:val="13064C14DE5740BA9500A8BE84DDBFF57"/>
    <w:rsid w:val="00C67C9C"/>
    <w:pPr>
      <w:spacing w:after="0" w:line="280" w:lineRule="atLeast"/>
      <w:ind w:left="720"/>
    </w:pPr>
    <w:rPr>
      <w:rFonts w:ascii="Arial" w:eastAsia="Times New Roman" w:hAnsi="Arial" w:cs="Arial"/>
      <w:sz w:val="20"/>
      <w:szCs w:val="20"/>
    </w:rPr>
  </w:style>
  <w:style w:type="paragraph" w:customStyle="1" w:styleId="C71E4025D9D147D1A618AE20FDE181937">
    <w:name w:val="C71E4025D9D147D1A618AE20FDE181937"/>
    <w:rsid w:val="00C67C9C"/>
    <w:pPr>
      <w:spacing w:after="0" w:line="280" w:lineRule="atLeast"/>
      <w:ind w:left="720"/>
    </w:pPr>
    <w:rPr>
      <w:rFonts w:ascii="Arial" w:eastAsia="Times New Roman" w:hAnsi="Arial" w:cs="Arial"/>
      <w:sz w:val="20"/>
      <w:szCs w:val="20"/>
    </w:rPr>
  </w:style>
  <w:style w:type="paragraph" w:customStyle="1" w:styleId="C5C3216C79374BE986CE690CD4EAB3F97">
    <w:name w:val="C5C3216C79374BE986CE690CD4EAB3F97"/>
    <w:rsid w:val="00C67C9C"/>
    <w:pPr>
      <w:spacing w:after="0" w:line="280" w:lineRule="atLeast"/>
      <w:ind w:left="720"/>
    </w:pPr>
    <w:rPr>
      <w:rFonts w:ascii="Arial" w:eastAsia="Times New Roman" w:hAnsi="Arial" w:cs="Arial"/>
      <w:sz w:val="20"/>
      <w:szCs w:val="20"/>
    </w:rPr>
  </w:style>
  <w:style w:type="paragraph" w:customStyle="1" w:styleId="CED3D809B6D5446D89A30DD19F368A397">
    <w:name w:val="CED3D809B6D5446D89A30DD19F368A397"/>
    <w:rsid w:val="00C67C9C"/>
    <w:pPr>
      <w:spacing w:after="0" w:line="280" w:lineRule="atLeast"/>
      <w:ind w:left="720"/>
    </w:pPr>
    <w:rPr>
      <w:rFonts w:ascii="Arial" w:eastAsia="Times New Roman" w:hAnsi="Arial" w:cs="Arial"/>
      <w:sz w:val="20"/>
      <w:szCs w:val="20"/>
    </w:rPr>
  </w:style>
  <w:style w:type="paragraph" w:customStyle="1" w:styleId="420C1443ADDD4A1BA2EC2E4EC0976C877">
    <w:name w:val="420C1443ADDD4A1BA2EC2E4EC0976C877"/>
    <w:rsid w:val="00C67C9C"/>
    <w:pPr>
      <w:spacing w:after="0" w:line="280" w:lineRule="atLeast"/>
      <w:ind w:left="720"/>
    </w:pPr>
    <w:rPr>
      <w:rFonts w:ascii="Arial" w:eastAsia="Times New Roman" w:hAnsi="Arial" w:cs="Arial"/>
      <w:sz w:val="20"/>
      <w:szCs w:val="20"/>
    </w:rPr>
  </w:style>
  <w:style w:type="paragraph" w:customStyle="1" w:styleId="FE99B3BF5D1E4F0FB159FBFF2AD2601E7">
    <w:name w:val="FE99B3BF5D1E4F0FB159FBFF2AD2601E7"/>
    <w:rsid w:val="00C67C9C"/>
    <w:pPr>
      <w:spacing w:after="0" w:line="280" w:lineRule="atLeast"/>
      <w:ind w:left="720"/>
    </w:pPr>
    <w:rPr>
      <w:rFonts w:ascii="Arial" w:eastAsia="Times New Roman" w:hAnsi="Arial" w:cs="Arial"/>
      <w:sz w:val="20"/>
      <w:szCs w:val="20"/>
    </w:rPr>
  </w:style>
  <w:style w:type="paragraph" w:customStyle="1" w:styleId="D5FFE13DDF4B447B9DCEA818A181905B7">
    <w:name w:val="D5FFE13DDF4B447B9DCEA818A181905B7"/>
    <w:rsid w:val="00C67C9C"/>
    <w:pPr>
      <w:spacing w:after="0" w:line="280" w:lineRule="atLeast"/>
      <w:ind w:left="720"/>
    </w:pPr>
    <w:rPr>
      <w:rFonts w:ascii="Arial" w:eastAsia="Times New Roman" w:hAnsi="Arial" w:cs="Arial"/>
      <w:sz w:val="20"/>
      <w:szCs w:val="20"/>
    </w:rPr>
  </w:style>
  <w:style w:type="paragraph" w:customStyle="1" w:styleId="0DDD44704A2F4A08B9566BA32680AD6C7">
    <w:name w:val="0DDD44704A2F4A08B9566BA32680AD6C7"/>
    <w:rsid w:val="00C67C9C"/>
    <w:pPr>
      <w:spacing w:after="0" w:line="280" w:lineRule="atLeast"/>
      <w:ind w:left="720"/>
    </w:pPr>
    <w:rPr>
      <w:rFonts w:ascii="Arial" w:eastAsia="Times New Roman" w:hAnsi="Arial" w:cs="Arial"/>
      <w:sz w:val="20"/>
      <w:szCs w:val="20"/>
    </w:rPr>
  </w:style>
  <w:style w:type="paragraph" w:customStyle="1" w:styleId="0E4E11C94CC14E87B2CFCE1EAB1FCE217">
    <w:name w:val="0E4E11C94CC14E87B2CFCE1EAB1FCE217"/>
    <w:rsid w:val="00C67C9C"/>
    <w:pPr>
      <w:spacing w:after="0" w:line="280" w:lineRule="atLeast"/>
      <w:ind w:left="720"/>
    </w:pPr>
    <w:rPr>
      <w:rFonts w:ascii="Arial" w:eastAsia="Times New Roman" w:hAnsi="Arial" w:cs="Arial"/>
      <w:sz w:val="20"/>
      <w:szCs w:val="20"/>
    </w:rPr>
  </w:style>
  <w:style w:type="paragraph" w:customStyle="1" w:styleId="B1C93905145A41399A078708B2E53D987">
    <w:name w:val="B1C93905145A41399A078708B2E53D987"/>
    <w:rsid w:val="00C67C9C"/>
    <w:pPr>
      <w:spacing w:after="0" w:line="280" w:lineRule="atLeast"/>
      <w:ind w:left="720"/>
    </w:pPr>
    <w:rPr>
      <w:rFonts w:ascii="Arial" w:eastAsia="Times New Roman" w:hAnsi="Arial" w:cs="Arial"/>
      <w:sz w:val="20"/>
      <w:szCs w:val="20"/>
    </w:rPr>
  </w:style>
  <w:style w:type="paragraph" w:customStyle="1" w:styleId="349B7D165B9D4D76A2B4F3BDB84748DF7">
    <w:name w:val="349B7D165B9D4D76A2B4F3BDB84748DF7"/>
    <w:rsid w:val="00C67C9C"/>
    <w:pPr>
      <w:spacing w:after="0" w:line="280" w:lineRule="atLeast"/>
      <w:ind w:left="720"/>
    </w:pPr>
    <w:rPr>
      <w:rFonts w:ascii="Arial" w:eastAsia="Times New Roman" w:hAnsi="Arial" w:cs="Arial"/>
      <w:sz w:val="20"/>
      <w:szCs w:val="20"/>
    </w:rPr>
  </w:style>
  <w:style w:type="paragraph" w:customStyle="1" w:styleId="BC767A4E92274ED0AAEA7F739618BBAB7">
    <w:name w:val="BC767A4E92274ED0AAEA7F739618BBAB7"/>
    <w:rsid w:val="00C67C9C"/>
    <w:pPr>
      <w:spacing w:after="0" w:line="280" w:lineRule="atLeast"/>
      <w:ind w:left="720"/>
    </w:pPr>
    <w:rPr>
      <w:rFonts w:ascii="Arial" w:eastAsia="Times New Roman" w:hAnsi="Arial" w:cs="Arial"/>
      <w:sz w:val="20"/>
      <w:szCs w:val="20"/>
    </w:rPr>
  </w:style>
  <w:style w:type="paragraph" w:customStyle="1" w:styleId="22B755329FA84D3CA22B8E6054B369DF7">
    <w:name w:val="22B755329FA84D3CA22B8E6054B369DF7"/>
    <w:rsid w:val="00C67C9C"/>
    <w:pPr>
      <w:spacing w:after="0" w:line="280" w:lineRule="atLeast"/>
      <w:ind w:left="720"/>
    </w:pPr>
    <w:rPr>
      <w:rFonts w:ascii="Arial" w:eastAsia="Times New Roman" w:hAnsi="Arial" w:cs="Arial"/>
      <w:sz w:val="20"/>
      <w:szCs w:val="20"/>
    </w:rPr>
  </w:style>
  <w:style w:type="paragraph" w:customStyle="1" w:styleId="B74416835EF34F2FB0C1967B67FA6F8C7">
    <w:name w:val="B74416835EF34F2FB0C1967B67FA6F8C7"/>
    <w:rsid w:val="00C67C9C"/>
    <w:pPr>
      <w:spacing w:after="0" w:line="280" w:lineRule="atLeast"/>
      <w:ind w:left="720"/>
    </w:pPr>
    <w:rPr>
      <w:rFonts w:ascii="Arial" w:eastAsia="Times New Roman" w:hAnsi="Arial" w:cs="Arial"/>
      <w:sz w:val="20"/>
      <w:szCs w:val="20"/>
    </w:rPr>
  </w:style>
  <w:style w:type="paragraph" w:customStyle="1" w:styleId="336D4417C1F34C16A9E0E2E7D11F9A657">
    <w:name w:val="336D4417C1F34C16A9E0E2E7D11F9A657"/>
    <w:rsid w:val="00C67C9C"/>
    <w:pPr>
      <w:spacing w:after="0" w:line="280" w:lineRule="atLeast"/>
      <w:ind w:left="720"/>
    </w:pPr>
    <w:rPr>
      <w:rFonts w:ascii="Arial" w:eastAsia="Times New Roman" w:hAnsi="Arial" w:cs="Arial"/>
      <w:sz w:val="20"/>
      <w:szCs w:val="20"/>
    </w:rPr>
  </w:style>
  <w:style w:type="paragraph" w:customStyle="1" w:styleId="942B951203F34396A746C735CFAD74E17">
    <w:name w:val="942B951203F34396A746C735CFAD74E17"/>
    <w:rsid w:val="00C67C9C"/>
    <w:pPr>
      <w:spacing w:after="0" w:line="280" w:lineRule="atLeast"/>
      <w:ind w:left="720"/>
    </w:pPr>
    <w:rPr>
      <w:rFonts w:ascii="Arial" w:eastAsia="Times New Roman" w:hAnsi="Arial" w:cs="Arial"/>
      <w:sz w:val="20"/>
      <w:szCs w:val="20"/>
    </w:rPr>
  </w:style>
  <w:style w:type="paragraph" w:customStyle="1" w:styleId="F9AD0E338A1348D7A6882852A352D1A77">
    <w:name w:val="F9AD0E338A1348D7A6882852A352D1A77"/>
    <w:rsid w:val="00C67C9C"/>
    <w:pPr>
      <w:spacing w:after="280" w:line="280" w:lineRule="atLeast"/>
    </w:pPr>
    <w:rPr>
      <w:rFonts w:ascii="Arial" w:eastAsia="Times New Roman" w:hAnsi="Arial" w:cs="Arial"/>
      <w:sz w:val="20"/>
      <w:szCs w:val="20"/>
    </w:rPr>
  </w:style>
  <w:style w:type="paragraph" w:customStyle="1" w:styleId="A71B9758F988441D81F8AD71D93F11997">
    <w:name w:val="A71B9758F988441D81F8AD71D93F11997"/>
    <w:rsid w:val="00C67C9C"/>
    <w:pPr>
      <w:spacing w:after="0" w:line="280" w:lineRule="atLeast"/>
      <w:ind w:left="720"/>
    </w:pPr>
    <w:rPr>
      <w:rFonts w:ascii="Arial" w:eastAsia="Times New Roman" w:hAnsi="Arial" w:cs="Arial"/>
      <w:sz w:val="20"/>
      <w:szCs w:val="20"/>
    </w:rPr>
  </w:style>
  <w:style w:type="paragraph" w:customStyle="1" w:styleId="9008C20F4CE841438FDA92AD06C08E637">
    <w:name w:val="9008C20F4CE841438FDA92AD06C08E637"/>
    <w:rsid w:val="00C67C9C"/>
    <w:pPr>
      <w:spacing w:after="0" w:line="280" w:lineRule="atLeast"/>
      <w:ind w:left="720"/>
    </w:pPr>
    <w:rPr>
      <w:rFonts w:ascii="Arial" w:eastAsia="Times New Roman" w:hAnsi="Arial" w:cs="Arial"/>
      <w:sz w:val="20"/>
      <w:szCs w:val="20"/>
    </w:rPr>
  </w:style>
  <w:style w:type="paragraph" w:customStyle="1" w:styleId="5017AD0B6DFE4B15BA755C700DEF25367">
    <w:name w:val="5017AD0B6DFE4B15BA755C700DEF25367"/>
    <w:rsid w:val="00C67C9C"/>
    <w:pPr>
      <w:spacing w:after="0" w:line="280" w:lineRule="atLeast"/>
      <w:ind w:left="720"/>
    </w:pPr>
    <w:rPr>
      <w:rFonts w:ascii="Arial" w:eastAsia="Times New Roman" w:hAnsi="Arial" w:cs="Arial"/>
      <w:sz w:val="20"/>
      <w:szCs w:val="20"/>
    </w:rPr>
  </w:style>
  <w:style w:type="paragraph" w:customStyle="1" w:styleId="BD53117E8DD44858BB218F2156D8432F7">
    <w:name w:val="BD53117E8DD44858BB218F2156D8432F7"/>
    <w:rsid w:val="00C67C9C"/>
    <w:pPr>
      <w:spacing w:after="0" w:line="280" w:lineRule="atLeast"/>
      <w:ind w:left="720"/>
    </w:pPr>
    <w:rPr>
      <w:rFonts w:ascii="Arial" w:eastAsia="Times New Roman" w:hAnsi="Arial" w:cs="Arial"/>
      <w:sz w:val="20"/>
      <w:szCs w:val="20"/>
    </w:rPr>
  </w:style>
  <w:style w:type="paragraph" w:customStyle="1" w:styleId="147A7BA9F7A94BE6B224059F75D87BD37">
    <w:name w:val="147A7BA9F7A94BE6B224059F75D87BD37"/>
    <w:rsid w:val="00C67C9C"/>
    <w:pPr>
      <w:spacing w:after="0" w:line="280" w:lineRule="atLeast"/>
      <w:ind w:left="720"/>
    </w:pPr>
    <w:rPr>
      <w:rFonts w:ascii="Arial" w:eastAsia="Times New Roman" w:hAnsi="Arial" w:cs="Arial"/>
      <w:sz w:val="20"/>
      <w:szCs w:val="20"/>
    </w:rPr>
  </w:style>
  <w:style w:type="paragraph" w:customStyle="1" w:styleId="447FCB756FF94A968C1E57A92FC861897">
    <w:name w:val="447FCB756FF94A968C1E57A92FC861897"/>
    <w:rsid w:val="00C67C9C"/>
    <w:pPr>
      <w:spacing w:after="0" w:line="280" w:lineRule="atLeast"/>
      <w:ind w:left="720"/>
    </w:pPr>
    <w:rPr>
      <w:rFonts w:ascii="Arial" w:eastAsia="Times New Roman" w:hAnsi="Arial" w:cs="Arial"/>
      <w:sz w:val="20"/>
      <w:szCs w:val="20"/>
    </w:rPr>
  </w:style>
  <w:style w:type="paragraph" w:customStyle="1" w:styleId="B29ABCF9F799460D936F8857766D78047">
    <w:name w:val="B29ABCF9F799460D936F8857766D78047"/>
    <w:rsid w:val="00C67C9C"/>
    <w:pPr>
      <w:spacing w:after="0" w:line="280" w:lineRule="atLeast"/>
      <w:ind w:left="720"/>
    </w:pPr>
    <w:rPr>
      <w:rFonts w:ascii="Arial" w:eastAsia="Times New Roman" w:hAnsi="Arial" w:cs="Arial"/>
      <w:sz w:val="20"/>
      <w:szCs w:val="20"/>
    </w:rPr>
  </w:style>
  <w:style w:type="paragraph" w:customStyle="1" w:styleId="34BC725382F944988D3146246AF3B4687">
    <w:name w:val="34BC725382F944988D3146246AF3B4687"/>
    <w:rsid w:val="00C67C9C"/>
    <w:pPr>
      <w:spacing w:after="0" w:line="280" w:lineRule="atLeast"/>
      <w:ind w:left="720"/>
    </w:pPr>
    <w:rPr>
      <w:rFonts w:ascii="Arial" w:eastAsia="Times New Roman" w:hAnsi="Arial" w:cs="Arial"/>
      <w:sz w:val="20"/>
      <w:szCs w:val="20"/>
    </w:rPr>
  </w:style>
  <w:style w:type="paragraph" w:customStyle="1" w:styleId="63579C7DB5EF482D81F5BB2C1449711C7">
    <w:name w:val="63579C7DB5EF482D81F5BB2C1449711C7"/>
    <w:rsid w:val="00C67C9C"/>
    <w:pPr>
      <w:spacing w:after="0" w:line="280" w:lineRule="atLeast"/>
      <w:ind w:left="720"/>
    </w:pPr>
    <w:rPr>
      <w:rFonts w:ascii="Arial" w:eastAsia="Times New Roman" w:hAnsi="Arial" w:cs="Arial"/>
      <w:sz w:val="20"/>
      <w:szCs w:val="20"/>
    </w:rPr>
  </w:style>
  <w:style w:type="paragraph" w:customStyle="1" w:styleId="B8BFA1376E214FCE935B7D0F2744A4D97">
    <w:name w:val="B8BFA1376E214FCE935B7D0F2744A4D97"/>
    <w:rsid w:val="00C67C9C"/>
    <w:pPr>
      <w:spacing w:after="0" w:line="280" w:lineRule="atLeast"/>
      <w:ind w:left="720"/>
    </w:pPr>
    <w:rPr>
      <w:rFonts w:ascii="Arial" w:eastAsia="Times New Roman" w:hAnsi="Arial" w:cs="Arial"/>
      <w:sz w:val="20"/>
      <w:szCs w:val="20"/>
    </w:rPr>
  </w:style>
  <w:style w:type="paragraph" w:customStyle="1" w:styleId="BAFC3154EB4C4FB98A6B2F83465573F17">
    <w:name w:val="BAFC3154EB4C4FB98A6B2F83465573F17"/>
    <w:rsid w:val="00C67C9C"/>
    <w:pPr>
      <w:spacing w:after="0" w:line="280" w:lineRule="atLeast"/>
      <w:ind w:left="720"/>
    </w:pPr>
    <w:rPr>
      <w:rFonts w:ascii="Arial" w:eastAsia="Times New Roman" w:hAnsi="Arial" w:cs="Arial"/>
      <w:sz w:val="20"/>
      <w:szCs w:val="20"/>
    </w:rPr>
  </w:style>
  <w:style w:type="paragraph" w:customStyle="1" w:styleId="C3B4BFD5B4974A66957FE1AF1616955D7">
    <w:name w:val="C3B4BFD5B4974A66957FE1AF1616955D7"/>
    <w:rsid w:val="00C67C9C"/>
    <w:pPr>
      <w:spacing w:after="0" w:line="280" w:lineRule="atLeast"/>
      <w:ind w:left="720"/>
    </w:pPr>
    <w:rPr>
      <w:rFonts w:ascii="Arial" w:eastAsia="Times New Roman" w:hAnsi="Arial" w:cs="Arial"/>
      <w:sz w:val="20"/>
      <w:szCs w:val="20"/>
    </w:rPr>
  </w:style>
  <w:style w:type="paragraph" w:customStyle="1" w:styleId="D5212DEE1D6546B8A3250F7A969F2D9F7">
    <w:name w:val="D5212DEE1D6546B8A3250F7A969F2D9F7"/>
    <w:rsid w:val="00C67C9C"/>
    <w:pPr>
      <w:spacing w:after="0" w:line="280" w:lineRule="atLeast"/>
      <w:ind w:left="720"/>
    </w:pPr>
    <w:rPr>
      <w:rFonts w:ascii="Arial" w:eastAsia="Times New Roman" w:hAnsi="Arial" w:cs="Arial"/>
      <w:sz w:val="20"/>
      <w:szCs w:val="20"/>
    </w:rPr>
  </w:style>
  <w:style w:type="paragraph" w:customStyle="1" w:styleId="C343DF8485A14FCBA83E21991A3C5F5F7">
    <w:name w:val="C343DF8485A14FCBA83E21991A3C5F5F7"/>
    <w:rsid w:val="00C67C9C"/>
    <w:pPr>
      <w:spacing w:after="0" w:line="280" w:lineRule="atLeast"/>
      <w:ind w:left="720"/>
    </w:pPr>
    <w:rPr>
      <w:rFonts w:ascii="Arial" w:eastAsia="Times New Roman" w:hAnsi="Arial" w:cs="Arial"/>
      <w:sz w:val="20"/>
      <w:szCs w:val="20"/>
    </w:rPr>
  </w:style>
  <w:style w:type="paragraph" w:customStyle="1" w:styleId="946676AE5C314AB8BE4305C17CD7297A7">
    <w:name w:val="946676AE5C314AB8BE4305C17CD7297A7"/>
    <w:rsid w:val="00C67C9C"/>
    <w:pPr>
      <w:spacing w:after="0" w:line="280" w:lineRule="atLeast"/>
      <w:ind w:left="720"/>
    </w:pPr>
    <w:rPr>
      <w:rFonts w:ascii="Arial" w:eastAsia="Times New Roman" w:hAnsi="Arial" w:cs="Arial"/>
      <w:sz w:val="20"/>
      <w:szCs w:val="20"/>
    </w:rPr>
  </w:style>
  <w:style w:type="paragraph" w:customStyle="1" w:styleId="D9B2560DE2AD4D7CBFC13F83111AFC687">
    <w:name w:val="D9B2560DE2AD4D7CBFC13F83111AFC687"/>
    <w:rsid w:val="00C67C9C"/>
    <w:pPr>
      <w:spacing w:after="0" w:line="280" w:lineRule="atLeast"/>
      <w:ind w:left="720"/>
    </w:pPr>
    <w:rPr>
      <w:rFonts w:ascii="Arial" w:eastAsia="Times New Roman" w:hAnsi="Arial" w:cs="Arial"/>
      <w:sz w:val="20"/>
      <w:szCs w:val="20"/>
    </w:rPr>
  </w:style>
  <w:style w:type="paragraph" w:customStyle="1" w:styleId="89FB72F4DAF541E3A0C9279A914AE3A87">
    <w:name w:val="89FB72F4DAF541E3A0C9279A914AE3A87"/>
    <w:rsid w:val="00C67C9C"/>
    <w:pPr>
      <w:spacing w:after="0" w:line="280" w:lineRule="atLeast"/>
      <w:ind w:left="720"/>
    </w:pPr>
    <w:rPr>
      <w:rFonts w:ascii="Arial" w:eastAsia="Times New Roman" w:hAnsi="Arial" w:cs="Arial"/>
      <w:sz w:val="20"/>
      <w:szCs w:val="20"/>
    </w:rPr>
  </w:style>
  <w:style w:type="paragraph" w:customStyle="1" w:styleId="54C4B58EFB1840BFBBB106FE5B5D2F7B7">
    <w:name w:val="54C4B58EFB1840BFBBB106FE5B5D2F7B7"/>
    <w:rsid w:val="00C67C9C"/>
    <w:pPr>
      <w:spacing w:after="0" w:line="280" w:lineRule="atLeast"/>
      <w:ind w:left="720"/>
    </w:pPr>
    <w:rPr>
      <w:rFonts w:ascii="Arial" w:eastAsia="Times New Roman" w:hAnsi="Arial" w:cs="Arial"/>
      <w:sz w:val="20"/>
      <w:szCs w:val="20"/>
    </w:rPr>
  </w:style>
  <w:style w:type="paragraph" w:customStyle="1" w:styleId="686C238867844F75BD7BE6DAE9E290E27">
    <w:name w:val="686C238867844F75BD7BE6DAE9E290E27"/>
    <w:rsid w:val="00C67C9C"/>
    <w:pPr>
      <w:spacing w:after="0" w:line="280" w:lineRule="atLeast"/>
      <w:ind w:left="720"/>
    </w:pPr>
    <w:rPr>
      <w:rFonts w:ascii="Arial" w:eastAsia="Times New Roman" w:hAnsi="Arial" w:cs="Arial"/>
      <w:sz w:val="20"/>
      <w:szCs w:val="20"/>
    </w:rPr>
  </w:style>
  <w:style w:type="paragraph" w:customStyle="1" w:styleId="C372088C7BEC46348B43CB09714C6E127">
    <w:name w:val="C372088C7BEC46348B43CB09714C6E127"/>
    <w:rsid w:val="00C67C9C"/>
    <w:pPr>
      <w:spacing w:after="0" w:line="280" w:lineRule="atLeast"/>
      <w:ind w:left="720"/>
    </w:pPr>
    <w:rPr>
      <w:rFonts w:ascii="Arial" w:eastAsia="Times New Roman" w:hAnsi="Arial" w:cs="Arial"/>
      <w:sz w:val="20"/>
      <w:szCs w:val="20"/>
    </w:rPr>
  </w:style>
  <w:style w:type="paragraph" w:customStyle="1" w:styleId="71D84CE5AFBB41D5988CB671DE9225757">
    <w:name w:val="71D84CE5AFBB41D5988CB671DE9225757"/>
    <w:rsid w:val="00C67C9C"/>
    <w:pPr>
      <w:spacing w:after="0" w:line="280" w:lineRule="atLeast"/>
      <w:ind w:left="720"/>
    </w:pPr>
    <w:rPr>
      <w:rFonts w:ascii="Arial" w:eastAsia="Times New Roman" w:hAnsi="Arial" w:cs="Arial"/>
      <w:sz w:val="20"/>
      <w:szCs w:val="20"/>
    </w:rPr>
  </w:style>
  <w:style w:type="paragraph" w:customStyle="1" w:styleId="FD2148C69A8C457AB958002E5E29CD897">
    <w:name w:val="FD2148C69A8C457AB958002E5E29CD897"/>
    <w:rsid w:val="00C67C9C"/>
    <w:pPr>
      <w:spacing w:after="0" w:line="280" w:lineRule="atLeast"/>
      <w:ind w:left="720"/>
    </w:pPr>
    <w:rPr>
      <w:rFonts w:ascii="Arial" w:eastAsia="Times New Roman" w:hAnsi="Arial" w:cs="Arial"/>
      <w:sz w:val="20"/>
      <w:szCs w:val="20"/>
    </w:rPr>
  </w:style>
  <w:style w:type="paragraph" w:customStyle="1" w:styleId="5686F78B470A4ED7BD107EC9280C2A507">
    <w:name w:val="5686F78B470A4ED7BD107EC9280C2A507"/>
    <w:rsid w:val="00C67C9C"/>
    <w:pPr>
      <w:spacing w:after="280" w:line="280" w:lineRule="atLeast"/>
    </w:pPr>
    <w:rPr>
      <w:rFonts w:ascii="Arial" w:eastAsia="Times New Roman" w:hAnsi="Arial" w:cs="Arial"/>
      <w:sz w:val="20"/>
      <w:szCs w:val="20"/>
    </w:rPr>
  </w:style>
  <w:style w:type="paragraph" w:customStyle="1" w:styleId="012D356715914111BE2AB19C633BCAD87">
    <w:name w:val="012D356715914111BE2AB19C633BCAD87"/>
    <w:rsid w:val="00C67C9C"/>
    <w:pPr>
      <w:spacing w:after="280" w:line="280" w:lineRule="atLeast"/>
    </w:pPr>
    <w:rPr>
      <w:rFonts w:ascii="Arial" w:eastAsia="Times New Roman" w:hAnsi="Arial" w:cs="Arial"/>
      <w:sz w:val="20"/>
      <w:szCs w:val="20"/>
    </w:rPr>
  </w:style>
  <w:style w:type="paragraph" w:customStyle="1" w:styleId="41A5FDB3DF754704B5F237AAB577CCF47">
    <w:name w:val="41A5FDB3DF754704B5F237AAB577CCF47"/>
    <w:rsid w:val="00C67C9C"/>
    <w:pPr>
      <w:spacing w:after="280" w:line="280" w:lineRule="atLeast"/>
    </w:pPr>
    <w:rPr>
      <w:rFonts w:ascii="Arial" w:eastAsia="Times New Roman" w:hAnsi="Arial" w:cs="Arial"/>
      <w:sz w:val="20"/>
      <w:szCs w:val="20"/>
    </w:rPr>
  </w:style>
  <w:style w:type="paragraph" w:customStyle="1" w:styleId="824A7C6ED1C3440886176EAA09D98BEB7">
    <w:name w:val="824A7C6ED1C3440886176EAA09D98BEB7"/>
    <w:rsid w:val="00C67C9C"/>
    <w:pPr>
      <w:spacing w:after="0" w:line="280" w:lineRule="atLeast"/>
      <w:ind w:left="720"/>
    </w:pPr>
    <w:rPr>
      <w:rFonts w:ascii="Arial" w:eastAsia="Times New Roman" w:hAnsi="Arial" w:cs="Arial"/>
      <w:sz w:val="20"/>
      <w:szCs w:val="20"/>
    </w:rPr>
  </w:style>
  <w:style w:type="paragraph" w:customStyle="1" w:styleId="ABA836D872564DCEAA162BE4D07B76877">
    <w:name w:val="ABA836D872564DCEAA162BE4D07B76877"/>
    <w:rsid w:val="00C67C9C"/>
    <w:pPr>
      <w:spacing w:after="280" w:line="280" w:lineRule="atLeast"/>
    </w:pPr>
    <w:rPr>
      <w:rFonts w:ascii="Arial" w:eastAsia="Times New Roman" w:hAnsi="Arial" w:cs="Arial"/>
      <w:sz w:val="20"/>
      <w:szCs w:val="20"/>
    </w:rPr>
  </w:style>
  <w:style w:type="paragraph" w:customStyle="1" w:styleId="DD3DEE617F0B4B4898979B8247D34B1C7">
    <w:name w:val="DD3DEE617F0B4B4898979B8247D34B1C7"/>
    <w:rsid w:val="00C67C9C"/>
    <w:pPr>
      <w:spacing w:after="280" w:line="280" w:lineRule="atLeast"/>
    </w:pPr>
    <w:rPr>
      <w:rFonts w:ascii="Arial" w:eastAsia="Times New Roman" w:hAnsi="Arial" w:cs="Arial"/>
      <w:sz w:val="20"/>
      <w:szCs w:val="20"/>
    </w:rPr>
  </w:style>
  <w:style w:type="paragraph" w:customStyle="1" w:styleId="25E105656DFD4FA1AD5CB8DCB422B2C37">
    <w:name w:val="25E105656DFD4FA1AD5CB8DCB422B2C37"/>
    <w:rsid w:val="00C67C9C"/>
    <w:pPr>
      <w:spacing w:after="280" w:line="280" w:lineRule="atLeast"/>
    </w:pPr>
    <w:rPr>
      <w:rFonts w:ascii="Arial" w:eastAsia="Times New Roman" w:hAnsi="Arial" w:cs="Arial"/>
      <w:sz w:val="20"/>
      <w:szCs w:val="20"/>
    </w:rPr>
  </w:style>
  <w:style w:type="paragraph" w:customStyle="1" w:styleId="0C757BC4F616499E9B72CCE8178C3EC13">
    <w:name w:val="0C757BC4F616499E9B72CCE8178C3EC13"/>
    <w:rsid w:val="00C67C9C"/>
    <w:pPr>
      <w:spacing w:after="280" w:line="280" w:lineRule="atLeast"/>
    </w:pPr>
    <w:rPr>
      <w:rFonts w:ascii="Arial" w:eastAsia="Times New Roman" w:hAnsi="Arial" w:cs="Arial"/>
      <w:sz w:val="20"/>
      <w:szCs w:val="20"/>
    </w:rPr>
  </w:style>
  <w:style w:type="paragraph" w:customStyle="1" w:styleId="E59C647C1BE84C3C9E9E5DF7BFCF748C7">
    <w:name w:val="E59C647C1BE84C3C9E9E5DF7BFCF748C7"/>
    <w:rsid w:val="00C67C9C"/>
    <w:pPr>
      <w:spacing w:after="280" w:line="280" w:lineRule="atLeast"/>
    </w:pPr>
    <w:rPr>
      <w:rFonts w:ascii="Arial" w:eastAsia="Times New Roman" w:hAnsi="Arial" w:cs="Arial"/>
      <w:sz w:val="20"/>
      <w:szCs w:val="20"/>
    </w:rPr>
  </w:style>
  <w:style w:type="paragraph" w:customStyle="1" w:styleId="4024CA32FD61482A9241B933773A11E17">
    <w:name w:val="4024CA32FD61482A9241B933773A11E17"/>
    <w:rsid w:val="00C67C9C"/>
    <w:pPr>
      <w:spacing w:after="280" w:line="280" w:lineRule="atLeast"/>
    </w:pPr>
    <w:rPr>
      <w:rFonts w:ascii="Arial" w:eastAsia="Times New Roman" w:hAnsi="Arial" w:cs="Arial"/>
      <w:sz w:val="20"/>
      <w:szCs w:val="20"/>
    </w:rPr>
  </w:style>
  <w:style w:type="paragraph" w:customStyle="1" w:styleId="8068CFF3D68A49ADA43CC182F42223377">
    <w:name w:val="8068CFF3D68A49ADA43CC182F42223377"/>
    <w:rsid w:val="00C67C9C"/>
    <w:pPr>
      <w:spacing w:after="280" w:line="280" w:lineRule="atLeast"/>
    </w:pPr>
    <w:rPr>
      <w:rFonts w:ascii="Arial" w:eastAsia="Times New Roman" w:hAnsi="Arial" w:cs="Arial"/>
      <w:sz w:val="20"/>
      <w:szCs w:val="20"/>
    </w:rPr>
  </w:style>
  <w:style w:type="paragraph" w:customStyle="1" w:styleId="CBD2A8EB5A894E5B9D74C6EF189AB14D7">
    <w:name w:val="CBD2A8EB5A894E5B9D74C6EF189AB14D7"/>
    <w:rsid w:val="00C67C9C"/>
    <w:pPr>
      <w:spacing w:after="280" w:line="280" w:lineRule="atLeast"/>
    </w:pPr>
    <w:rPr>
      <w:rFonts w:ascii="Arial" w:eastAsia="Times New Roman" w:hAnsi="Arial" w:cs="Arial"/>
      <w:sz w:val="20"/>
      <w:szCs w:val="20"/>
    </w:rPr>
  </w:style>
  <w:style w:type="paragraph" w:customStyle="1" w:styleId="354D4A18975C42279F6D9F426C1850BC7">
    <w:name w:val="354D4A18975C42279F6D9F426C1850BC7"/>
    <w:rsid w:val="00C67C9C"/>
    <w:pPr>
      <w:spacing w:after="280" w:line="280" w:lineRule="atLeast"/>
    </w:pPr>
    <w:rPr>
      <w:rFonts w:ascii="Arial" w:eastAsia="Times New Roman" w:hAnsi="Arial" w:cs="Arial"/>
      <w:sz w:val="20"/>
      <w:szCs w:val="20"/>
    </w:rPr>
  </w:style>
  <w:style w:type="paragraph" w:customStyle="1" w:styleId="6D750E95E11A443C968ACDBB79488E547">
    <w:name w:val="6D750E95E11A443C968ACDBB79488E547"/>
    <w:rsid w:val="00C67C9C"/>
    <w:pPr>
      <w:spacing w:after="280" w:line="280" w:lineRule="atLeast"/>
    </w:pPr>
    <w:rPr>
      <w:rFonts w:ascii="Arial" w:eastAsia="Times New Roman" w:hAnsi="Arial" w:cs="Arial"/>
      <w:sz w:val="20"/>
      <w:szCs w:val="20"/>
    </w:rPr>
  </w:style>
  <w:style w:type="paragraph" w:customStyle="1" w:styleId="3E6ADC77E85F4EDEA7D49A28D2C91E5E7">
    <w:name w:val="3E6ADC77E85F4EDEA7D49A28D2C91E5E7"/>
    <w:rsid w:val="00C67C9C"/>
    <w:pPr>
      <w:spacing w:after="280" w:line="280" w:lineRule="atLeast"/>
    </w:pPr>
    <w:rPr>
      <w:rFonts w:ascii="Arial" w:eastAsia="Times New Roman" w:hAnsi="Arial" w:cs="Arial"/>
      <w:sz w:val="20"/>
      <w:szCs w:val="20"/>
    </w:rPr>
  </w:style>
  <w:style w:type="paragraph" w:customStyle="1" w:styleId="8B0E1A463E8F4732B39FED12DD0E181B7">
    <w:name w:val="8B0E1A463E8F4732B39FED12DD0E181B7"/>
    <w:rsid w:val="00C67C9C"/>
    <w:pPr>
      <w:spacing w:after="280" w:line="280" w:lineRule="atLeast"/>
    </w:pPr>
    <w:rPr>
      <w:rFonts w:ascii="Arial" w:eastAsia="Times New Roman" w:hAnsi="Arial" w:cs="Arial"/>
      <w:sz w:val="20"/>
      <w:szCs w:val="20"/>
    </w:rPr>
  </w:style>
  <w:style w:type="paragraph" w:customStyle="1" w:styleId="B85B0F8EC5354D6680915E84D7991A917">
    <w:name w:val="B85B0F8EC5354D6680915E84D7991A917"/>
    <w:rsid w:val="00C67C9C"/>
    <w:pPr>
      <w:spacing w:after="280" w:line="280" w:lineRule="atLeast"/>
    </w:pPr>
    <w:rPr>
      <w:rFonts w:ascii="Arial" w:eastAsia="Times New Roman" w:hAnsi="Arial" w:cs="Arial"/>
      <w:sz w:val="20"/>
      <w:szCs w:val="20"/>
    </w:rPr>
  </w:style>
  <w:style w:type="paragraph" w:customStyle="1" w:styleId="B0BF522568244F35882E5A9073D51E977">
    <w:name w:val="B0BF522568244F35882E5A9073D51E977"/>
    <w:rsid w:val="00C67C9C"/>
    <w:pPr>
      <w:spacing w:after="280" w:line="280" w:lineRule="atLeast"/>
    </w:pPr>
    <w:rPr>
      <w:rFonts w:ascii="Arial" w:eastAsia="Times New Roman" w:hAnsi="Arial" w:cs="Arial"/>
      <w:sz w:val="20"/>
      <w:szCs w:val="20"/>
    </w:rPr>
  </w:style>
  <w:style w:type="paragraph" w:customStyle="1" w:styleId="703FC3BC4E154C7095B201A7E955BDA17">
    <w:name w:val="703FC3BC4E154C7095B201A7E955BDA17"/>
    <w:rsid w:val="00C67C9C"/>
    <w:pPr>
      <w:spacing w:after="280" w:line="280" w:lineRule="atLeast"/>
    </w:pPr>
    <w:rPr>
      <w:rFonts w:ascii="Arial" w:eastAsia="Times New Roman" w:hAnsi="Arial" w:cs="Arial"/>
      <w:sz w:val="20"/>
      <w:szCs w:val="20"/>
    </w:rPr>
  </w:style>
  <w:style w:type="paragraph" w:customStyle="1" w:styleId="273BA98D0986445B943862C7F823DA127">
    <w:name w:val="273BA98D0986445B943862C7F823DA127"/>
    <w:rsid w:val="00C67C9C"/>
    <w:pPr>
      <w:spacing w:after="280" w:line="280" w:lineRule="atLeast"/>
    </w:pPr>
    <w:rPr>
      <w:rFonts w:ascii="Arial" w:eastAsia="Times New Roman" w:hAnsi="Arial" w:cs="Arial"/>
      <w:sz w:val="20"/>
      <w:szCs w:val="20"/>
    </w:rPr>
  </w:style>
  <w:style w:type="paragraph" w:customStyle="1" w:styleId="E416C97744054F7E92D78399751177F27">
    <w:name w:val="E416C97744054F7E92D78399751177F27"/>
    <w:rsid w:val="00C67C9C"/>
    <w:pPr>
      <w:spacing w:after="280" w:line="280" w:lineRule="atLeast"/>
    </w:pPr>
    <w:rPr>
      <w:rFonts w:ascii="Arial" w:eastAsia="Times New Roman" w:hAnsi="Arial" w:cs="Arial"/>
      <w:sz w:val="20"/>
      <w:szCs w:val="20"/>
    </w:rPr>
  </w:style>
  <w:style w:type="paragraph" w:customStyle="1" w:styleId="A55BCA8A547F4C5F985476A6645A65887">
    <w:name w:val="A55BCA8A547F4C5F985476A6645A65887"/>
    <w:rsid w:val="00C67C9C"/>
    <w:pPr>
      <w:spacing w:after="280" w:line="280" w:lineRule="atLeast"/>
    </w:pPr>
    <w:rPr>
      <w:rFonts w:ascii="Arial" w:eastAsia="Times New Roman" w:hAnsi="Arial" w:cs="Arial"/>
      <w:sz w:val="20"/>
      <w:szCs w:val="20"/>
    </w:rPr>
  </w:style>
  <w:style w:type="paragraph" w:customStyle="1" w:styleId="F3FD3494233F4CBB9C6F4B3096DCB7767">
    <w:name w:val="F3FD3494233F4CBB9C6F4B3096DCB7767"/>
    <w:rsid w:val="00C67C9C"/>
    <w:pPr>
      <w:spacing w:after="280" w:line="280" w:lineRule="atLeast"/>
    </w:pPr>
    <w:rPr>
      <w:rFonts w:ascii="Arial" w:eastAsia="Times New Roman" w:hAnsi="Arial" w:cs="Arial"/>
      <w:sz w:val="20"/>
      <w:szCs w:val="20"/>
    </w:rPr>
  </w:style>
  <w:style w:type="paragraph" w:customStyle="1" w:styleId="607CA04FDEF143998280DFBF8C9CB3477">
    <w:name w:val="607CA04FDEF143998280DFBF8C9CB3477"/>
    <w:rsid w:val="00C67C9C"/>
    <w:pPr>
      <w:spacing w:after="280" w:line="280" w:lineRule="atLeast"/>
    </w:pPr>
    <w:rPr>
      <w:rFonts w:ascii="Arial" w:eastAsia="Times New Roman" w:hAnsi="Arial" w:cs="Arial"/>
      <w:sz w:val="20"/>
      <w:szCs w:val="20"/>
    </w:rPr>
  </w:style>
  <w:style w:type="paragraph" w:customStyle="1" w:styleId="E25558BE2FA74F18A609A3126F42FAA97">
    <w:name w:val="E25558BE2FA74F18A609A3126F42FAA97"/>
    <w:rsid w:val="00C67C9C"/>
    <w:pPr>
      <w:spacing w:after="280" w:line="280" w:lineRule="atLeast"/>
    </w:pPr>
    <w:rPr>
      <w:rFonts w:ascii="Arial" w:eastAsia="Times New Roman" w:hAnsi="Arial" w:cs="Arial"/>
      <w:sz w:val="20"/>
      <w:szCs w:val="20"/>
    </w:rPr>
  </w:style>
  <w:style w:type="paragraph" w:customStyle="1" w:styleId="D518593603304B75823B52A6C68701DF7">
    <w:name w:val="D518593603304B75823B52A6C68701DF7"/>
    <w:rsid w:val="00C67C9C"/>
    <w:pPr>
      <w:spacing w:after="280" w:line="280" w:lineRule="atLeast"/>
    </w:pPr>
    <w:rPr>
      <w:rFonts w:ascii="Arial" w:eastAsia="Times New Roman" w:hAnsi="Arial" w:cs="Arial"/>
      <w:sz w:val="20"/>
      <w:szCs w:val="20"/>
    </w:rPr>
  </w:style>
  <w:style w:type="paragraph" w:customStyle="1" w:styleId="E9A5EF6C72954FC898DD856E4289122D7">
    <w:name w:val="E9A5EF6C72954FC898DD856E4289122D7"/>
    <w:rsid w:val="00C67C9C"/>
    <w:pPr>
      <w:spacing w:after="280" w:line="280" w:lineRule="atLeast"/>
    </w:pPr>
    <w:rPr>
      <w:rFonts w:ascii="Arial" w:eastAsia="Times New Roman" w:hAnsi="Arial" w:cs="Arial"/>
      <w:sz w:val="20"/>
      <w:szCs w:val="20"/>
    </w:rPr>
  </w:style>
  <w:style w:type="paragraph" w:customStyle="1" w:styleId="92C23B8ECE94463CB1697DE88F8F81EA8">
    <w:name w:val="92C23B8ECE94463CB1697DE88F8F81EA8"/>
    <w:rsid w:val="00744662"/>
    <w:pPr>
      <w:spacing w:after="0" w:line="280" w:lineRule="atLeast"/>
    </w:pPr>
    <w:rPr>
      <w:rFonts w:ascii="Arial" w:eastAsia="Times New Roman" w:hAnsi="Arial" w:cs="Arial"/>
      <w:sz w:val="20"/>
      <w:szCs w:val="20"/>
    </w:rPr>
  </w:style>
  <w:style w:type="paragraph" w:customStyle="1" w:styleId="F1B1AD1BF55A4C448F537D4B182381718">
    <w:name w:val="F1B1AD1BF55A4C448F537D4B182381718"/>
    <w:rsid w:val="00744662"/>
    <w:pPr>
      <w:spacing w:after="0" w:line="280" w:lineRule="atLeast"/>
    </w:pPr>
    <w:rPr>
      <w:rFonts w:ascii="Arial" w:eastAsia="Times New Roman" w:hAnsi="Arial" w:cs="Arial"/>
      <w:sz w:val="20"/>
      <w:szCs w:val="20"/>
    </w:rPr>
  </w:style>
  <w:style w:type="paragraph" w:customStyle="1" w:styleId="B4D68529AA9B4B41B9765FD828C7CB6C8">
    <w:name w:val="B4D68529AA9B4B41B9765FD828C7CB6C8"/>
    <w:rsid w:val="00744662"/>
    <w:pPr>
      <w:spacing w:after="0" w:line="280" w:lineRule="atLeast"/>
    </w:pPr>
    <w:rPr>
      <w:rFonts w:ascii="Arial" w:eastAsia="Times New Roman" w:hAnsi="Arial" w:cs="Arial"/>
      <w:sz w:val="20"/>
      <w:szCs w:val="20"/>
    </w:rPr>
  </w:style>
  <w:style w:type="paragraph" w:customStyle="1" w:styleId="A11785C89DD144D6807E8F401A12953A8">
    <w:name w:val="A11785C89DD144D6807E8F401A12953A8"/>
    <w:rsid w:val="00744662"/>
    <w:pPr>
      <w:spacing w:after="0" w:line="280" w:lineRule="atLeast"/>
    </w:pPr>
    <w:rPr>
      <w:rFonts w:ascii="Arial" w:eastAsia="Times New Roman" w:hAnsi="Arial" w:cs="Arial"/>
      <w:sz w:val="20"/>
      <w:szCs w:val="20"/>
    </w:rPr>
  </w:style>
  <w:style w:type="paragraph" w:customStyle="1" w:styleId="934FC753CFC8439991445E09CC0FBDF98">
    <w:name w:val="934FC753CFC8439991445E09CC0FBDF98"/>
    <w:rsid w:val="00744662"/>
    <w:pPr>
      <w:spacing w:after="0" w:line="280" w:lineRule="atLeast"/>
    </w:pPr>
    <w:rPr>
      <w:rFonts w:ascii="Arial" w:eastAsia="Times New Roman" w:hAnsi="Arial" w:cs="Arial"/>
      <w:sz w:val="20"/>
      <w:szCs w:val="20"/>
    </w:rPr>
  </w:style>
  <w:style w:type="paragraph" w:customStyle="1" w:styleId="CC0508DA2B7F4A04B8DB1DCBD3D538B48">
    <w:name w:val="CC0508DA2B7F4A04B8DB1DCBD3D538B48"/>
    <w:rsid w:val="00744662"/>
    <w:pPr>
      <w:spacing w:after="0" w:line="280" w:lineRule="atLeast"/>
    </w:pPr>
    <w:rPr>
      <w:rFonts w:ascii="Arial" w:eastAsia="Times New Roman" w:hAnsi="Arial" w:cs="Arial"/>
      <w:sz w:val="20"/>
      <w:szCs w:val="20"/>
    </w:rPr>
  </w:style>
  <w:style w:type="paragraph" w:customStyle="1" w:styleId="FA6CF0FF68F6470AB8911942E8BF6DE88">
    <w:name w:val="FA6CF0FF68F6470AB8911942E8BF6DE88"/>
    <w:rsid w:val="00744662"/>
    <w:pPr>
      <w:spacing w:after="0" w:line="280" w:lineRule="atLeast"/>
    </w:pPr>
    <w:rPr>
      <w:rFonts w:ascii="Arial" w:eastAsia="Times New Roman" w:hAnsi="Arial" w:cs="Arial"/>
      <w:sz w:val="20"/>
      <w:szCs w:val="20"/>
    </w:rPr>
  </w:style>
  <w:style w:type="paragraph" w:customStyle="1" w:styleId="45D32EB544E3405D81970B9D38361B488">
    <w:name w:val="45D32EB544E3405D81970B9D38361B488"/>
    <w:rsid w:val="00744662"/>
    <w:pPr>
      <w:spacing w:after="0" w:line="280" w:lineRule="atLeast"/>
    </w:pPr>
    <w:rPr>
      <w:rFonts w:ascii="Arial" w:eastAsia="Times New Roman" w:hAnsi="Arial" w:cs="Arial"/>
      <w:sz w:val="20"/>
      <w:szCs w:val="20"/>
    </w:rPr>
  </w:style>
  <w:style w:type="paragraph" w:customStyle="1" w:styleId="4550480E19F74C55AB4F0D8EE5F198B08">
    <w:name w:val="4550480E19F74C55AB4F0D8EE5F198B08"/>
    <w:rsid w:val="00744662"/>
    <w:pPr>
      <w:spacing w:after="0" w:line="280" w:lineRule="atLeast"/>
    </w:pPr>
    <w:rPr>
      <w:rFonts w:ascii="Arial" w:eastAsia="Times New Roman" w:hAnsi="Arial" w:cs="Arial"/>
      <w:sz w:val="20"/>
      <w:szCs w:val="20"/>
    </w:rPr>
  </w:style>
  <w:style w:type="paragraph" w:customStyle="1" w:styleId="FC34291EEA3843108C2AF64162F22F268">
    <w:name w:val="FC34291EEA3843108C2AF64162F22F268"/>
    <w:rsid w:val="00744662"/>
    <w:pPr>
      <w:spacing w:after="0" w:line="280" w:lineRule="atLeast"/>
    </w:pPr>
    <w:rPr>
      <w:rFonts w:ascii="Arial" w:eastAsia="Times New Roman" w:hAnsi="Arial" w:cs="Arial"/>
      <w:sz w:val="20"/>
      <w:szCs w:val="20"/>
    </w:rPr>
  </w:style>
  <w:style w:type="paragraph" w:customStyle="1" w:styleId="4944C6BB527E41899FED2EED979444948">
    <w:name w:val="4944C6BB527E41899FED2EED979444948"/>
    <w:rsid w:val="00744662"/>
    <w:pPr>
      <w:spacing w:after="0" w:line="280" w:lineRule="atLeast"/>
    </w:pPr>
    <w:rPr>
      <w:rFonts w:ascii="Arial" w:eastAsia="Times New Roman" w:hAnsi="Arial" w:cs="Arial"/>
      <w:sz w:val="20"/>
      <w:szCs w:val="20"/>
    </w:rPr>
  </w:style>
  <w:style w:type="paragraph" w:customStyle="1" w:styleId="B760B91962C743E2B2A448839DC2D25E8">
    <w:name w:val="B760B91962C743E2B2A448839DC2D25E8"/>
    <w:rsid w:val="00744662"/>
    <w:pPr>
      <w:spacing w:after="0" w:line="280" w:lineRule="atLeast"/>
    </w:pPr>
    <w:rPr>
      <w:rFonts w:ascii="Arial" w:eastAsia="Times New Roman" w:hAnsi="Arial" w:cs="Arial"/>
      <w:sz w:val="20"/>
      <w:szCs w:val="20"/>
    </w:rPr>
  </w:style>
  <w:style w:type="paragraph" w:customStyle="1" w:styleId="B19D45A17DEC4A60A1CBBF892AFD7F4A8">
    <w:name w:val="B19D45A17DEC4A60A1CBBF892AFD7F4A8"/>
    <w:rsid w:val="00744662"/>
    <w:pPr>
      <w:spacing w:after="0" w:line="280" w:lineRule="atLeast"/>
      <w:ind w:left="720"/>
    </w:pPr>
    <w:rPr>
      <w:rFonts w:ascii="Arial" w:eastAsia="Times New Roman" w:hAnsi="Arial" w:cs="Arial"/>
      <w:sz w:val="20"/>
      <w:szCs w:val="20"/>
    </w:rPr>
  </w:style>
  <w:style w:type="paragraph" w:customStyle="1" w:styleId="C277B6C63358433185392AB9CE9DD6AC8">
    <w:name w:val="C277B6C63358433185392AB9CE9DD6AC8"/>
    <w:rsid w:val="00744662"/>
    <w:pPr>
      <w:spacing w:after="0" w:line="280" w:lineRule="atLeast"/>
      <w:ind w:left="720"/>
    </w:pPr>
    <w:rPr>
      <w:rFonts w:ascii="Arial" w:eastAsia="Times New Roman" w:hAnsi="Arial" w:cs="Arial"/>
      <w:sz w:val="20"/>
      <w:szCs w:val="20"/>
    </w:rPr>
  </w:style>
  <w:style w:type="paragraph" w:customStyle="1" w:styleId="7E0DA787A21B4F81BE912C0837DF09EB8">
    <w:name w:val="7E0DA787A21B4F81BE912C0837DF09EB8"/>
    <w:rsid w:val="00744662"/>
    <w:pPr>
      <w:spacing w:after="0" w:line="280" w:lineRule="atLeast"/>
      <w:ind w:left="720"/>
    </w:pPr>
    <w:rPr>
      <w:rFonts w:ascii="Arial" w:eastAsia="Times New Roman" w:hAnsi="Arial" w:cs="Arial"/>
      <w:sz w:val="20"/>
      <w:szCs w:val="20"/>
    </w:rPr>
  </w:style>
  <w:style w:type="paragraph" w:customStyle="1" w:styleId="7697F9757D3D4FAEB4206975835024C08">
    <w:name w:val="7697F9757D3D4FAEB4206975835024C08"/>
    <w:rsid w:val="00744662"/>
    <w:pPr>
      <w:spacing w:after="0" w:line="280" w:lineRule="atLeast"/>
      <w:ind w:left="720"/>
    </w:pPr>
    <w:rPr>
      <w:rFonts w:ascii="Arial" w:eastAsia="Times New Roman" w:hAnsi="Arial" w:cs="Arial"/>
      <w:sz w:val="20"/>
      <w:szCs w:val="20"/>
    </w:rPr>
  </w:style>
  <w:style w:type="paragraph" w:customStyle="1" w:styleId="BB34692991874FF0B16BF6798311E2A28">
    <w:name w:val="BB34692991874FF0B16BF6798311E2A28"/>
    <w:rsid w:val="00744662"/>
    <w:pPr>
      <w:spacing w:after="0" w:line="280" w:lineRule="atLeast"/>
      <w:ind w:left="720"/>
    </w:pPr>
    <w:rPr>
      <w:rFonts w:ascii="Arial" w:eastAsia="Times New Roman" w:hAnsi="Arial" w:cs="Arial"/>
      <w:sz w:val="20"/>
      <w:szCs w:val="20"/>
    </w:rPr>
  </w:style>
  <w:style w:type="paragraph" w:customStyle="1" w:styleId="FD7A8ADEC72340188475951BB8F944818">
    <w:name w:val="FD7A8ADEC72340188475951BB8F944818"/>
    <w:rsid w:val="00744662"/>
    <w:pPr>
      <w:spacing w:after="0" w:line="280" w:lineRule="atLeast"/>
      <w:ind w:left="720"/>
    </w:pPr>
    <w:rPr>
      <w:rFonts w:ascii="Arial" w:eastAsia="Times New Roman" w:hAnsi="Arial" w:cs="Arial"/>
      <w:sz w:val="20"/>
      <w:szCs w:val="20"/>
    </w:rPr>
  </w:style>
  <w:style w:type="paragraph" w:customStyle="1" w:styleId="13064C14DE5740BA9500A8BE84DDBFF58">
    <w:name w:val="13064C14DE5740BA9500A8BE84DDBFF58"/>
    <w:rsid w:val="00744662"/>
    <w:pPr>
      <w:spacing w:after="0" w:line="280" w:lineRule="atLeast"/>
      <w:ind w:left="720"/>
    </w:pPr>
    <w:rPr>
      <w:rFonts w:ascii="Arial" w:eastAsia="Times New Roman" w:hAnsi="Arial" w:cs="Arial"/>
      <w:sz w:val="20"/>
      <w:szCs w:val="20"/>
    </w:rPr>
  </w:style>
  <w:style w:type="paragraph" w:customStyle="1" w:styleId="C71E4025D9D147D1A618AE20FDE181938">
    <w:name w:val="C71E4025D9D147D1A618AE20FDE181938"/>
    <w:rsid w:val="00744662"/>
    <w:pPr>
      <w:spacing w:after="0" w:line="280" w:lineRule="atLeast"/>
      <w:ind w:left="720"/>
    </w:pPr>
    <w:rPr>
      <w:rFonts w:ascii="Arial" w:eastAsia="Times New Roman" w:hAnsi="Arial" w:cs="Arial"/>
      <w:sz w:val="20"/>
      <w:szCs w:val="20"/>
    </w:rPr>
  </w:style>
  <w:style w:type="paragraph" w:customStyle="1" w:styleId="C5C3216C79374BE986CE690CD4EAB3F98">
    <w:name w:val="C5C3216C79374BE986CE690CD4EAB3F98"/>
    <w:rsid w:val="00744662"/>
    <w:pPr>
      <w:spacing w:after="0" w:line="280" w:lineRule="atLeast"/>
      <w:ind w:left="720"/>
    </w:pPr>
    <w:rPr>
      <w:rFonts w:ascii="Arial" w:eastAsia="Times New Roman" w:hAnsi="Arial" w:cs="Arial"/>
      <w:sz w:val="20"/>
      <w:szCs w:val="20"/>
    </w:rPr>
  </w:style>
  <w:style w:type="paragraph" w:customStyle="1" w:styleId="CED3D809B6D5446D89A30DD19F368A398">
    <w:name w:val="CED3D809B6D5446D89A30DD19F368A398"/>
    <w:rsid w:val="00744662"/>
    <w:pPr>
      <w:spacing w:after="0" w:line="280" w:lineRule="atLeast"/>
      <w:ind w:left="720"/>
    </w:pPr>
    <w:rPr>
      <w:rFonts w:ascii="Arial" w:eastAsia="Times New Roman" w:hAnsi="Arial" w:cs="Arial"/>
      <w:sz w:val="20"/>
      <w:szCs w:val="20"/>
    </w:rPr>
  </w:style>
  <w:style w:type="paragraph" w:customStyle="1" w:styleId="420C1443ADDD4A1BA2EC2E4EC0976C878">
    <w:name w:val="420C1443ADDD4A1BA2EC2E4EC0976C878"/>
    <w:rsid w:val="00744662"/>
    <w:pPr>
      <w:spacing w:after="0" w:line="280" w:lineRule="atLeast"/>
      <w:ind w:left="720"/>
    </w:pPr>
    <w:rPr>
      <w:rFonts w:ascii="Arial" w:eastAsia="Times New Roman" w:hAnsi="Arial" w:cs="Arial"/>
      <w:sz w:val="20"/>
      <w:szCs w:val="20"/>
    </w:rPr>
  </w:style>
  <w:style w:type="paragraph" w:customStyle="1" w:styleId="FE99B3BF5D1E4F0FB159FBFF2AD2601E8">
    <w:name w:val="FE99B3BF5D1E4F0FB159FBFF2AD2601E8"/>
    <w:rsid w:val="00744662"/>
    <w:pPr>
      <w:spacing w:after="0" w:line="280" w:lineRule="atLeast"/>
      <w:ind w:left="720"/>
    </w:pPr>
    <w:rPr>
      <w:rFonts w:ascii="Arial" w:eastAsia="Times New Roman" w:hAnsi="Arial" w:cs="Arial"/>
      <w:sz w:val="20"/>
      <w:szCs w:val="20"/>
    </w:rPr>
  </w:style>
  <w:style w:type="paragraph" w:customStyle="1" w:styleId="D5FFE13DDF4B447B9DCEA818A181905B8">
    <w:name w:val="D5FFE13DDF4B447B9DCEA818A181905B8"/>
    <w:rsid w:val="00744662"/>
    <w:pPr>
      <w:spacing w:after="0" w:line="280" w:lineRule="atLeast"/>
      <w:ind w:left="720"/>
    </w:pPr>
    <w:rPr>
      <w:rFonts w:ascii="Arial" w:eastAsia="Times New Roman" w:hAnsi="Arial" w:cs="Arial"/>
      <w:sz w:val="20"/>
      <w:szCs w:val="20"/>
    </w:rPr>
  </w:style>
  <w:style w:type="paragraph" w:customStyle="1" w:styleId="0DDD44704A2F4A08B9566BA32680AD6C8">
    <w:name w:val="0DDD44704A2F4A08B9566BA32680AD6C8"/>
    <w:rsid w:val="00744662"/>
    <w:pPr>
      <w:spacing w:after="0" w:line="280" w:lineRule="atLeast"/>
      <w:ind w:left="720"/>
    </w:pPr>
    <w:rPr>
      <w:rFonts w:ascii="Arial" w:eastAsia="Times New Roman" w:hAnsi="Arial" w:cs="Arial"/>
      <w:sz w:val="20"/>
      <w:szCs w:val="20"/>
    </w:rPr>
  </w:style>
  <w:style w:type="paragraph" w:customStyle="1" w:styleId="0E4E11C94CC14E87B2CFCE1EAB1FCE218">
    <w:name w:val="0E4E11C94CC14E87B2CFCE1EAB1FCE218"/>
    <w:rsid w:val="00744662"/>
    <w:pPr>
      <w:spacing w:after="0" w:line="280" w:lineRule="atLeast"/>
      <w:ind w:left="720"/>
    </w:pPr>
    <w:rPr>
      <w:rFonts w:ascii="Arial" w:eastAsia="Times New Roman" w:hAnsi="Arial" w:cs="Arial"/>
      <w:sz w:val="20"/>
      <w:szCs w:val="20"/>
    </w:rPr>
  </w:style>
  <w:style w:type="paragraph" w:customStyle="1" w:styleId="B1C93905145A41399A078708B2E53D988">
    <w:name w:val="B1C93905145A41399A078708B2E53D988"/>
    <w:rsid w:val="00744662"/>
    <w:pPr>
      <w:spacing w:after="0" w:line="280" w:lineRule="atLeast"/>
      <w:ind w:left="720"/>
    </w:pPr>
    <w:rPr>
      <w:rFonts w:ascii="Arial" w:eastAsia="Times New Roman" w:hAnsi="Arial" w:cs="Arial"/>
      <w:sz w:val="20"/>
      <w:szCs w:val="20"/>
    </w:rPr>
  </w:style>
  <w:style w:type="paragraph" w:customStyle="1" w:styleId="349B7D165B9D4D76A2B4F3BDB84748DF8">
    <w:name w:val="349B7D165B9D4D76A2B4F3BDB84748DF8"/>
    <w:rsid w:val="00744662"/>
    <w:pPr>
      <w:spacing w:after="0" w:line="280" w:lineRule="atLeast"/>
      <w:ind w:left="720"/>
    </w:pPr>
    <w:rPr>
      <w:rFonts w:ascii="Arial" w:eastAsia="Times New Roman" w:hAnsi="Arial" w:cs="Arial"/>
      <w:sz w:val="20"/>
      <w:szCs w:val="20"/>
    </w:rPr>
  </w:style>
  <w:style w:type="paragraph" w:customStyle="1" w:styleId="BC767A4E92274ED0AAEA7F739618BBAB8">
    <w:name w:val="BC767A4E92274ED0AAEA7F739618BBAB8"/>
    <w:rsid w:val="00744662"/>
    <w:pPr>
      <w:spacing w:after="0" w:line="280" w:lineRule="atLeast"/>
      <w:ind w:left="720"/>
    </w:pPr>
    <w:rPr>
      <w:rFonts w:ascii="Arial" w:eastAsia="Times New Roman" w:hAnsi="Arial" w:cs="Arial"/>
      <w:sz w:val="20"/>
      <w:szCs w:val="20"/>
    </w:rPr>
  </w:style>
  <w:style w:type="paragraph" w:customStyle="1" w:styleId="22B755329FA84D3CA22B8E6054B369DF8">
    <w:name w:val="22B755329FA84D3CA22B8E6054B369DF8"/>
    <w:rsid w:val="00744662"/>
    <w:pPr>
      <w:spacing w:after="0" w:line="280" w:lineRule="atLeast"/>
      <w:ind w:left="720"/>
    </w:pPr>
    <w:rPr>
      <w:rFonts w:ascii="Arial" w:eastAsia="Times New Roman" w:hAnsi="Arial" w:cs="Arial"/>
      <w:sz w:val="20"/>
      <w:szCs w:val="20"/>
    </w:rPr>
  </w:style>
  <w:style w:type="paragraph" w:customStyle="1" w:styleId="B74416835EF34F2FB0C1967B67FA6F8C8">
    <w:name w:val="B74416835EF34F2FB0C1967B67FA6F8C8"/>
    <w:rsid w:val="00744662"/>
    <w:pPr>
      <w:spacing w:after="0" w:line="280" w:lineRule="atLeast"/>
      <w:ind w:left="720"/>
    </w:pPr>
    <w:rPr>
      <w:rFonts w:ascii="Arial" w:eastAsia="Times New Roman" w:hAnsi="Arial" w:cs="Arial"/>
      <w:sz w:val="20"/>
      <w:szCs w:val="20"/>
    </w:rPr>
  </w:style>
  <w:style w:type="paragraph" w:customStyle="1" w:styleId="336D4417C1F34C16A9E0E2E7D11F9A658">
    <w:name w:val="336D4417C1F34C16A9E0E2E7D11F9A658"/>
    <w:rsid w:val="00744662"/>
    <w:pPr>
      <w:spacing w:after="0" w:line="280" w:lineRule="atLeast"/>
      <w:ind w:left="720"/>
    </w:pPr>
    <w:rPr>
      <w:rFonts w:ascii="Arial" w:eastAsia="Times New Roman" w:hAnsi="Arial" w:cs="Arial"/>
      <w:sz w:val="20"/>
      <w:szCs w:val="20"/>
    </w:rPr>
  </w:style>
  <w:style w:type="paragraph" w:customStyle="1" w:styleId="942B951203F34396A746C735CFAD74E18">
    <w:name w:val="942B951203F34396A746C735CFAD74E18"/>
    <w:rsid w:val="00744662"/>
    <w:pPr>
      <w:spacing w:after="0" w:line="280" w:lineRule="atLeast"/>
      <w:ind w:left="720"/>
    </w:pPr>
    <w:rPr>
      <w:rFonts w:ascii="Arial" w:eastAsia="Times New Roman" w:hAnsi="Arial" w:cs="Arial"/>
      <w:sz w:val="20"/>
      <w:szCs w:val="20"/>
    </w:rPr>
  </w:style>
  <w:style w:type="paragraph" w:customStyle="1" w:styleId="F9AD0E338A1348D7A6882852A352D1A78">
    <w:name w:val="F9AD0E338A1348D7A6882852A352D1A78"/>
    <w:rsid w:val="00744662"/>
    <w:pPr>
      <w:spacing w:after="280" w:line="280" w:lineRule="atLeast"/>
    </w:pPr>
    <w:rPr>
      <w:rFonts w:ascii="Arial" w:eastAsia="Times New Roman" w:hAnsi="Arial" w:cs="Arial"/>
      <w:sz w:val="20"/>
      <w:szCs w:val="20"/>
    </w:rPr>
  </w:style>
  <w:style w:type="paragraph" w:customStyle="1" w:styleId="A71B9758F988441D81F8AD71D93F11998">
    <w:name w:val="A71B9758F988441D81F8AD71D93F11998"/>
    <w:rsid w:val="00744662"/>
    <w:pPr>
      <w:spacing w:after="0" w:line="280" w:lineRule="atLeast"/>
      <w:ind w:left="720"/>
    </w:pPr>
    <w:rPr>
      <w:rFonts w:ascii="Arial" w:eastAsia="Times New Roman" w:hAnsi="Arial" w:cs="Arial"/>
      <w:sz w:val="20"/>
      <w:szCs w:val="20"/>
    </w:rPr>
  </w:style>
  <w:style w:type="paragraph" w:customStyle="1" w:styleId="9008C20F4CE841438FDA92AD06C08E638">
    <w:name w:val="9008C20F4CE841438FDA92AD06C08E638"/>
    <w:rsid w:val="00744662"/>
    <w:pPr>
      <w:spacing w:after="0" w:line="280" w:lineRule="atLeast"/>
      <w:ind w:left="720"/>
    </w:pPr>
    <w:rPr>
      <w:rFonts w:ascii="Arial" w:eastAsia="Times New Roman" w:hAnsi="Arial" w:cs="Arial"/>
      <w:sz w:val="20"/>
      <w:szCs w:val="20"/>
    </w:rPr>
  </w:style>
  <w:style w:type="paragraph" w:customStyle="1" w:styleId="5017AD0B6DFE4B15BA755C700DEF25368">
    <w:name w:val="5017AD0B6DFE4B15BA755C700DEF25368"/>
    <w:rsid w:val="00744662"/>
    <w:pPr>
      <w:spacing w:after="0" w:line="280" w:lineRule="atLeast"/>
      <w:ind w:left="720"/>
    </w:pPr>
    <w:rPr>
      <w:rFonts w:ascii="Arial" w:eastAsia="Times New Roman" w:hAnsi="Arial" w:cs="Arial"/>
      <w:sz w:val="20"/>
      <w:szCs w:val="20"/>
    </w:rPr>
  </w:style>
  <w:style w:type="paragraph" w:customStyle="1" w:styleId="BD53117E8DD44858BB218F2156D8432F8">
    <w:name w:val="BD53117E8DD44858BB218F2156D8432F8"/>
    <w:rsid w:val="00744662"/>
    <w:pPr>
      <w:spacing w:after="0" w:line="280" w:lineRule="atLeast"/>
      <w:ind w:left="720"/>
    </w:pPr>
    <w:rPr>
      <w:rFonts w:ascii="Arial" w:eastAsia="Times New Roman" w:hAnsi="Arial" w:cs="Arial"/>
      <w:sz w:val="20"/>
      <w:szCs w:val="20"/>
    </w:rPr>
  </w:style>
  <w:style w:type="paragraph" w:customStyle="1" w:styleId="147A7BA9F7A94BE6B224059F75D87BD38">
    <w:name w:val="147A7BA9F7A94BE6B224059F75D87BD38"/>
    <w:rsid w:val="00744662"/>
    <w:pPr>
      <w:spacing w:after="0" w:line="280" w:lineRule="atLeast"/>
      <w:ind w:left="720"/>
    </w:pPr>
    <w:rPr>
      <w:rFonts w:ascii="Arial" w:eastAsia="Times New Roman" w:hAnsi="Arial" w:cs="Arial"/>
      <w:sz w:val="20"/>
      <w:szCs w:val="20"/>
    </w:rPr>
  </w:style>
  <w:style w:type="paragraph" w:customStyle="1" w:styleId="447FCB756FF94A968C1E57A92FC861898">
    <w:name w:val="447FCB756FF94A968C1E57A92FC861898"/>
    <w:rsid w:val="00744662"/>
    <w:pPr>
      <w:spacing w:after="0" w:line="280" w:lineRule="atLeast"/>
      <w:ind w:left="720"/>
    </w:pPr>
    <w:rPr>
      <w:rFonts w:ascii="Arial" w:eastAsia="Times New Roman" w:hAnsi="Arial" w:cs="Arial"/>
      <w:sz w:val="20"/>
      <w:szCs w:val="20"/>
    </w:rPr>
  </w:style>
  <w:style w:type="paragraph" w:customStyle="1" w:styleId="B29ABCF9F799460D936F8857766D78048">
    <w:name w:val="B29ABCF9F799460D936F8857766D78048"/>
    <w:rsid w:val="00744662"/>
    <w:pPr>
      <w:spacing w:after="0" w:line="280" w:lineRule="atLeast"/>
      <w:ind w:left="720"/>
    </w:pPr>
    <w:rPr>
      <w:rFonts w:ascii="Arial" w:eastAsia="Times New Roman" w:hAnsi="Arial" w:cs="Arial"/>
      <w:sz w:val="20"/>
      <w:szCs w:val="20"/>
    </w:rPr>
  </w:style>
  <w:style w:type="paragraph" w:customStyle="1" w:styleId="34BC725382F944988D3146246AF3B4688">
    <w:name w:val="34BC725382F944988D3146246AF3B4688"/>
    <w:rsid w:val="00744662"/>
    <w:pPr>
      <w:spacing w:after="0" w:line="280" w:lineRule="atLeast"/>
      <w:ind w:left="720"/>
    </w:pPr>
    <w:rPr>
      <w:rFonts w:ascii="Arial" w:eastAsia="Times New Roman" w:hAnsi="Arial" w:cs="Arial"/>
      <w:sz w:val="20"/>
      <w:szCs w:val="20"/>
    </w:rPr>
  </w:style>
  <w:style w:type="paragraph" w:customStyle="1" w:styleId="63579C7DB5EF482D81F5BB2C1449711C8">
    <w:name w:val="63579C7DB5EF482D81F5BB2C1449711C8"/>
    <w:rsid w:val="00744662"/>
    <w:pPr>
      <w:spacing w:after="0" w:line="280" w:lineRule="atLeast"/>
      <w:ind w:left="720"/>
    </w:pPr>
    <w:rPr>
      <w:rFonts w:ascii="Arial" w:eastAsia="Times New Roman" w:hAnsi="Arial" w:cs="Arial"/>
      <w:sz w:val="20"/>
      <w:szCs w:val="20"/>
    </w:rPr>
  </w:style>
  <w:style w:type="paragraph" w:customStyle="1" w:styleId="B8BFA1376E214FCE935B7D0F2744A4D98">
    <w:name w:val="B8BFA1376E214FCE935B7D0F2744A4D98"/>
    <w:rsid w:val="00744662"/>
    <w:pPr>
      <w:spacing w:after="0" w:line="280" w:lineRule="atLeast"/>
      <w:ind w:left="720"/>
    </w:pPr>
    <w:rPr>
      <w:rFonts w:ascii="Arial" w:eastAsia="Times New Roman" w:hAnsi="Arial" w:cs="Arial"/>
      <w:sz w:val="20"/>
      <w:szCs w:val="20"/>
    </w:rPr>
  </w:style>
  <w:style w:type="paragraph" w:customStyle="1" w:styleId="BAFC3154EB4C4FB98A6B2F83465573F18">
    <w:name w:val="BAFC3154EB4C4FB98A6B2F83465573F18"/>
    <w:rsid w:val="00744662"/>
    <w:pPr>
      <w:spacing w:after="0" w:line="280" w:lineRule="atLeast"/>
      <w:ind w:left="720"/>
    </w:pPr>
    <w:rPr>
      <w:rFonts w:ascii="Arial" w:eastAsia="Times New Roman" w:hAnsi="Arial" w:cs="Arial"/>
      <w:sz w:val="20"/>
      <w:szCs w:val="20"/>
    </w:rPr>
  </w:style>
  <w:style w:type="paragraph" w:customStyle="1" w:styleId="C3B4BFD5B4974A66957FE1AF1616955D8">
    <w:name w:val="C3B4BFD5B4974A66957FE1AF1616955D8"/>
    <w:rsid w:val="00744662"/>
    <w:pPr>
      <w:spacing w:after="0" w:line="280" w:lineRule="atLeast"/>
      <w:ind w:left="720"/>
    </w:pPr>
    <w:rPr>
      <w:rFonts w:ascii="Arial" w:eastAsia="Times New Roman" w:hAnsi="Arial" w:cs="Arial"/>
      <w:sz w:val="20"/>
      <w:szCs w:val="20"/>
    </w:rPr>
  </w:style>
  <w:style w:type="paragraph" w:customStyle="1" w:styleId="D5212DEE1D6546B8A3250F7A969F2D9F8">
    <w:name w:val="D5212DEE1D6546B8A3250F7A969F2D9F8"/>
    <w:rsid w:val="00744662"/>
    <w:pPr>
      <w:spacing w:after="0" w:line="280" w:lineRule="atLeast"/>
      <w:ind w:left="720"/>
    </w:pPr>
    <w:rPr>
      <w:rFonts w:ascii="Arial" w:eastAsia="Times New Roman" w:hAnsi="Arial" w:cs="Arial"/>
      <w:sz w:val="20"/>
      <w:szCs w:val="20"/>
    </w:rPr>
  </w:style>
  <w:style w:type="paragraph" w:customStyle="1" w:styleId="C343DF8485A14FCBA83E21991A3C5F5F8">
    <w:name w:val="C343DF8485A14FCBA83E21991A3C5F5F8"/>
    <w:rsid w:val="00744662"/>
    <w:pPr>
      <w:spacing w:after="0" w:line="280" w:lineRule="atLeast"/>
      <w:ind w:left="720"/>
    </w:pPr>
    <w:rPr>
      <w:rFonts w:ascii="Arial" w:eastAsia="Times New Roman" w:hAnsi="Arial" w:cs="Arial"/>
      <w:sz w:val="20"/>
      <w:szCs w:val="20"/>
    </w:rPr>
  </w:style>
  <w:style w:type="paragraph" w:customStyle="1" w:styleId="946676AE5C314AB8BE4305C17CD7297A8">
    <w:name w:val="946676AE5C314AB8BE4305C17CD7297A8"/>
    <w:rsid w:val="00744662"/>
    <w:pPr>
      <w:spacing w:after="0" w:line="280" w:lineRule="atLeast"/>
      <w:ind w:left="720"/>
    </w:pPr>
    <w:rPr>
      <w:rFonts w:ascii="Arial" w:eastAsia="Times New Roman" w:hAnsi="Arial" w:cs="Arial"/>
      <w:sz w:val="20"/>
      <w:szCs w:val="20"/>
    </w:rPr>
  </w:style>
  <w:style w:type="paragraph" w:customStyle="1" w:styleId="D9B2560DE2AD4D7CBFC13F83111AFC688">
    <w:name w:val="D9B2560DE2AD4D7CBFC13F83111AFC688"/>
    <w:rsid w:val="00744662"/>
    <w:pPr>
      <w:spacing w:after="0" w:line="280" w:lineRule="atLeast"/>
      <w:ind w:left="720"/>
    </w:pPr>
    <w:rPr>
      <w:rFonts w:ascii="Arial" w:eastAsia="Times New Roman" w:hAnsi="Arial" w:cs="Arial"/>
      <w:sz w:val="20"/>
      <w:szCs w:val="20"/>
    </w:rPr>
  </w:style>
  <w:style w:type="paragraph" w:customStyle="1" w:styleId="89FB72F4DAF541E3A0C9279A914AE3A88">
    <w:name w:val="89FB72F4DAF541E3A0C9279A914AE3A88"/>
    <w:rsid w:val="00744662"/>
    <w:pPr>
      <w:spacing w:after="0" w:line="280" w:lineRule="atLeast"/>
      <w:ind w:left="720"/>
    </w:pPr>
    <w:rPr>
      <w:rFonts w:ascii="Arial" w:eastAsia="Times New Roman" w:hAnsi="Arial" w:cs="Arial"/>
      <w:sz w:val="20"/>
      <w:szCs w:val="20"/>
    </w:rPr>
  </w:style>
  <w:style w:type="paragraph" w:customStyle="1" w:styleId="54C4B58EFB1840BFBBB106FE5B5D2F7B8">
    <w:name w:val="54C4B58EFB1840BFBBB106FE5B5D2F7B8"/>
    <w:rsid w:val="00744662"/>
    <w:pPr>
      <w:spacing w:after="0" w:line="280" w:lineRule="atLeast"/>
      <w:ind w:left="720"/>
    </w:pPr>
    <w:rPr>
      <w:rFonts w:ascii="Arial" w:eastAsia="Times New Roman" w:hAnsi="Arial" w:cs="Arial"/>
      <w:sz w:val="20"/>
      <w:szCs w:val="20"/>
    </w:rPr>
  </w:style>
  <w:style w:type="paragraph" w:customStyle="1" w:styleId="686C238867844F75BD7BE6DAE9E290E28">
    <w:name w:val="686C238867844F75BD7BE6DAE9E290E28"/>
    <w:rsid w:val="00744662"/>
    <w:pPr>
      <w:spacing w:after="0" w:line="280" w:lineRule="atLeast"/>
      <w:ind w:left="720"/>
    </w:pPr>
    <w:rPr>
      <w:rFonts w:ascii="Arial" w:eastAsia="Times New Roman" w:hAnsi="Arial" w:cs="Arial"/>
      <w:sz w:val="20"/>
      <w:szCs w:val="20"/>
    </w:rPr>
  </w:style>
  <w:style w:type="paragraph" w:customStyle="1" w:styleId="C372088C7BEC46348B43CB09714C6E128">
    <w:name w:val="C372088C7BEC46348B43CB09714C6E128"/>
    <w:rsid w:val="00744662"/>
    <w:pPr>
      <w:spacing w:after="0" w:line="280" w:lineRule="atLeast"/>
      <w:ind w:left="720"/>
    </w:pPr>
    <w:rPr>
      <w:rFonts w:ascii="Arial" w:eastAsia="Times New Roman" w:hAnsi="Arial" w:cs="Arial"/>
      <w:sz w:val="20"/>
      <w:szCs w:val="20"/>
    </w:rPr>
  </w:style>
  <w:style w:type="paragraph" w:customStyle="1" w:styleId="71D84CE5AFBB41D5988CB671DE9225758">
    <w:name w:val="71D84CE5AFBB41D5988CB671DE9225758"/>
    <w:rsid w:val="00744662"/>
    <w:pPr>
      <w:spacing w:after="0" w:line="280" w:lineRule="atLeast"/>
      <w:ind w:left="720"/>
    </w:pPr>
    <w:rPr>
      <w:rFonts w:ascii="Arial" w:eastAsia="Times New Roman" w:hAnsi="Arial" w:cs="Arial"/>
      <w:sz w:val="20"/>
      <w:szCs w:val="20"/>
    </w:rPr>
  </w:style>
  <w:style w:type="paragraph" w:customStyle="1" w:styleId="FD2148C69A8C457AB958002E5E29CD898">
    <w:name w:val="FD2148C69A8C457AB958002E5E29CD898"/>
    <w:rsid w:val="00744662"/>
    <w:pPr>
      <w:spacing w:after="0" w:line="280" w:lineRule="atLeast"/>
      <w:ind w:left="720"/>
    </w:pPr>
    <w:rPr>
      <w:rFonts w:ascii="Arial" w:eastAsia="Times New Roman" w:hAnsi="Arial" w:cs="Arial"/>
      <w:sz w:val="20"/>
      <w:szCs w:val="20"/>
    </w:rPr>
  </w:style>
  <w:style w:type="paragraph" w:customStyle="1" w:styleId="5686F78B470A4ED7BD107EC9280C2A508">
    <w:name w:val="5686F78B470A4ED7BD107EC9280C2A508"/>
    <w:rsid w:val="00744662"/>
    <w:pPr>
      <w:spacing w:after="280" w:line="280" w:lineRule="atLeast"/>
    </w:pPr>
    <w:rPr>
      <w:rFonts w:ascii="Arial" w:eastAsia="Times New Roman" w:hAnsi="Arial" w:cs="Arial"/>
      <w:sz w:val="20"/>
      <w:szCs w:val="20"/>
    </w:rPr>
  </w:style>
  <w:style w:type="paragraph" w:customStyle="1" w:styleId="012D356715914111BE2AB19C633BCAD88">
    <w:name w:val="012D356715914111BE2AB19C633BCAD88"/>
    <w:rsid w:val="00744662"/>
    <w:pPr>
      <w:spacing w:after="280" w:line="280" w:lineRule="atLeast"/>
    </w:pPr>
    <w:rPr>
      <w:rFonts w:ascii="Arial" w:eastAsia="Times New Roman" w:hAnsi="Arial" w:cs="Arial"/>
      <w:sz w:val="20"/>
      <w:szCs w:val="20"/>
    </w:rPr>
  </w:style>
  <w:style w:type="paragraph" w:customStyle="1" w:styleId="41A5FDB3DF754704B5F237AAB577CCF48">
    <w:name w:val="41A5FDB3DF754704B5F237AAB577CCF48"/>
    <w:rsid w:val="00744662"/>
    <w:pPr>
      <w:spacing w:after="280" w:line="280" w:lineRule="atLeast"/>
    </w:pPr>
    <w:rPr>
      <w:rFonts w:ascii="Arial" w:eastAsia="Times New Roman" w:hAnsi="Arial" w:cs="Arial"/>
      <w:sz w:val="20"/>
      <w:szCs w:val="20"/>
    </w:rPr>
  </w:style>
  <w:style w:type="paragraph" w:customStyle="1" w:styleId="824A7C6ED1C3440886176EAA09D98BEB8">
    <w:name w:val="824A7C6ED1C3440886176EAA09D98BEB8"/>
    <w:rsid w:val="00744662"/>
    <w:pPr>
      <w:spacing w:after="0" w:line="280" w:lineRule="atLeast"/>
      <w:ind w:left="720"/>
    </w:pPr>
    <w:rPr>
      <w:rFonts w:ascii="Arial" w:eastAsia="Times New Roman" w:hAnsi="Arial" w:cs="Arial"/>
      <w:sz w:val="20"/>
      <w:szCs w:val="20"/>
    </w:rPr>
  </w:style>
  <w:style w:type="paragraph" w:customStyle="1" w:styleId="ABA836D872564DCEAA162BE4D07B76878">
    <w:name w:val="ABA836D872564DCEAA162BE4D07B76878"/>
    <w:rsid w:val="00744662"/>
    <w:pPr>
      <w:spacing w:after="280" w:line="280" w:lineRule="atLeast"/>
    </w:pPr>
    <w:rPr>
      <w:rFonts w:ascii="Arial" w:eastAsia="Times New Roman" w:hAnsi="Arial" w:cs="Arial"/>
      <w:sz w:val="20"/>
      <w:szCs w:val="20"/>
    </w:rPr>
  </w:style>
  <w:style w:type="paragraph" w:customStyle="1" w:styleId="DD3DEE617F0B4B4898979B8247D34B1C8">
    <w:name w:val="DD3DEE617F0B4B4898979B8247D34B1C8"/>
    <w:rsid w:val="00744662"/>
    <w:pPr>
      <w:spacing w:after="280" w:line="280" w:lineRule="atLeast"/>
    </w:pPr>
    <w:rPr>
      <w:rFonts w:ascii="Arial" w:eastAsia="Times New Roman" w:hAnsi="Arial" w:cs="Arial"/>
      <w:sz w:val="20"/>
      <w:szCs w:val="20"/>
    </w:rPr>
  </w:style>
  <w:style w:type="paragraph" w:customStyle="1" w:styleId="25E105656DFD4FA1AD5CB8DCB422B2C38">
    <w:name w:val="25E105656DFD4FA1AD5CB8DCB422B2C38"/>
    <w:rsid w:val="00744662"/>
    <w:pPr>
      <w:spacing w:after="280" w:line="280" w:lineRule="atLeast"/>
    </w:pPr>
    <w:rPr>
      <w:rFonts w:ascii="Arial" w:eastAsia="Times New Roman" w:hAnsi="Arial" w:cs="Arial"/>
      <w:sz w:val="20"/>
      <w:szCs w:val="20"/>
    </w:rPr>
  </w:style>
  <w:style w:type="paragraph" w:customStyle="1" w:styleId="0C757BC4F616499E9B72CCE8178C3EC14">
    <w:name w:val="0C757BC4F616499E9B72CCE8178C3EC14"/>
    <w:rsid w:val="00744662"/>
    <w:pPr>
      <w:spacing w:after="280" w:line="280" w:lineRule="atLeast"/>
    </w:pPr>
    <w:rPr>
      <w:rFonts w:ascii="Arial" w:eastAsia="Times New Roman" w:hAnsi="Arial" w:cs="Arial"/>
      <w:sz w:val="20"/>
      <w:szCs w:val="20"/>
    </w:rPr>
  </w:style>
  <w:style w:type="paragraph" w:customStyle="1" w:styleId="E59C647C1BE84C3C9E9E5DF7BFCF748C8">
    <w:name w:val="E59C647C1BE84C3C9E9E5DF7BFCF748C8"/>
    <w:rsid w:val="00744662"/>
    <w:pPr>
      <w:spacing w:after="280" w:line="280" w:lineRule="atLeast"/>
    </w:pPr>
    <w:rPr>
      <w:rFonts w:ascii="Arial" w:eastAsia="Times New Roman" w:hAnsi="Arial" w:cs="Arial"/>
      <w:sz w:val="20"/>
      <w:szCs w:val="20"/>
    </w:rPr>
  </w:style>
  <w:style w:type="paragraph" w:customStyle="1" w:styleId="4024CA32FD61482A9241B933773A11E18">
    <w:name w:val="4024CA32FD61482A9241B933773A11E18"/>
    <w:rsid w:val="00744662"/>
    <w:pPr>
      <w:spacing w:after="280" w:line="280" w:lineRule="atLeast"/>
    </w:pPr>
    <w:rPr>
      <w:rFonts w:ascii="Arial" w:eastAsia="Times New Roman" w:hAnsi="Arial" w:cs="Arial"/>
      <w:sz w:val="20"/>
      <w:szCs w:val="20"/>
    </w:rPr>
  </w:style>
  <w:style w:type="paragraph" w:customStyle="1" w:styleId="8068CFF3D68A49ADA43CC182F42223378">
    <w:name w:val="8068CFF3D68A49ADA43CC182F42223378"/>
    <w:rsid w:val="00744662"/>
    <w:pPr>
      <w:spacing w:after="280" w:line="280" w:lineRule="atLeast"/>
    </w:pPr>
    <w:rPr>
      <w:rFonts w:ascii="Arial" w:eastAsia="Times New Roman" w:hAnsi="Arial" w:cs="Arial"/>
      <w:sz w:val="20"/>
      <w:szCs w:val="20"/>
    </w:rPr>
  </w:style>
  <w:style w:type="paragraph" w:customStyle="1" w:styleId="CBD2A8EB5A894E5B9D74C6EF189AB14D8">
    <w:name w:val="CBD2A8EB5A894E5B9D74C6EF189AB14D8"/>
    <w:rsid w:val="00744662"/>
    <w:pPr>
      <w:spacing w:after="280" w:line="280" w:lineRule="atLeast"/>
    </w:pPr>
    <w:rPr>
      <w:rFonts w:ascii="Arial" w:eastAsia="Times New Roman" w:hAnsi="Arial" w:cs="Arial"/>
      <w:sz w:val="20"/>
      <w:szCs w:val="20"/>
    </w:rPr>
  </w:style>
  <w:style w:type="paragraph" w:customStyle="1" w:styleId="354D4A18975C42279F6D9F426C1850BC8">
    <w:name w:val="354D4A18975C42279F6D9F426C1850BC8"/>
    <w:rsid w:val="00744662"/>
    <w:pPr>
      <w:spacing w:after="280" w:line="280" w:lineRule="atLeast"/>
    </w:pPr>
    <w:rPr>
      <w:rFonts w:ascii="Arial" w:eastAsia="Times New Roman" w:hAnsi="Arial" w:cs="Arial"/>
      <w:sz w:val="20"/>
      <w:szCs w:val="20"/>
    </w:rPr>
  </w:style>
  <w:style w:type="paragraph" w:customStyle="1" w:styleId="6D750E95E11A443C968ACDBB79488E548">
    <w:name w:val="6D750E95E11A443C968ACDBB79488E548"/>
    <w:rsid w:val="00744662"/>
    <w:pPr>
      <w:spacing w:after="280" w:line="280" w:lineRule="atLeast"/>
    </w:pPr>
    <w:rPr>
      <w:rFonts w:ascii="Arial" w:eastAsia="Times New Roman" w:hAnsi="Arial" w:cs="Arial"/>
      <w:sz w:val="20"/>
      <w:szCs w:val="20"/>
    </w:rPr>
  </w:style>
  <w:style w:type="paragraph" w:customStyle="1" w:styleId="3E6ADC77E85F4EDEA7D49A28D2C91E5E8">
    <w:name w:val="3E6ADC77E85F4EDEA7D49A28D2C91E5E8"/>
    <w:rsid w:val="00744662"/>
    <w:pPr>
      <w:spacing w:after="280" w:line="280" w:lineRule="atLeast"/>
    </w:pPr>
    <w:rPr>
      <w:rFonts w:ascii="Arial" w:eastAsia="Times New Roman" w:hAnsi="Arial" w:cs="Arial"/>
      <w:sz w:val="20"/>
      <w:szCs w:val="20"/>
    </w:rPr>
  </w:style>
  <w:style w:type="paragraph" w:customStyle="1" w:styleId="8B0E1A463E8F4732B39FED12DD0E181B8">
    <w:name w:val="8B0E1A463E8F4732B39FED12DD0E181B8"/>
    <w:rsid w:val="00744662"/>
    <w:pPr>
      <w:spacing w:after="280" w:line="280" w:lineRule="atLeast"/>
    </w:pPr>
    <w:rPr>
      <w:rFonts w:ascii="Arial" w:eastAsia="Times New Roman" w:hAnsi="Arial" w:cs="Arial"/>
      <w:sz w:val="20"/>
      <w:szCs w:val="20"/>
    </w:rPr>
  </w:style>
  <w:style w:type="paragraph" w:customStyle="1" w:styleId="B85B0F8EC5354D6680915E84D7991A918">
    <w:name w:val="B85B0F8EC5354D6680915E84D7991A918"/>
    <w:rsid w:val="00744662"/>
    <w:pPr>
      <w:spacing w:after="280" w:line="280" w:lineRule="atLeast"/>
    </w:pPr>
    <w:rPr>
      <w:rFonts w:ascii="Arial" w:eastAsia="Times New Roman" w:hAnsi="Arial" w:cs="Arial"/>
      <w:sz w:val="20"/>
      <w:szCs w:val="20"/>
    </w:rPr>
  </w:style>
  <w:style w:type="paragraph" w:customStyle="1" w:styleId="B0BF522568244F35882E5A9073D51E978">
    <w:name w:val="B0BF522568244F35882E5A9073D51E978"/>
    <w:rsid w:val="00744662"/>
    <w:pPr>
      <w:spacing w:after="280" w:line="280" w:lineRule="atLeast"/>
    </w:pPr>
    <w:rPr>
      <w:rFonts w:ascii="Arial" w:eastAsia="Times New Roman" w:hAnsi="Arial" w:cs="Arial"/>
      <w:sz w:val="20"/>
      <w:szCs w:val="20"/>
    </w:rPr>
  </w:style>
  <w:style w:type="paragraph" w:customStyle="1" w:styleId="703FC3BC4E154C7095B201A7E955BDA18">
    <w:name w:val="703FC3BC4E154C7095B201A7E955BDA18"/>
    <w:rsid w:val="00744662"/>
    <w:pPr>
      <w:spacing w:after="280" w:line="280" w:lineRule="atLeast"/>
    </w:pPr>
    <w:rPr>
      <w:rFonts w:ascii="Arial" w:eastAsia="Times New Roman" w:hAnsi="Arial" w:cs="Arial"/>
      <w:sz w:val="20"/>
      <w:szCs w:val="20"/>
    </w:rPr>
  </w:style>
  <w:style w:type="paragraph" w:customStyle="1" w:styleId="273BA98D0986445B943862C7F823DA128">
    <w:name w:val="273BA98D0986445B943862C7F823DA128"/>
    <w:rsid w:val="00744662"/>
    <w:pPr>
      <w:spacing w:after="280" w:line="280" w:lineRule="atLeast"/>
    </w:pPr>
    <w:rPr>
      <w:rFonts w:ascii="Arial" w:eastAsia="Times New Roman" w:hAnsi="Arial" w:cs="Arial"/>
      <w:sz w:val="20"/>
      <w:szCs w:val="20"/>
    </w:rPr>
  </w:style>
  <w:style w:type="paragraph" w:customStyle="1" w:styleId="E416C97744054F7E92D78399751177F28">
    <w:name w:val="E416C97744054F7E92D78399751177F28"/>
    <w:rsid w:val="00744662"/>
    <w:pPr>
      <w:spacing w:after="280" w:line="280" w:lineRule="atLeast"/>
    </w:pPr>
    <w:rPr>
      <w:rFonts w:ascii="Arial" w:eastAsia="Times New Roman" w:hAnsi="Arial" w:cs="Arial"/>
      <w:sz w:val="20"/>
      <w:szCs w:val="20"/>
    </w:rPr>
  </w:style>
  <w:style w:type="paragraph" w:customStyle="1" w:styleId="A55BCA8A547F4C5F985476A6645A65888">
    <w:name w:val="A55BCA8A547F4C5F985476A6645A65888"/>
    <w:rsid w:val="00744662"/>
    <w:pPr>
      <w:spacing w:after="280" w:line="280" w:lineRule="atLeast"/>
    </w:pPr>
    <w:rPr>
      <w:rFonts w:ascii="Arial" w:eastAsia="Times New Roman" w:hAnsi="Arial" w:cs="Arial"/>
      <w:sz w:val="20"/>
      <w:szCs w:val="20"/>
    </w:rPr>
  </w:style>
  <w:style w:type="paragraph" w:customStyle="1" w:styleId="F3FD3494233F4CBB9C6F4B3096DCB7768">
    <w:name w:val="F3FD3494233F4CBB9C6F4B3096DCB7768"/>
    <w:rsid w:val="00744662"/>
    <w:pPr>
      <w:spacing w:after="280" w:line="280" w:lineRule="atLeast"/>
    </w:pPr>
    <w:rPr>
      <w:rFonts w:ascii="Arial" w:eastAsia="Times New Roman" w:hAnsi="Arial" w:cs="Arial"/>
      <w:sz w:val="20"/>
      <w:szCs w:val="20"/>
    </w:rPr>
  </w:style>
  <w:style w:type="paragraph" w:customStyle="1" w:styleId="607CA04FDEF143998280DFBF8C9CB3478">
    <w:name w:val="607CA04FDEF143998280DFBF8C9CB3478"/>
    <w:rsid w:val="00744662"/>
    <w:pPr>
      <w:spacing w:after="280" w:line="280" w:lineRule="atLeast"/>
    </w:pPr>
    <w:rPr>
      <w:rFonts w:ascii="Arial" w:eastAsia="Times New Roman" w:hAnsi="Arial" w:cs="Arial"/>
      <w:sz w:val="20"/>
      <w:szCs w:val="20"/>
    </w:rPr>
  </w:style>
  <w:style w:type="paragraph" w:customStyle="1" w:styleId="E25558BE2FA74F18A609A3126F42FAA98">
    <w:name w:val="E25558BE2FA74F18A609A3126F42FAA98"/>
    <w:rsid w:val="00744662"/>
    <w:pPr>
      <w:spacing w:after="280" w:line="280" w:lineRule="atLeast"/>
    </w:pPr>
    <w:rPr>
      <w:rFonts w:ascii="Arial" w:eastAsia="Times New Roman" w:hAnsi="Arial" w:cs="Arial"/>
      <w:sz w:val="20"/>
      <w:szCs w:val="20"/>
    </w:rPr>
  </w:style>
  <w:style w:type="paragraph" w:customStyle="1" w:styleId="D518593603304B75823B52A6C68701DF8">
    <w:name w:val="D518593603304B75823B52A6C68701DF8"/>
    <w:rsid w:val="00744662"/>
    <w:pPr>
      <w:spacing w:after="280" w:line="280" w:lineRule="atLeast"/>
    </w:pPr>
    <w:rPr>
      <w:rFonts w:ascii="Arial" w:eastAsia="Times New Roman" w:hAnsi="Arial" w:cs="Arial"/>
      <w:sz w:val="20"/>
      <w:szCs w:val="20"/>
    </w:rPr>
  </w:style>
  <w:style w:type="paragraph" w:customStyle="1" w:styleId="E9A5EF6C72954FC898DD856E4289122D8">
    <w:name w:val="E9A5EF6C72954FC898DD856E4289122D8"/>
    <w:rsid w:val="00744662"/>
    <w:pPr>
      <w:spacing w:after="280" w:line="280" w:lineRule="atLeast"/>
    </w:pPr>
    <w:rPr>
      <w:rFonts w:ascii="Arial" w:eastAsia="Times New Roman" w:hAnsi="Arial" w:cs="Arial"/>
      <w:sz w:val="20"/>
      <w:szCs w:val="20"/>
    </w:rPr>
  </w:style>
  <w:style w:type="paragraph" w:customStyle="1" w:styleId="92C23B8ECE94463CB1697DE88F8F81EA9">
    <w:name w:val="92C23B8ECE94463CB1697DE88F8F81EA9"/>
    <w:rsid w:val="00744662"/>
    <w:pPr>
      <w:spacing w:after="0" w:line="280" w:lineRule="atLeast"/>
    </w:pPr>
    <w:rPr>
      <w:rFonts w:ascii="Arial" w:eastAsia="Times New Roman" w:hAnsi="Arial" w:cs="Arial"/>
      <w:sz w:val="20"/>
      <w:szCs w:val="20"/>
    </w:rPr>
  </w:style>
  <w:style w:type="paragraph" w:customStyle="1" w:styleId="F1B1AD1BF55A4C448F537D4B182381719">
    <w:name w:val="F1B1AD1BF55A4C448F537D4B182381719"/>
    <w:rsid w:val="00744662"/>
    <w:pPr>
      <w:spacing w:after="0" w:line="280" w:lineRule="atLeast"/>
    </w:pPr>
    <w:rPr>
      <w:rFonts w:ascii="Arial" w:eastAsia="Times New Roman" w:hAnsi="Arial" w:cs="Arial"/>
      <w:sz w:val="20"/>
      <w:szCs w:val="20"/>
    </w:rPr>
  </w:style>
  <w:style w:type="paragraph" w:customStyle="1" w:styleId="B4D68529AA9B4B41B9765FD828C7CB6C9">
    <w:name w:val="B4D68529AA9B4B41B9765FD828C7CB6C9"/>
    <w:rsid w:val="00744662"/>
    <w:pPr>
      <w:spacing w:after="0" w:line="280" w:lineRule="atLeast"/>
    </w:pPr>
    <w:rPr>
      <w:rFonts w:ascii="Arial" w:eastAsia="Times New Roman" w:hAnsi="Arial" w:cs="Arial"/>
      <w:sz w:val="20"/>
      <w:szCs w:val="20"/>
    </w:rPr>
  </w:style>
  <w:style w:type="paragraph" w:customStyle="1" w:styleId="A11785C89DD144D6807E8F401A12953A9">
    <w:name w:val="A11785C89DD144D6807E8F401A12953A9"/>
    <w:rsid w:val="00744662"/>
    <w:pPr>
      <w:spacing w:after="0" w:line="280" w:lineRule="atLeast"/>
    </w:pPr>
    <w:rPr>
      <w:rFonts w:ascii="Arial" w:eastAsia="Times New Roman" w:hAnsi="Arial" w:cs="Arial"/>
      <w:sz w:val="20"/>
      <w:szCs w:val="20"/>
    </w:rPr>
  </w:style>
  <w:style w:type="paragraph" w:customStyle="1" w:styleId="934FC753CFC8439991445E09CC0FBDF99">
    <w:name w:val="934FC753CFC8439991445E09CC0FBDF99"/>
    <w:rsid w:val="00744662"/>
    <w:pPr>
      <w:spacing w:after="0" w:line="280" w:lineRule="atLeast"/>
    </w:pPr>
    <w:rPr>
      <w:rFonts w:ascii="Arial" w:eastAsia="Times New Roman" w:hAnsi="Arial" w:cs="Arial"/>
      <w:sz w:val="20"/>
      <w:szCs w:val="20"/>
    </w:rPr>
  </w:style>
  <w:style w:type="paragraph" w:customStyle="1" w:styleId="CC0508DA2B7F4A04B8DB1DCBD3D538B49">
    <w:name w:val="CC0508DA2B7F4A04B8DB1DCBD3D538B49"/>
    <w:rsid w:val="00744662"/>
    <w:pPr>
      <w:spacing w:after="0" w:line="280" w:lineRule="atLeast"/>
    </w:pPr>
    <w:rPr>
      <w:rFonts w:ascii="Arial" w:eastAsia="Times New Roman" w:hAnsi="Arial" w:cs="Arial"/>
      <w:sz w:val="20"/>
      <w:szCs w:val="20"/>
    </w:rPr>
  </w:style>
  <w:style w:type="paragraph" w:customStyle="1" w:styleId="FA6CF0FF68F6470AB8911942E8BF6DE89">
    <w:name w:val="FA6CF0FF68F6470AB8911942E8BF6DE89"/>
    <w:rsid w:val="00744662"/>
    <w:pPr>
      <w:spacing w:after="0" w:line="280" w:lineRule="atLeast"/>
    </w:pPr>
    <w:rPr>
      <w:rFonts w:ascii="Arial" w:eastAsia="Times New Roman" w:hAnsi="Arial" w:cs="Arial"/>
      <w:sz w:val="20"/>
      <w:szCs w:val="20"/>
    </w:rPr>
  </w:style>
  <w:style w:type="paragraph" w:customStyle="1" w:styleId="45D32EB544E3405D81970B9D38361B489">
    <w:name w:val="45D32EB544E3405D81970B9D38361B489"/>
    <w:rsid w:val="00744662"/>
    <w:pPr>
      <w:spacing w:after="0" w:line="280" w:lineRule="atLeast"/>
    </w:pPr>
    <w:rPr>
      <w:rFonts w:ascii="Arial" w:eastAsia="Times New Roman" w:hAnsi="Arial" w:cs="Arial"/>
      <w:sz w:val="20"/>
      <w:szCs w:val="20"/>
    </w:rPr>
  </w:style>
  <w:style w:type="paragraph" w:customStyle="1" w:styleId="4550480E19F74C55AB4F0D8EE5F198B09">
    <w:name w:val="4550480E19F74C55AB4F0D8EE5F198B09"/>
    <w:rsid w:val="00744662"/>
    <w:pPr>
      <w:spacing w:after="0" w:line="280" w:lineRule="atLeast"/>
    </w:pPr>
    <w:rPr>
      <w:rFonts w:ascii="Arial" w:eastAsia="Times New Roman" w:hAnsi="Arial" w:cs="Arial"/>
      <w:sz w:val="20"/>
      <w:szCs w:val="20"/>
    </w:rPr>
  </w:style>
  <w:style w:type="paragraph" w:customStyle="1" w:styleId="FC34291EEA3843108C2AF64162F22F269">
    <w:name w:val="FC34291EEA3843108C2AF64162F22F269"/>
    <w:rsid w:val="00744662"/>
    <w:pPr>
      <w:spacing w:after="0" w:line="280" w:lineRule="atLeast"/>
    </w:pPr>
    <w:rPr>
      <w:rFonts w:ascii="Arial" w:eastAsia="Times New Roman" w:hAnsi="Arial" w:cs="Arial"/>
      <w:sz w:val="20"/>
      <w:szCs w:val="20"/>
    </w:rPr>
  </w:style>
  <w:style w:type="paragraph" w:customStyle="1" w:styleId="4944C6BB527E41899FED2EED979444949">
    <w:name w:val="4944C6BB527E41899FED2EED979444949"/>
    <w:rsid w:val="00744662"/>
    <w:pPr>
      <w:spacing w:after="0" w:line="280" w:lineRule="atLeast"/>
    </w:pPr>
    <w:rPr>
      <w:rFonts w:ascii="Arial" w:eastAsia="Times New Roman" w:hAnsi="Arial" w:cs="Arial"/>
      <w:sz w:val="20"/>
      <w:szCs w:val="20"/>
    </w:rPr>
  </w:style>
  <w:style w:type="paragraph" w:customStyle="1" w:styleId="B760B91962C743E2B2A448839DC2D25E9">
    <w:name w:val="B760B91962C743E2B2A448839DC2D25E9"/>
    <w:rsid w:val="00744662"/>
    <w:pPr>
      <w:spacing w:after="0" w:line="280" w:lineRule="atLeast"/>
    </w:pPr>
    <w:rPr>
      <w:rFonts w:ascii="Arial" w:eastAsia="Times New Roman" w:hAnsi="Arial" w:cs="Arial"/>
      <w:sz w:val="20"/>
      <w:szCs w:val="20"/>
    </w:rPr>
  </w:style>
  <w:style w:type="paragraph" w:customStyle="1" w:styleId="B19D45A17DEC4A60A1CBBF892AFD7F4A9">
    <w:name w:val="B19D45A17DEC4A60A1CBBF892AFD7F4A9"/>
    <w:rsid w:val="00744662"/>
    <w:pPr>
      <w:spacing w:after="0" w:line="280" w:lineRule="atLeast"/>
      <w:ind w:left="720"/>
    </w:pPr>
    <w:rPr>
      <w:rFonts w:ascii="Arial" w:eastAsia="Times New Roman" w:hAnsi="Arial" w:cs="Arial"/>
      <w:sz w:val="20"/>
      <w:szCs w:val="20"/>
    </w:rPr>
  </w:style>
  <w:style w:type="paragraph" w:customStyle="1" w:styleId="C277B6C63358433185392AB9CE9DD6AC9">
    <w:name w:val="C277B6C63358433185392AB9CE9DD6AC9"/>
    <w:rsid w:val="00744662"/>
    <w:pPr>
      <w:spacing w:after="0" w:line="280" w:lineRule="atLeast"/>
      <w:ind w:left="720"/>
    </w:pPr>
    <w:rPr>
      <w:rFonts w:ascii="Arial" w:eastAsia="Times New Roman" w:hAnsi="Arial" w:cs="Arial"/>
      <w:sz w:val="20"/>
      <w:szCs w:val="20"/>
    </w:rPr>
  </w:style>
  <w:style w:type="paragraph" w:customStyle="1" w:styleId="7E0DA787A21B4F81BE912C0837DF09EB9">
    <w:name w:val="7E0DA787A21B4F81BE912C0837DF09EB9"/>
    <w:rsid w:val="00744662"/>
    <w:pPr>
      <w:spacing w:after="0" w:line="280" w:lineRule="atLeast"/>
      <w:ind w:left="720"/>
    </w:pPr>
    <w:rPr>
      <w:rFonts w:ascii="Arial" w:eastAsia="Times New Roman" w:hAnsi="Arial" w:cs="Arial"/>
      <w:sz w:val="20"/>
      <w:szCs w:val="20"/>
    </w:rPr>
  </w:style>
  <w:style w:type="paragraph" w:customStyle="1" w:styleId="7697F9757D3D4FAEB4206975835024C09">
    <w:name w:val="7697F9757D3D4FAEB4206975835024C09"/>
    <w:rsid w:val="00744662"/>
    <w:pPr>
      <w:spacing w:after="0" w:line="280" w:lineRule="atLeast"/>
      <w:ind w:left="720"/>
    </w:pPr>
    <w:rPr>
      <w:rFonts w:ascii="Arial" w:eastAsia="Times New Roman" w:hAnsi="Arial" w:cs="Arial"/>
      <w:sz w:val="20"/>
      <w:szCs w:val="20"/>
    </w:rPr>
  </w:style>
  <w:style w:type="paragraph" w:customStyle="1" w:styleId="BB34692991874FF0B16BF6798311E2A29">
    <w:name w:val="BB34692991874FF0B16BF6798311E2A29"/>
    <w:rsid w:val="00744662"/>
    <w:pPr>
      <w:spacing w:after="0" w:line="280" w:lineRule="atLeast"/>
      <w:ind w:left="720"/>
    </w:pPr>
    <w:rPr>
      <w:rFonts w:ascii="Arial" w:eastAsia="Times New Roman" w:hAnsi="Arial" w:cs="Arial"/>
      <w:sz w:val="20"/>
      <w:szCs w:val="20"/>
    </w:rPr>
  </w:style>
  <w:style w:type="paragraph" w:customStyle="1" w:styleId="FD7A8ADEC72340188475951BB8F944819">
    <w:name w:val="FD7A8ADEC72340188475951BB8F944819"/>
    <w:rsid w:val="00744662"/>
    <w:pPr>
      <w:spacing w:after="0" w:line="280" w:lineRule="atLeast"/>
      <w:ind w:left="720"/>
    </w:pPr>
    <w:rPr>
      <w:rFonts w:ascii="Arial" w:eastAsia="Times New Roman" w:hAnsi="Arial" w:cs="Arial"/>
      <w:sz w:val="20"/>
      <w:szCs w:val="20"/>
    </w:rPr>
  </w:style>
  <w:style w:type="paragraph" w:customStyle="1" w:styleId="13064C14DE5740BA9500A8BE84DDBFF59">
    <w:name w:val="13064C14DE5740BA9500A8BE84DDBFF59"/>
    <w:rsid w:val="00744662"/>
    <w:pPr>
      <w:spacing w:after="0" w:line="280" w:lineRule="atLeast"/>
      <w:ind w:left="720"/>
    </w:pPr>
    <w:rPr>
      <w:rFonts w:ascii="Arial" w:eastAsia="Times New Roman" w:hAnsi="Arial" w:cs="Arial"/>
      <w:sz w:val="20"/>
      <w:szCs w:val="20"/>
    </w:rPr>
  </w:style>
  <w:style w:type="paragraph" w:customStyle="1" w:styleId="C71E4025D9D147D1A618AE20FDE181939">
    <w:name w:val="C71E4025D9D147D1A618AE20FDE181939"/>
    <w:rsid w:val="00744662"/>
    <w:pPr>
      <w:spacing w:after="0" w:line="280" w:lineRule="atLeast"/>
      <w:ind w:left="720"/>
    </w:pPr>
    <w:rPr>
      <w:rFonts w:ascii="Arial" w:eastAsia="Times New Roman" w:hAnsi="Arial" w:cs="Arial"/>
      <w:sz w:val="20"/>
      <w:szCs w:val="20"/>
    </w:rPr>
  </w:style>
  <w:style w:type="paragraph" w:customStyle="1" w:styleId="C5C3216C79374BE986CE690CD4EAB3F99">
    <w:name w:val="C5C3216C79374BE986CE690CD4EAB3F99"/>
    <w:rsid w:val="00744662"/>
    <w:pPr>
      <w:spacing w:after="0" w:line="280" w:lineRule="atLeast"/>
      <w:ind w:left="720"/>
    </w:pPr>
    <w:rPr>
      <w:rFonts w:ascii="Arial" w:eastAsia="Times New Roman" w:hAnsi="Arial" w:cs="Arial"/>
      <w:sz w:val="20"/>
      <w:szCs w:val="20"/>
    </w:rPr>
  </w:style>
  <w:style w:type="paragraph" w:customStyle="1" w:styleId="CED3D809B6D5446D89A30DD19F368A399">
    <w:name w:val="CED3D809B6D5446D89A30DD19F368A399"/>
    <w:rsid w:val="00744662"/>
    <w:pPr>
      <w:spacing w:after="0" w:line="280" w:lineRule="atLeast"/>
      <w:ind w:left="720"/>
    </w:pPr>
    <w:rPr>
      <w:rFonts w:ascii="Arial" w:eastAsia="Times New Roman" w:hAnsi="Arial" w:cs="Arial"/>
      <w:sz w:val="20"/>
      <w:szCs w:val="20"/>
    </w:rPr>
  </w:style>
  <w:style w:type="paragraph" w:customStyle="1" w:styleId="420C1443ADDD4A1BA2EC2E4EC0976C879">
    <w:name w:val="420C1443ADDD4A1BA2EC2E4EC0976C879"/>
    <w:rsid w:val="00744662"/>
    <w:pPr>
      <w:spacing w:after="0" w:line="280" w:lineRule="atLeast"/>
      <w:ind w:left="720"/>
    </w:pPr>
    <w:rPr>
      <w:rFonts w:ascii="Arial" w:eastAsia="Times New Roman" w:hAnsi="Arial" w:cs="Arial"/>
      <w:sz w:val="20"/>
      <w:szCs w:val="20"/>
    </w:rPr>
  </w:style>
  <w:style w:type="paragraph" w:customStyle="1" w:styleId="FE99B3BF5D1E4F0FB159FBFF2AD2601E9">
    <w:name w:val="FE99B3BF5D1E4F0FB159FBFF2AD2601E9"/>
    <w:rsid w:val="00744662"/>
    <w:pPr>
      <w:spacing w:after="0" w:line="280" w:lineRule="atLeast"/>
      <w:ind w:left="720"/>
    </w:pPr>
    <w:rPr>
      <w:rFonts w:ascii="Arial" w:eastAsia="Times New Roman" w:hAnsi="Arial" w:cs="Arial"/>
      <w:sz w:val="20"/>
      <w:szCs w:val="20"/>
    </w:rPr>
  </w:style>
  <w:style w:type="paragraph" w:customStyle="1" w:styleId="D5FFE13DDF4B447B9DCEA818A181905B9">
    <w:name w:val="D5FFE13DDF4B447B9DCEA818A181905B9"/>
    <w:rsid w:val="00744662"/>
    <w:pPr>
      <w:spacing w:after="0" w:line="280" w:lineRule="atLeast"/>
      <w:ind w:left="720"/>
    </w:pPr>
    <w:rPr>
      <w:rFonts w:ascii="Arial" w:eastAsia="Times New Roman" w:hAnsi="Arial" w:cs="Arial"/>
      <w:sz w:val="20"/>
      <w:szCs w:val="20"/>
    </w:rPr>
  </w:style>
  <w:style w:type="paragraph" w:customStyle="1" w:styleId="0DDD44704A2F4A08B9566BA32680AD6C9">
    <w:name w:val="0DDD44704A2F4A08B9566BA32680AD6C9"/>
    <w:rsid w:val="00744662"/>
    <w:pPr>
      <w:spacing w:after="0" w:line="280" w:lineRule="atLeast"/>
      <w:ind w:left="720"/>
    </w:pPr>
    <w:rPr>
      <w:rFonts w:ascii="Arial" w:eastAsia="Times New Roman" w:hAnsi="Arial" w:cs="Arial"/>
      <w:sz w:val="20"/>
      <w:szCs w:val="20"/>
    </w:rPr>
  </w:style>
  <w:style w:type="paragraph" w:customStyle="1" w:styleId="0E4E11C94CC14E87B2CFCE1EAB1FCE219">
    <w:name w:val="0E4E11C94CC14E87B2CFCE1EAB1FCE219"/>
    <w:rsid w:val="00744662"/>
    <w:pPr>
      <w:spacing w:after="0" w:line="280" w:lineRule="atLeast"/>
      <w:ind w:left="720"/>
    </w:pPr>
    <w:rPr>
      <w:rFonts w:ascii="Arial" w:eastAsia="Times New Roman" w:hAnsi="Arial" w:cs="Arial"/>
      <w:sz w:val="20"/>
      <w:szCs w:val="20"/>
    </w:rPr>
  </w:style>
  <w:style w:type="paragraph" w:customStyle="1" w:styleId="B1C93905145A41399A078708B2E53D989">
    <w:name w:val="B1C93905145A41399A078708B2E53D989"/>
    <w:rsid w:val="00744662"/>
    <w:pPr>
      <w:spacing w:after="0" w:line="280" w:lineRule="atLeast"/>
      <w:ind w:left="720"/>
    </w:pPr>
    <w:rPr>
      <w:rFonts w:ascii="Arial" w:eastAsia="Times New Roman" w:hAnsi="Arial" w:cs="Arial"/>
      <w:sz w:val="20"/>
      <w:szCs w:val="20"/>
    </w:rPr>
  </w:style>
  <w:style w:type="paragraph" w:customStyle="1" w:styleId="349B7D165B9D4D76A2B4F3BDB84748DF9">
    <w:name w:val="349B7D165B9D4D76A2B4F3BDB84748DF9"/>
    <w:rsid w:val="00744662"/>
    <w:pPr>
      <w:spacing w:after="0" w:line="280" w:lineRule="atLeast"/>
      <w:ind w:left="720"/>
    </w:pPr>
    <w:rPr>
      <w:rFonts w:ascii="Arial" w:eastAsia="Times New Roman" w:hAnsi="Arial" w:cs="Arial"/>
      <w:sz w:val="20"/>
      <w:szCs w:val="20"/>
    </w:rPr>
  </w:style>
  <w:style w:type="paragraph" w:customStyle="1" w:styleId="BC767A4E92274ED0AAEA7F739618BBAB9">
    <w:name w:val="BC767A4E92274ED0AAEA7F739618BBAB9"/>
    <w:rsid w:val="00744662"/>
    <w:pPr>
      <w:spacing w:after="0" w:line="280" w:lineRule="atLeast"/>
      <w:ind w:left="720"/>
    </w:pPr>
    <w:rPr>
      <w:rFonts w:ascii="Arial" w:eastAsia="Times New Roman" w:hAnsi="Arial" w:cs="Arial"/>
      <w:sz w:val="20"/>
      <w:szCs w:val="20"/>
    </w:rPr>
  </w:style>
  <w:style w:type="paragraph" w:customStyle="1" w:styleId="22B755329FA84D3CA22B8E6054B369DF9">
    <w:name w:val="22B755329FA84D3CA22B8E6054B369DF9"/>
    <w:rsid w:val="00744662"/>
    <w:pPr>
      <w:spacing w:after="0" w:line="280" w:lineRule="atLeast"/>
      <w:ind w:left="720"/>
    </w:pPr>
    <w:rPr>
      <w:rFonts w:ascii="Arial" w:eastAsia="Times New Roman" w:hAnsi="Arial" w:cs="Arial"/>
      <w:sz w:val="20"/>
      <w:szCs w:val="20"/>
    </w:rPr>
  </w:style>
  <w:style w:type="paragraph" w:customStyle="1" w:styleId="B74416835EF34F2FB0C1967B67FA6F8C9">
    <w:name w:val="B74416835EF34F2FB0C1967B67FA6F8C9"/>
    <w:rsid w:val="00744662"/>
    <w:pPr>
      <w:spacing w:after="0" w:line="280" w:lineRule="atLeast"/>
      <w:ind w:left="720"/>
    </w:pPr>
    <w:rPr>
      <w:rFonts w:ascii="Arial" w:eastAsia="Times New Roman" w:hAnsi="Arial" w:cs="Arial"/>
      <w:sz w:val="20"/>
      <w:szCs w:val="20"/>
    </w:rPr>
  </w:style>
  <w:style w:type="paragraph" w:customStyle="1" w:styleId="336D4417C1F34C16A9E0E2E7D11F9A659">
    <w:name w:val="336D4417C1F34C16A9E0E2E7D11F9A659"/>
    <w:rsid w:val="00744662"/>
    <w:pPr>
      <w:spacing w:after="0" w:line="280" w:lineRule="atLeast"/>
      <w:ind w:left="720"/>
    </w:pPr>
    <w:rPr>
      <w:rFonts w:ascii="Arial" w:eastAsia="Times New Roman" w:hAnsi="Arial" w:cs="Arial"/>
      <w:sz w:val="20"/>
      <w:szCs w:val="20"/>
    </w:rPr>
  </w:style>
  <w:style w:type="paragraph" w:customStyle="1" w:styleId="942B951203F34396A746C735CFAD74E19">
    <w:name w:val="942B951203F34396A746C735CFAD74E19"/>
    <w:rsid w:val="00744662"/>
    <w:pPr>
      <w:spacing w:after="0" w:line="280" w:lineRule="atLeast"/>
      <w:ind w:left="720"/>
    </w:pPr>
    <w:rPr>
      <w:rFonts w:ascii="Arial" w:eastAsia="Times New Roman" w:hAnsi="Arial" w:cs="Arial"/>
      <w:sz w:val="20"/>
      <w:szCs w:val="20"/>
    </w:rPr>
  </w:style>
  <w:style w:type="paragraph" w:customStyle="1" w:styleId="F9AD0E338A1348D7A6882852A352D1A79">
    <w:name w:val="F9AD0E338A1348D7A6882852A352D1A79"/>
    <w:rsid w:val="00744662"/>
    <w:pPr>
      <w:spacing w:after="280" w:line="280" w:lineRule="atLeast"/>
    </w:pPr>
    <w:rPr>
      <w:rFonts w:ascii="Arial" w:eastAsia="Times New Roman" w:hAnsi="Arial" w:cs="Arial"/>
      <w:sz w:val="20"/>
      <w:szCs w:val="20"/>
    </w:rPr>
  </w:style>
  <w:style w:type="paragraph" w:customStyle="1" w:styleId="A71B9758F988441D81F8AD71D93F11999">
    <w:name w:val="A71B9758F988441D81F8AD71D93F11999"/>
    <w:rsid w:val="00744662"/>
    <w:pPr>
      <w:spacing w:after="0" w:line="280" w:lineRule="atLeast"/>
      <w:ind w:left="720"/>
    </w:pPr>
    <w:rPr>
      <w:rFonts w:ascii="Arial" w:eastAsia="Times New Roman" w:hAnsi="Arial" w:cs="Arial"/>
      <w:sz w:val="20"/>
      <w:szCs w:val="20"/>
    </w:rPr>
  </w:style>
  <w:style w:type="paragraph" w:customStyle="1" w:styleId="9008C20F4CE841438FDA92AD06C08E639">
    <w:name w:val="9008C20F4CE841438FDA92AD06C08E639"/>
    <w:rsid w:val="00744662"/>
    <w:pPr>
      <w:spacing w:after="0" w:line="280" w:lineRule="atLeast"/>
      <w:ind w:left="720"/>
    </w:pPr>
    <w:rPr>
      <w:rFonts w:ascii="Arial" w:eastAsia="Times New Roman" w:hAnsi="Arial" w:cs="Arial"/>
      <w:sz w:val="20"/>
      <w:szCs w:val="20"/>
    </w:rPr>
  </w:style>
  <w:style w:type="paragraph" w:customStyle="1" w:styleId="5017AD0B6DFE4B15BA755C700DEF25369">
    <w:name w:val="5017AD0B6DFE4B15BA755C700DEF25369"/>
    <w:rsid w:val="00744662"/>
    <w:pPr>
      <w:spacing w:after="0" w:line="280" w:lineRule="atLeast"/>
      <w:ind w:left="720"/>
    </w:pPr>
    <w:rPr>
      <w:rFonts w:ascii="Arial" w:eastAsia="Times New Roman" w:hAnsi="Arial" w:cs="Arial"/>
      <w:sz w:val="20"/>
      <w:szCs w:val="20"/>
    </w:rPr>
  </w:style>
  <w:style w:type="paragraph" w:customStyle="1" w:styleId="BD53117E8DD44858BB218F2156D8432F9">
    <w:name w:val="BD53117E8DD44858BB218F2156D8432F9"/>
    <w:rsid w:val="00744662"/>
    <w:pPr>
      <w:spacing w:after="0" w:line="280" w:lineRule="atLeast"/>
      <w:ind w:left="720"/>
    </w:pPr>
    <w:rPr>
      <w:rFonts w:ascii="Arial" w:eastAsia="Times New Roman" w:hAnsi="Arial" w:cs="Arial"/>
      <w:sz w:val="20"/>
      <w:szCs w:val="20"/>
    </w:rPr>
  </w:style>
  <w:style w:type="paragraph" w:customStyle="1" w:styleId="147A7BA9F7A94BE6B224059F75D87BD39">
    <w:name w:val="147A7BA9F7A94BE6B224059F75D87BD39"/>
    <w:rsid w:val="00744662"/>
    <w:pPr>
      <w:spacing w:after="0" w:line="280" w:lineRule="atLeast"/>
      <w:ind w:left="720"/>
    </w:pPr>
    <w:rPr>
      <w:rFonts w:ascii="Arial" w:eastAsia="Times New Roman" w:hAnsi="Arial" w:cs="Arial"/>
      <w:sz w:val="20"/>
      <w:szCs w:val="20"/>
    </w:rPr>
  </w:style>
  <w:style w:type="paragraph" w:customStyle="1" w:styleId="447FCB756FF94A968C1E57A92FC861899">
    <w:name w:val="447FCB756FF94A968C1E57A92FC861899"/>
    <w:rsid w:val="00744662"/>
    <w:pPr>
      <w:spacing w:after="0" w:line="280" w:lineRule="atLeast"/>
      <w:ind w:left="720"/>
    </w:pPr>
    <w:rPr>
      <w:rFonts w:ascii="Arial" w:eastAsia="Times New Roman" w:hAnsi="Arial" w:cs="Arial"/>
      <w:sz w:val="20"/>
      <w:szCs w:val="20"/>
    </w:rPr>
  </w:style>
  <w:style w:type="paragraph" w:customStyle="1" w:styleId="B29ABCF9F799460D936F8857766D78049">
    <w:name w:val="B29ABCF9F799460D936F8857766D78049"/>
    <w:rsid w:val="00744662"/>
    <w:pPr>
      <w:spacing w:after="0" w:line="280" w:lineRule="atLeast"/>
      <w:ind w:left="720"/>
    </w:pPr>
    <w:rPr>
      <w:rFonts w:ascii="Arial" w:eastAsia="Times New Roman" w:hAnsi="Arial" w:cs="Arial"/>
      <w:sz w:val="20"/>
      <w:szCs w:val="20"/>
    </w:rPr>
  </w:style>
  <w:style w:type="paragraph" w:customStyle="1" w:styleId="34BC725382F944988D3146246AF3B4689">
    <w:name w:val="34BC725382F944988D3146246AF3B4689"/>
    <w:rsid w:val="00744662"/>
    <w:pPr>
      <w:spacing w:after="0" w:line="280" w:lineRule="atLeast"/>
      <w:ind w:left="720"/>
    </w:pPr>
    <w:rPr>
      <w:rFonts w:ascii="Arial" w:eastAsia="Times New Roman" w:hAnsi="Arial" w:cs="Arial"/>
      <w:sz w:val="20"/>
      <w:szCs w:val="20"/>
    </w:rPr>
  </w:style>
  <w:style w:type="paragraph" w:customStyle="1" w:styleId="63579C7DB5EF482D81F5BB2C1449711C9">
    <w:name w:val="63579C7DB5EF482D81F5BB2C1449711C9"/>
    <w:rsid w:val="00744662"/>
    <w:pPr>
      <w:spacing w:after="0" w:line="280" w:lineRule="atLeast"/>
      <w:ind w:left="720"/>
    </w:pPr>
    <w:rPr>
      <w:rFonts w:ascii="Arial" w:eastAsia="Times New Roman" w:hAnsi="Arial" w:cs="Arial"/>
      <w:sz w:val="20"/>
      <w:szCs w:val="20"/>
    </w:rPr>
  </w:style>
  <w:style w:type="paragraph" w:customStyle="1" w:styleId="B8BFA1376E214FCE935B7D0F2744A4D99">
    <w:name w:val="B8BFA1376E214FCE935B7D0F2744A4D99"/>
    <w:rsid w:val="00744662"/>
    <w:pPr>
      <w:spacing w:after="0" w:line="280" w:lineRule="atLeast"/>
      <w:ind w:left="720"/>
    </w:pPr>
    <w:rPr>
      <w:rFonts w:ascii="Arial" w:eastAsia="Times New Roman" w:hAnsi="Arial" w:cs="Arial"/>
      <w:sz w:val="20"/>
      <w:szCs w:val="20"/>
    </w:rPr>
  </w:style>
  <w:style w:type="paragraph" w:customStyle="1" w:styleId="BAFC3154EB4C4FB98A6B2F83465573F19">
    <w:name w:val="BAFC3154EB4C4FB98A6B2F83465573F19"/>
    <w:rsid w:val="00744662"/>
    <w:pPr>
      <w:spacing w:after="0" w:line="280" w:lineRule="atLeast"/>
      <w:ind w:left="720"/>
    </w:pPr>
    <w:rPr>
      <w:rFonts w:ascii="Arial" w:eastAsia="Times New Roman" w:hAnsi="Arial" w:cs="Arial"/>
      <w:sz w:val="20"/>
      <w:szCs w:val="20"/>
    </w:rPr>
  </w:style>
  <w:style w:type="paragraph" w:customStyle="1" w:styleId="C3B4BFD5B4974A66957FE1AF1616955D9">
    <w:name w:val="C3B4BFD5B4974A66957FE1AF1616955D9"/>
    <w:rsid w:val="00744662"/>
    <w:pPr>
      <w:spacing w:after="0" w:line="280" w:lineRule="atLeast"/>
      <w:ind w:left="720"/>
    </w:pPr>
    <w:rPr>
      <w:rFonts w:ascii="Arial" w:eastAsia="Times New Roman" w:hAnsi="Arial" w:cs="Arial"/>
      <w:sz w:val="20"/>
      <w:szCs w:val="20"/>
    </w:rPr>
  </w:style>
  <w:style w:type="paragraph" w:customStyle="1" w:styleId="D5212DEE1D6546B8A3250F7A969F2D9F9">
    <w:name w:val="D5212DEE1D6546B8A3250F7A969F2D9F9"/>
    <w:rsid w:val="00744662"/>
    <w:pPr>
      <w:spacing w:after="0" w:line="280" w:lineRule="atLeast"/>
      <w:ind w:left="720"/>
    </w:pPr>
    <w:rPr>
      <w:rFonts w:ascii="Arial" w:eastAsia="Times New Roman" w:hAnsi="Arial" w:cs="Arial"/>
      <w:sz w:val="20"/>
      <w:szCs w:val="20"/>
    </w:rPr>
  </w:style>
  <w:style w:type="paragraph" w:customStyle="1" w:styleId="C343DF8485A14FCBA83E21991A3C5F5F9">
    <w:name w:val="C343DF8485A14FCBA83E21991A3C5F5F9"/>
    <w:rsid w:val="00744662"/>
    <w:pPr>
      <w:spacing w:after="0" w:line="280" w:lineRule="atLeast"/>
      <w:ind w:left="720"/>
    </w:pPr>
    <w:rPr>
      <w:rFonts w:ascii="Arial" w:eastAsia="Times New Roman" w:hAnsi="Arial" w:cs="Arial"/>
      <w:sz w:val="20"/>
      <w:szCs w:val="20"/>
    </w:rPr>
  </w:style>
  <w:style w:type="paragraph" w:customStyle="1" w:styleId="946676AE5C314AB8BE4305C17CD7297A9">
    <w:name w:val="946676AE5C314AB8BE4305C17CD7297A9"/>
    <w:rsid w:val="00744662"/>
    <w:pPr>
      <w:spacing w:after="0" w:line="280" w:lineRule="atLeast"/>
      <w:ind w:left="720"/>
    </w:pPr>
    <w:rPr>
      <w:rFonts w:ascii="Arial" w:eastAsia="Times New Roman" w:hAnsi="Arial" w:cs="Arial"/>
      <w:sz w:val="20"/>
      <w:szCs w:val="20"/>
    </w:rPr>
  </w:style>
  <w:style w:type="paragraph" w:customStyle="1" w:styleId="D9B2560DE2AD4D7CBFC13F83111AFC689">
    <w:name w:val="D9B2560DE2AD4D7CBFC13F83111AFC689"/>
    <w:rsid w:val="00744662"/>
    <w:pPr>
      <w:spacing w:after="0" w:line="280" w:lineRule="atLeast"/>
      <w:ind w:left="720"/>
    </w:pPr>
    <w:rPr>
      <w:rFonts w:ascii="Arial" w:eastAsia="Times New Roman" w:hAnsi="Arial" w:cs="Arial"/>
      <w:sz w:val="20"/>
      <w:szCs w:val="20"/>
    </w:rPr>
  </w:style>
  <w:style w:type="paragraph" w:customStyle="1" w:styleId="89FB72F4DAF541E3A0C9279A914AE3A89">
    <w:name w:val="89FB72F4DAF541E3A0C9279A914AE3A89"/>
    <w:rsid w:val="00744662"/>
    <w:pPr>
      <w:spacing w:after="0" w:line="280" w:lineRule="atLeast"/>
      <w:ind w:left="720"/>
    </w:pPr>
    <w:rPr>
      <w:rFonts w:ascii="Arial" w:eastAsia="Times New Roman" w:hAnsi="Arial" w:cs="Arial"/>
      <w:sz w:val="20"/>
      <w:szCs w:val="20"/>
    </w:rPr>
  </w:style>
  <w:style w:type="paragraph" w:customStyle="1" w:styleId="54C4B58EFB1840BFBBB106FE5B5D2F7B9">
    <w:name w:val="54C4B58EFB1840BFBBB106FE5B5D2F7B9"/>
    <w:rsid w:val="00744662"/>
    <w:pPr>
      <w:spacing w:after="0" w:line="280" w:lineRule="atLeast"/>
      <w:ind w:left="720"/>
    </w:pPr>
    <w:rPr>
      <w:rFonts w:ascii="Arial" w:eastAsia="Times New Roman" w:hAnsi="Arial" w:cs="Arial"/>
      <w:sz w:val="20"/>
      <w:szCs w:val="20"/>
    </w:rPr>
  </w:style>
  <w:style w:type="paragraph" w:customStyle="1" w:styleId="686C238867844F75BD7BE6DAE9E290E29">
    <w:name w:val="686C238867844F75BD7BE6DAE9E290E29"/>
    <w:rsid w:val="00744662"/>
    <w:pPr>
      <w:spacing w:after="0" w:line="280" w:lineRule="atLeast"/>
      <w:ind w:left="720"/>
    </w:pPr>
    <w:rPr>
      <w:rFonts w:ascii="Arial" w:eastAsia="Times New Roman" w:hAnsi="Arial" w:cs="Arial"/>
      <w:sz w:val="20"/>
      <w:szCs w:val="20"/>
    </w:rPr>
  </w:style>
  <w:style w:type="paragraph" w:customStyle="1" w:styleId="C372088C7BEC46348B43CB09714C6E129">
    <w:name w:val="C372088C7BEC46348B43CB09714C6E129"/>
    <w:rsid w:val="00744662"/>
    <w:pPr>
      <w:spacing w:after="0" w:line="280" w:lineRule="atLeast"/>
      <w:ind w:left="720"/>
    </w:pPr>
    <w:rPr>
      <w:rFonts w:ascii="Arial" w:eastAsia="Times New Roman" w:hAnsi="Arial" w:cs="Arial"/>
      <w:sz w:val="20"/>
      <w:szCs w:val="20"/>
    </w:rPr>
  </w:style>
  <w:style w:type="paragraph" w:customStyle="1" w:styleId="71D84CE5AFBB41D5988CB671DE9225759">
    <w:name w:val="71D84CE5AFBB41D5988CB671DE9225759"/>
    <w:rsid w:val="00744662"/>
    <w:pPr>
      <w:spacing w:after="0" w:line="280" w:lineRule="atLeast"/>
      <w:ind w:left="720"/>
    </w:pPr>
    <w:rPr>
      <w:rFonts w:ascii="Arial" w:eastAsia="Times New Roman" w:hAnsi="Arial" w:cs="Arial"/>
      <w:sz w:val="20"/>
      <w:szCs w:val="20"/>
    </w:rPr>
  </w:style>
  <w:style w:type="paragraph" w:customStyle="1" w:styleId="FD2148C69A8C457AB958002E5E29CD899">
    <w:name w:val="FD2148C69A8C457AB958002E5E29CD899"/>
    <w:rsid w:val="00744662"/>
    <w:pPr>
      <w:spacing w:after="0" w:line="280" w:lineRule="atLeast"/>
      <w:ind w:left="720"/>
    </w:pPr>
    <w:rPr>
      <w:rFonts w:ascii="Arial" w:eastAsia="Times New Roman" w:hAnsi="Arial" w:cs="Arial"/>
      <w:sz w:val="20"/>
      <w:szCs w:val="20"/>
    </w:rPr>
  </w:style>
  <w:style w:type="paragraph" w:customStyle="1" w:styleId="5686F78B470A4ED7BD107EC9280C2A509">
    <w:name w:val="5686F78B470A4ED7BD107EC9280C2A509"/>
    <w:rsid w:val="00744662"/>
    <w:pPr>
      <w:spacing w:after="280" w:line="280" w:lineRule="atLeast"/>
    </w:pPr>
    <w:rPr>
      <w:rFonts w:ascii="Arial" w:eastAsia="Times New Roman" w:hAnsi="Arial" w:cs="Arial"/>
      <w:sz w:val="20"/>
      <w:szCs w:val="20"/>
    </w:rPr>
  </w:style>
  <w:style w:type="paragraph" w:customStyle="1" w:styleId="012D356715914111BE2AB19C633BCAD89">
    <w:name w:val="012D356715914111BE2AB19C633BCAD89"/>
    <w:rsid w:val="00744662"/>
    <w:pPr>
      <w:spacing w:after="280" w:line="280" w:lineRule="atLeast"/>
    </w:pPr>
    <w:rPr>
      <w:rFonts w:ascii="Arial" w:eastAsia="Times New Roman" w:hAnsi="Arial" w:cs="Arial"/>
      <w:sz w:val="20"/>
      <w:szCs w:val="20"/>
    </w:rPr>
  </w:style>
  <w:style w:type="paragraph" w:customStyle="1" w:styleId="41A5FDB3DF754704B5F237AAB577CCF49">
    <w:name w:val="41A5FDB3DF754704B5F237AAB577CCF49"/>
    <w:rsid w:val="00744662"/>
    <w:pPr>
      <w:spacing w:after="280" w:line="280" w:lineRule="atLeast"/>
    </w:pPr>
    <w:rPr>
      <w:rFonts w:ascii="Arial" w:eastAsia="Times New Roman" w:hAnsi="Arial" w:cs="Arial"/>
      <w:sz w:val="20"/>
      <w:szCs w:val="20"/>
    </w:rPr>
  </w:style>
  <w:style w:type="paragraph" w:customStyle="1" w:styleId="824A7C6ED1C3440886176EAA09D98BEB9">
    <w:name w:val="824A7C6ED1C3440886176EAA09D98BEB9"/>
    <w:rsid w:val="00744662"/>
    <w:pPr>
      <w:spacing w:after="0" w:line="280" w:lineRule="atLeast"/>
      <w:ind w:left="720"/>
    </w:pPr>
    <w:rPr>
      <w:rFonts w:ascii="Arial" w:eastAsia="Times New Roman" w:hAnsi="Arial" w:cs="Arial"/>
      <w:sz w:val="20"/>
      <w:szCs w:val="20"/>
    </w:rPr>
  </w:style>
  <w:style w:type="paragraph" w:customStyle="1" w:styleId="ABA836D872564DCEAA162BE4D07B76879">
    <w:name w:val="ABA836D872564DCEAA162BE4D07B76879"/>
    <w:rsid w:val="00744662"/>
    <w:pPr>
      <w:spacing w:after="280" w:line="280" w:lineRule="atLeast"/>
    </w:pPr>
    <w:rPr>
      <w:rFonts w:ascii="Arial" w:eastAsia="Times New Roman" w:hAnsi="Arial" w:cs="Arial"/>
      <w:sz w:val="20"/>
      <w:szCs w:val="20"/>
    </w:rPr>
  </w:style>
  <w:style w:type="paragraph" w:customStyle="1" w:styleId="DD3DEE617F0B4B4898979B8247D34B1C9">
    <w:name w:val="DD3DEE617F0B4B4898979B8247D34B1C9"/>
    <w:rsid w:val="00744662"/>
    <w:pPr>
      <w:spacing w:after="280" w:line="280" w:lineRule="atLeast"/>
    </w:pPr>
    <w:rPr>
      <w:rFonts w:ascii="Arial" w:eastAsia="Times New Roman" w:hAnsi="Arial" w:cs="Arial"/>
      <w:sz w:val="20"/>
      <w:szCs w:val="20"/>
    </w:rPr>
  </w:style>
  <w:style w:type="paragraph" w:customStyle="1" w:styleId="25E105656DFD4FA1AD5CB8DCB422B2C39">
    <w:name w:val="25E105656DFD4FA1AD5CB8DCB422B2C39"/>
    <w:rsid w:val="00744662"/>
    <w:pPr>
      <w:spacing w:after="280" w:line="280" w:lineRule="atLeast"/>
    </w:pPr>
    <w:rPr>
      <w:rFonts w:ascii="Arial" w:eastAsia="Times New Roman" w:hAnsi="Arial" w:cs="Arial"/>
      <w:sz w:val="20"/>
      <w:szCs w:val="20"/>
    </w:rPr>
  </w:style>
  <w:style w:type="paragraph" w:customStyle="1" w:styleId="0C757BC4F616499E9B72CCE8178C3EC15">
    <w:name w:val="0C757BC4F616499E9B72CCE8178C3EC15"/>
    <w:rsid w:val="00744662"/>
    <w:pPr>
      <w:spacing w:after="280" w:line="280" w:lineRule="atLeast"/>
    </w:pPr>
    <w:rPr>
      <w:rFonts w:ascii="Arial" w:eastAsia="Times New Roman" w:hAnsi="Arial" w:cs="Arial"/>
      <w:sz w:val="20"/>
      <w:szCs w:val="20"/>
    </w:rPr>
  </w:style>
  <w:style w:type="paragraph" w:customStyle="1" w:styleId="E59C647C1BE84C3C9E9E5DF7BFCF748C9">
    <w:name w:val="E59C647C1BE84C3C9E9E5DF7BFCF748C9"/>
    <w:rsid w:val="00744662"/>
    <w:pPr>
      <w:spacing w:after="280" w:line="280" w:lineRule="atLeast"/>
    </w:pPr>
    <w:rPr>
      <w:rFonts w:ascii="Arial" w:eastAsia="Times New Roman" w:hAnsi="Arial" w:cs="Arial"/>
      <w:sz w:val="20"/>
      <w:szCs w:val="20"/>
    </w:rPr>
  </w:style>
  <w:style w:type="paragraph" w:customStyle="1" w:styleId="4024CA32FD61482A9241B933773A11E19">
    <w:name w:val="4024CA32FD61482A9241B933773A11E19"/>
    <w:rsid w:val="00744662"/>
    <w:pPr>
      <w:spacing w:after="280" w:line="280" w:lineRule="atLeast"/>
    </w:pPr>
    <w:rPr>
      <w:rFonts w:ascii="Arial" w:eastAsia="Times New Roman" w:hAnsi="Arial" w:cs="Arial"/>
      <w:sz w:val="20"/>
      <w:szCs w:val="20"/>
    </w:rPr>
  </w:style>
  <w:style w:type="paragraph" w:customStyle="1" w:styleId="8068CFF3D68A49ADA43CC182F42223379">
    <w:name w:val="8068CFF3D68A49ADA43CC182F42223379"/>
    <w:rsid w:val="00744662"/>
    <w:pPr>
      <w:spacing w:after="280" w:line="280" w:lineRule="atLeast"/>
    </w:pPr>
    <w:rPr>
      <w:rFonts w:ascii="Arial" w:eastAsia="Times New Roman" w:hAnsi="Arial" w:cs="Arial"/>
      <w:sz w:val="20"/>
      <w:szCs w:val="20"/>
    </w:rPr>
  </w:style>
  <w:style w:type="paragraph" w:customStyle="1" w:styleId="CBD2A8EB5A894E5B9D74C6EF189AB14D9">
    <w:name w:val="CBD2A8EB5A894E5B9D74C6EF189AB14D9"/>
    <w:rsid w:val="00744662"/>
    <w:pPr>
      <w:spacing w:after="280" w:line="280" w:lineRule="atLeast"/>
    </w:pPr>
    <w:rPr>
      <w:rFonts w:ascii="Arial" w:eastAsia="Times New Roman" w:hAnsi="Arial" w:cs="Arial"/>
      <w:sz w:val="20"/>
      <w:szCs w:val="20"/>
    </w:rPr>
  </w:style>
  <w:style w:type="paragraph" w:customStyle="1" w:styleId="354D4A18975C42279F6D9F426C1850BC9">
    <w:name w:val="354D4A18975C42279F6D9F426C1850BC9"/>
    <w:rsid w:val="00744662"/>
    <w:pPr>
      <w:spacing w:after="280" w:line="280" w:lineRule="atLeast"/>
    </w:pPr>
    <w:rPr>
      <w:rFonts w:ascii="Arial" w:eastAsia="Times New Roman" w:hAnsi="Arial" w:cs="Arial"/>
      <w:sz w:val="20"/>
      <w:szCs w:val="20"/>
    </w:rPr>
  </w:style>
  <w:style w:type="paragraph" w:customStyle="1" w:styleId="6D750E95E11A443C968ACDBB79488E549">
    <w:name w:val="6D750E95E11A443C968ACDBB79488E549"/>
    <w:rsid w:val="00744662"/>
    <w:pPr>
      <w:spacing w:after="280" w:line="280" w:lineRule="atLeast"/>
    </w:pPr>
    <w:rPr>
      <w:rFonts w:ascii="Arial" w:eastAsia="Times New Roman" w:hAnsi="Arial" w:cs="Arial"/>
      <w:sz w:val="20"/>
      <w:szCs w:val="20"/>
    </w:rPr>
  </w:style>
  <w:style w:type="paragraph" w:customStyle="1" w:styleId="3E6ADC77E85F4EDEA7D49A28D2C91E5E9">
    <w:name w:val="3E6ADC77E85F4EDEA7D49A28D2C91E5E9"/>
    <w:rsid w:val="00744662"/>
    <w:pPr>
      <w:spacing w:after="280" w:line="280" w:lineRule="atLeast"/>
    </w:pPr>
    <w:rPr>
      <w:rFonts w:ascii="Arial" w:eastAsia="Times New Roman" w:hAnsi="Arial" w:cs="Arial"/>
      <w:sz w:val="20"/>
      <w:szCs w:val="20"/>
    </w:rPr>
  </w:style>
  <w:style w:type="paragraph" w:customStyle="1" w:styleId="8B0E1A463E8F4732B39FED12DD0E181B9">
    <w:name w:val="8B0E1A463E8F4732B39FED12DD0E181B9"/>
    <w:rsid w:val="00744662"/>
    <w:pPr>
      <w:spacing w:after="280" w:line="280" w:lineRule="atLeast"/>
    </w:pPr>
    <w:rPr>
      <w:rFonts w:ascii="Arial" w:eastAsia="Times New Roman" w:hAnsi="Arial" w:cs="Arial"/>
      <w:sz w:val="20"/>
      <w:szCs w:val="20"/>
    </w:rPr>
  </w:style>
  <w:style w:type="paragraph" w:customStyle="1" w:styleId="B85B0F8EC5354D6680915E84D7991A919">
    <w:name w:val="B85B0F8EC5354D6680915E84D7991A919"/>
    <w:rsid w:val="00744662"/>
    <w:pPr>
      <w:spacing w:after="280" w:line="280" w:lineRule="atLeast"/>
    </w:pPr>
    <w:rPr>
      <w:rFonts w:ascii="Arial" w:eastAsia="Times New Roman" w:hAnsi="Arial" w:cs="Arial"/>
      <w:sz w:val="20"/>
      <w:szCs w:val="20"/>
    </w:rPr>
  </w:style>
  <w:style w:type="paragraph" w:customStyle="1" w:styleId="B0BF522568244F35882E5A9073D51E979">
    <w:name w:val="B0BF522568244F35882E5A9073D51E979"/>
    <w:rsid w:val="00744662"/>
    <w:pPr>
      <w:spacing w:after="280" w:line="280" w:lineRule="atLeast"/>
    </w:pPr>
    <w:rPr>
      <w:rFonts w:ascii="Arial" w:eastAsia="Times New Roman" w:hAnsi="Arial" w:cs="Arial"/>
      <w:sz w:val="20"/>
      <w:szCs w:val="20"/>
    </w:rPr>
  </w:style>
  <w:style w:type="paragraph" w:customStyle="1" w:styleId="703FC3BC4E154C7095B201A7E955BDA19">
    <w:name w:val="703FC3BC4E154C7095B201A7E955BDA19"/>
    <w:rsid w:val="00744662"/>
    <w:pPr>
      <w:spacing w:after="280" w:line="280" w:lineRule="atLeast"/>
    </w:pPr>
    <w:rPr>
      <w:rFonts w:ascii="Arial" w:eastAsia="Times New Roman" w:hAnsi="Arial" w:cs="Arial"/>
      <w:sz w:val="20"/>
      <w:szCs w:val="20"/>
    </w:rPr>
  </w:style>
  <w:style w:type="paragraph" w:customStyle="1" w:styleId="273BA98D0986445B943862C7F823DA129">
    <w:name w:val="273BA98D0986445B943862C7F823DA129"/>
    <w:rsid w:val="00744662"/>
    <w:pPr>
      <w:spacing w:after="280" w:line="280" w:lineRule="atLeast"/>
    </w:pPr>
    <w:rPr>
      <w:rFonts w:ascii="Arial" w:eastAsia="Times New Roman" w:hAnsi="Arial" w:cs="Arial"/>
      <w:sz w:val="20"/>
      <w:szCs w:val="20"/>
    </w:rPr>
  </w:style>
  <w:style w:type="paragraph" w:customStyle="1" w:styleId="E416C97744054F7E92D78399751177F29">
    <w:name w:val="E416C97744054F7E92D78399751177F29"/>
    <w:rsid w:val="00744662"/>
    <w:pPr>
      <w:spacing w:after="280" w:line="280" w:lineRule="atLeast"/>
    </w:pPr>
    <w:rPr>
      <w:rFonts w:ascii="Arial" w:eastAsia="Times New Roman" w:hAnsi="Arial" w:cs="Arial"/>
      <w:sz w:val="20"/>
      <w:szCs w:val="20"/>
    </w:rPr>
  </w:style>
  <w:style w:type="paragraph" w:customStyle="1" w:styleId="A55BCA8A547F4C5F985476A6645A65889">
    <w:name w:val="A55BCA8A547F4C5F985476A6645A65889"/>
    <w:rsid w:val="00744662"/>
    <w:pPr>
      <w:spacing w:after="280" w:line="280" w:lineRule="atLeast"/>
    </w:pPr>
    <w:rPr>
      <w:rFonts w:ascii="Arial" w:eastAsia="Times New Roman" w:hAnsi="Arial" w:cs="Arial"/>
      <w:sz w:val="20"/>
      <w:szCs w:val="20"/>
    </w:rPr>
  </w:style>
  <w:style w:type="paragraph" w:customStyle="1" w:styleId="F3FD3494233F4CBB9C6F4B3096DCB7769">
    <w:name w:val="F3FD3494233F4CBB9C6F4B3096DCB7769"/>
    <w:rsid w:val="00744662"/>
    <w:pPr>
      <w:spacing w:after="280" w:line="280" w:lineRule="atLeast"/>
    </w:pPr>
    <w:rPr>
      <w:rFonts w:ascii="Arial" w:eastAsia="Times New Roman" w:hAnsi="Arial" w:cs="Arial"/>
      <w:sz w:val="20"/>
      <w:szCs w:val="20"/>
    </w:rPr>
  </w:style>
  <w:style w:type="paragraph" w:customStyle="1" w:styleId="607CA04FDEF143998280DFBF8C9CB3479">
    <w:name w:val="607CA04FDEF143998280DFBF8C9CB3479"/>
    <w:rsid w:val="00744662"/>
    <w:pPr>
      <w:spacing w:after="280" w:line="280" w:lineRule="atLeast"/>
    </w:pPr>
    <w:rPr>
      <w:rFonts w:ascii="Arial" w:eastAsia="Times New Roman" w:hAnsi="Arial" w:cs="Arial"/>
      <w:sz w:val="20"/>
      <w:szCs w:val="20"/>
    </w:rPr>
  </w:style>
  <w:style w:type="paragraph" w:customStyle="1" w:styleId="E25558BE2FA74F18A609A3126F42FAA99">
    <w:name w:val="E25558BE2FA74F18A609A3126F42FAA99"/>
    <w:rsid w:val="00744662"/>
    <w:pPr>
      <w:spacing w:after="280" w:line="280" w:lineRule="atLeast"/>
    </w:pPr>
    <w:rPr>
      <w:rFonts w:ascii="Arial" w:eastAsia="Times New Roman" w:hAnsi="Arial" w:cs="Arial"/>
      <w:sz w:val="20"/>
      <w:szCs w:val="20"/>
    </w:rPr>
  </w:style>
  <w:style w:type="paragraph" w:customStyle="1" w:styleId="D518593603304B75823B52A6C68701DF9">
    <w:name w:val="D518593603304B75823B52A6C68701DF9"/>
    <w:rsid w:val="00744662"/>
    <w:pPr>
      <w:spacing w:after="280" w:line="280" w:lineRule="atLeast"/>
    </w:pPr>
    <w:rPr>
      <w:rFonts w:ascii="Arial" w:eastAsia="Times New Roman" w:hAnsi="Arial" w:cs="Arial"/>
      <w:sz w:val="20"/>
      <w:szCs w:val="20"/>
    </w:rPr>
  </w:style>
  <w:style w:type="paragraph" w:customStyle="1" w:styleId="E9A5EF6C72954FC898DD856E4289122D9">
    <w:name w:val="E9A5EF6C72954FC898DD856E4289122D9"/>
    <w:rsid w:val="00744662"/>
    <w:pPr>
      <w:spacing w:after="280" w:line="280" w:lineRule="atLeast"/>
    </w:pPr>
    <w:rPr>
      <w:rFonts w:ascii="Arial" w:eastAsia="Times New Roman" w:hAnsi="Arial" w:cs="Arial"/>
      <w:sz w:val="20"/>
      <w:szCs w:val="20"/>
    </w:rPr>
  </w:style>
  <w:style w:type="paragraph" w:customStyle="1" w:styleId="92C23B8ECE94463CB1697DE88F8F81EA10">
    <w:name w:val="92C23B8ECE94463CB1697DE88F8F81EA10"/>
    <w:rsid w:val="00744662"/>
    <w:pPr>
      <w:spacing w:after="0" w:line="280" w:lineRule="atLeast"/>
    </w:pPr>
    <w:rPr>
      <w:rFonts w:ascii="Arial" w:eastAsia="Times New Roman" w:hAnsi="Arial" w:cs="Arial"/>
      <w:sz w:val="20"/>
      <w:szCs w:val="20"/>
    </w:rPr>
  </w:style>
  <w:style w:type="paragraph" w:customStyle="1" w:styleId="F1B1AD1BF55A4C448F537D4B1823817110">
    <w:name w:val="F1B1AD1BF55A4C448F537D4B1823817110"/>
    <w:rsid w:val="00744662"/>
    <w:pPr>
      <w:spacing w:after="0" w:line="280" w:lineRule="atLeast"/>
    </w:pPr>
    <w:rPr>
      <w:rFonts w:ascii="Arial" w:eastAsia="Times New Roman" w:hAnsi="Arial" w:cs="Arial"/>
      <w:sz w:val="20"/>
      <w:szCs w:val="20"/>
    </w:rPr>
  </w:style>
  <w:style w:type="paragraph" w:customStyle="1" w:styleId="B4D68529AA9B4B41B9765FD828C7CB6C10">
    <w:name w:val="B4D68529AA9B4B41B9765FD828C7CB6C10"/>
    <w:rsid w:val="00744662"/>
    <w:pPr>
      <w:spacing w:after="0" w:line="280" w:lineRule="atLeast"/>
    </w:pPr>
    <w:rPr>
      <w:rFonts w:ascii="Arial" w:eastAsia="Times New Roman" w:hAnsi="Arial" w:cs="Arial"/>
      <w:sz w:val="20"/>
      <w:szCs w:val="20"/>
    </w:rPr>
  </w:style>
  <w:style w:type="paragraph" w:customStyle="1" w:styleId="A11785C89DD144D6807E8F401A12953A10">
    <w:name w:val="A11785C89DD144D6807E8F401A12953A10"/>
    <w:rsid w:val="00744662"/>
    <w:pPr>
      <w:spacing w:after="0" w:line="280" w:lineRule="atLeast"/>
    </w:pPr>
    <w:rPr>
      <w:rFonts w:ascii="Arial" w:eastAsia="Times New Roman" w:hAnsi="Arial" w:cs="Arial"/>
      <w:sz w:val="20"/>
      <w:szCs w:val="20"/>
    </w:rPr>
  </w:style>
  <w:style w:type="paragraph" w:customStyle="1" w:styleId="934FC753CFC8439991445E09CC0FBDF910">
    <w:name w:val="934FC753CFC8439991445E09CC0FBDF910"/>
    <w:rsid w:val="00744662"/>
    <w:pPr>
      <w:spacing w:after="0" w:line="280" w:lineRule="atLeast"/>
    </w:pPr>
    <w:rPr>
      <w:rFonts w:ascii="Arial" w:eastAsia="Times New Roman" w:hAnsi="Arial" w:cs="Arial"/>
      <w:sz w:val="20"/>
      <w:szCs w:val="20"/>
    </w:rPr>
  </w:style>
  <w:style w:type="paragraph" w:customStyle="1" w:styleId="CC0508DA2B7F4A04B8DB1DCBD3D538B410">
    <w:name w:val="CC0508DA2B7F4A04B8DB1DCBD3D538B410"/>
    <w:rsid w:val="00744662"/>
    <w:pPr>
      <w:spacing w:after="0" w:line="280" w:lineRule="atLeast"/>
    </w:pPr>
    <w:rPr>
      <w:rFonts w:ascii="Arial" w:eastAsia="Times New Roman" w:hAnsi="Arial" w:cs="Arial"/>
      <w:sz w:val="20"/>
      <w:szCs w:val="20"/>
    </w:rPr>
  </w:style>
  <w:style w:type="paragraph" w:customStyle="1" w:styleId="FA6CF0FF68F6470AB8911942E8BF6DE810">
    <w:name w:val="FA6CF0FF68F6470AB8911942E8BF6DE810"/>
    <w:rsid w:val="00744662"/>
    <w:pPr>
      <w:spacing w:after="0" w:line="280" w:lineRule="atLeast"/>
    </w:pPr>
    <w:rPr>
      <w:rFonts w:ascii="Arial" w:eastAsia="Times New Roman" w:hAnsi="Arial" w:cs="Arial"/>
      <w:sz w:val="20"/>
      <w:szCs w:val="20"/>
    </w:rPr>
  </w:style>
  <w:style w:type="paragraph" w:customStyle="1" w:styleId="45D32EB544E3405D81970B9D38361B4810">
    <w:name w:val="45D32EB544E3405D81970B9D38361B4810"/>
    <w:rsid w:val="00744662"/>
    <w:pPr>
      <w:spacing w:after="0" w:line="280" w:lineRule="atLeast"/>
    </w:pPr>
    <w:rPr>
      <w:rFonts w:ascii="Arial" w:eastAsia="Times New Roman" w:hAnsi="Arial" w:cs="Arial"/>
      <w:sz w:val="20"/>
      <w:szCs w:val="20"/>
    </w:rPr>
  </w:style>
  <w:style w:type="paragraph" w:customStyle="1" w:styleId="4550480E19F74C55AB4F0D8EE5F198B010">
    <w:name w:val="4550480E19F74C55AB4F0D8EE5F198B010"/>
    <w:rsid w:val="00744662"/>
    <w:pPr>
      <w:spacing w:after="0" w:line="280" w:lineRule="atLeast"/>
    </w:pPr>
    <w:rPr>
      <w:rFonts w:ascii="Arial" w:eastAsia="Times New Roman" w:hAnsi="Arial" w:cs="Arial"/>
      <w:sz w:val="20"/>
      <w:szCs w:val="20"/>
    </w:rPr>
  </w:style>
  <w:style w:type="paragraph" w:customStyle="1" w:styleId="FC34291EEA3843108C2AF64162F22F2610">
    <w:name w:val="FC34291EEA3843108C2AF64162F22F2610"/>
    <w:rsid w:val="00744662"/>
    <w:pPr>
      <w:spacing w:after="0" w:line="280" w:lineRule="atLeast"/>
    </w:pPr>
    <w:rPr>
      <w:rFonts w:ascii="Arial" w:eastAsia="Times New Roman" w:hAnsi="Arial" w:cs="Arial"/>
      <w:sz w:val="20"/>
      <w:szCs w:val="20"/>
    </w:rPr>
  </w:style>
  <w:style w:type="paragraph" w:customStyle="1" w:styleId="4944C6BB527E41899FED2EED9794449410">
    <w:name w:val="4944C6BB527E41899FED2EED9794449410"/>
    <w:rsid w:val="00744662"/>
    <w:pPr>
      <w:spacing w:after="0" w:line="280" w:lineRule="atLeast"/>
    </w:pPr>
    <w:rPr>
      <w:rFonts w:ascii="Arial" w:eastAsia="Times New Roman" w:hAnsi="Arial" w:cs="Arial"/>
      <w:sz w:val="20"/>
      <w:szCs w:val="20"/>
    </w:rPr>
  </w:style>
  <w:style w:type="paragraph" w:customStyle="1" w:styleId="B760B91962C743E2B2A448839DC2D25E10">
    <w:name w:val="B760B91962C743E2B2A448839DC2D25E10"/>
    <w:rsid w:val="00744662"/>
    <w:pPr>
      <w:spacing w:after="0" w:line="280" w:lineRule="atLeast"/>
    </w:pPr>
    <w:rPr>
      <w:rFonts w:ascii="Arial" w:eastAsia="Times New Roman" w:hAnsi="Arial" w:cs="Arial"/>
      <w:sz w:val="20"/>
      <w:szCs w:val="20"/>
    </w:rPr>
  </w:style>
  <w:style w:type="paragraph" w:customStyle="1" w:styleId="89FB72F4DAF541E3A0C9279A914AE3A810">
    <w:name w:val="89FB72F4DAF541E3A0C9279A914AE3A810"/>
    <w:rsid w:val="00744662"/>
    <w:pPr>
      <w:spacing w:after="0" w:line="280" w:lineRule="atLeast"/>
      <w:ind w:left="720"/>
    </w:pPr>
    <w:rPr>
      <w:rFonts w:ascii="Arial" w:eastAsia="Times New Roman" w:hAnsi="Arial" w:cs="Arial"/>
      <w:sz w:val="20"/>
      <w:szCs w:val="20"/>
    </w:rPr>
  </w:style>
  <w:style w:type="paragraph" w:customStyle="1" w:styleId="54C4B58EFB1840BFBBB106FE5B5D2F7B10">
    <w:name w:val="54C4B58EFB1840BFBBB106FE5B5D2F7B10"/>
    <w:rsid w:val="00744662"/>
    <w:pPr>
      <w:spacing w:after="0" w:line="280" w:lineRule="atLeast"/>
      <w:ind w:left="720"/>
    </w:pPr>
    <w:rPr>
      <w:rFonts w:ascii="Arial" w:eastAsia="Times New Roman" w:hAnsi="Arial" w:cs="Arial"/>
      <w:sz w:val="20"/>
      <w:szCs w:val="20"/>
    </w:rPr>
  </w:style>
  <w:style w:type="paragraph" w:customStyle="1" w:styleId="686C238867844F75BD7BE6DAE9E290E210">
    <w:name w:val="686C238867844F75BD7BE6DAE9E290E210"/>
    <w:rsid w:val="00744662"/>
    <w:pPr>
      <w:spacing w:after="0" w:line="280" w:lineRule="atLeast"/>
      <w:ind w:left="720"/>
    </w:pPr>
    <w:rPr>
      <w:rFonts w:ascii="Arial" w:eastAsia="Times New Roman" w:hAnsi="Arial" w:cs="Arial"/>
      <w:sz w:val="20"/>
      <w:szCs w:val="20"/>
    </w:rPr>
  </w:style>
  <w:style w:type="paragraph" w:customStyle="1" w:styleId="C372088C7BEC46348B43CB09714C6E1210">
    <w:name w:val="C372088C7BEC46348B43CB09714C6E1210"/>
    <w:rsid w:val="00744662"/>
    <w:pPr>
      <w:spacing w:after="0" w:line="280" w:lineRule="atLeast"/>
      <w:ind w:left="720"/>
    </w:pPr>
    <w:rPr>
      <w:rFonts w:ascii="Arial" w:eastAsia="Times New Roman" w:hAnsi="Arial" w:cs="Arial"/>
      <w:sz w:val="20"/>
      <w:szCs w:val="20"/>
    </w:rPr>
  </w:style>
  <w:style w:type="paragraph" w:customStyle="1" w:styleId="71D84CE5AFBB41D5988CB671DE92257510">
    <w:name w:val="71D84CE5AFBB41D5988CB671DE92257510"/>
    <w:rsid w:val="00744662"/>
    <w:pPr>
      <w:spacing w:after="0" w:line="280" w:lineRule="atLeast"/>
      <w:ind w:left="720"/>
    </w:pPr>
    <w:rPr>
      <w:rFonts w:ascii="Arial" w:eastAsia="Times New Roman" w:hAnsi="Arial" w:cs="Arial"/>
      <w:sz w:val="20"/>
      <w:szCs w:val="20"/>
    </w:rPr>
  </w:style>
  <w:style w:type="paragraph" w:customStyle="1" w:styleId="FD2148C69A8C457AB958002E5E29CD8910">
    <w:name w:val="FD2148C69A8C457AB958002E5E29CD8910"/>
    <w:rsid w:val="00744662"/>
    <w:pPr>
      <w:spacing w:after="0" w:line="280" w:lineRule="atLeast"/>
      <w:ind w:left="720"/>
    </w:pPr>
    <w:rPr>
      <w:rFonts w:ascii="Arial" w:eastAsia="Times New Roman" w:hAnsi="Arial" w:cs="Arial"/>
      <w:sz w:val="20"/>
      <w:szCs w:val="20"/>
    </w:rPr>
  </w:style>
  <w:style w:type="paragraph" w:customStyle="1" w:styleId="5686F78B470A4ED7BD107EC9280C2A5010">
    <w:name w:val="5686F78B470A4ED7BD107EC9280C2A5010"/>
    <w:rsid w:val="00744662"/>
    <w:pPr>
      <w:spacing w:after="280" w:line="280" w:lineRule="atLeast"/>
    </w:pPr>
    <w:rPr>
      <w:rFonts w:ascii="Arial" w:eastAsia="Times New Roman" w:hAnsi="Arial" w:cs="Arial"/>
      <w:sz w:val="20"/>
      <w:szCs w:val="20"/>
    </w:rPr>
  </w:style>
  <w:style w:type="paragraph" w:customStyle="1" w:styleId="012D356715914111BE2AB19C633BCAD810">
    <w:name w:val="012D356715914111BE2AB19C633BCAD810"/>
    <w:rsid w:val="00744662"/>
    <w:pPr>
      <w:spacing w:after="280" w:line="280" w:lineRule="atLeast"/>
    </w:pPr>
    <w:rPr>
      <w:rFonts w:ascii="Arial" w:eastAsia="Times New Roman" w:hAnsi="Arial" w:cs="Arial"/>
      <w:sz w:val="20"/>
      <w:szCs w:val="20"/>
    </w:rPr>
  </w:style>
  <w:style w:type="paragraph" w:customStyle="1" w:styleId="41A5FDB3DF754704B5F237AAB577CCF410">
    <w:name w:val="41A5FDB3DF754704B5F237AAB577CCF410"/>
    <w:rsid w:val="00744662"/>
    <w:pPr>
      <w:spacing w:after="280" w:line="280" w:lineRule="atLeast"/>
    </w:pPr>
    <w:rPr>
      <w:rFonts w:ascii="Arial" w:eastAsia="Times New Roman" w:hAnsi="Arial" w:cs="Arial"/>
      <w:sz w:val="20"/>
      <w:szCs w:val="20"/>
    </w:rPr>
  </w:style>
  <w:style w:type="paragraph" w:customStyle="1" w:styleId="824A7C6ED1C3440886176EAA09D98BEB10">
    <w:name w:val="824A7C6ED1C3440886176EAA09D98BEB10"/>
    <w:rsid w:val="00744662"/>
    <w:pPr>
      <w:spacing w:after="0" w:line="280" w:lineRule="atLeast"/>
      <w:ind w:left="720"/>
    </w:pPr>
    <w:rPr>
      <w:rFonts w:ascii="Arial" w:eastAsia="Times New Roman" w:hAnsi="Arial" w:cs="Arial"/>
      <w:sz w:val="20"/>
      <w:szCs w:val="20"/>
    </w:rPr>
  </w:style>
  <w:style w:type="paragraph" w:customStyle="1" w:styleId="ABA836D872564DCEAA162BE4D07B768710">
    <w:name w:val="ABA836D872564DCEAA162BE4D07B768710"/>
    <w:rsid w:val="00744662"/>
    <w:pPr>
      <w:spacing w:after="280" w:line="280" w:lineRule="atLeast"/>
    </w:pPr>
    <w:rPr>
      <w:rFonts w:ascii="Arial" w:eastAsia="Times New Roman" w:hAnsi="Arial" w:cs="Arial"/>
      <w:sz w:val="20"/>
      <w:szCs w:val="20"/>
    </w:rPr>
  </w:style>
  <w:style w:type="paragraph" w:customStyle="1" w:styleId="DD3DEE617F0B4B4898979B8247D34B1C10">
    <w:name w:val="DD3DEE617F0B4B4898979B8247D34B1C10"/>
    <w:rsid w:val="00744662"/>
    <w:pPr>
      <w:spacing w:after="280" w:line="280" w:lineRule="atLeast"/>
    </w:pPr>
    <w:rPr>
      <w:rFonts w:ascii="Arial" w:eastAsia="Times New Roman" w:hAnsi="Arial" w:cs="Arial"/>
      <w:sz w:val="20"/>
      <w:szCs w:val="20"/>
    </w:rPr>
  </w:style>
  <w:style w:type="paragraph" w:customStyle="1" w:styleId="25E105656DFD4FA1AD5CB8DCB422B2C310">
    <w:name w:val="25E105656DFD4FA1AD5CB8DCB422B2C310"/>
    <w:rsid w:val="00744662"/>
    <w:pPr>
      <w:spacing w:after="280" w:line="280" w:lineRule="atLeast"/>
    </w:pPr>
    <w:rPr>
      <w:rFonts w:ascii="Arial" w:eastAsia="Times New Roman" w:hAnsi="Arial" w:cs="Arial"/>
      <w:sz w:val="20"/>
      <w:szCs w:val="20"/>
    </w:rPr>
  </w:style>
  <w:style w:type="paragraph" w:customStyle="1" w:styleId="0C757BC4F616499E9B72CCE8178C3EC16">
    <w:name w:val="0C757BC4F616499E9B72CCE8178C3EC16"/>
    <w:rsid w:val="00744662"/>
    <w:pPr>
      <w:spacing w:after="280" w:line="280" w:lineRule="atLeast"/>
    </w:pPr>
    <w:rPr>
      <w:rFonts w:ascii="Arial" w:eastAsia="Times New Roman" w:hAnsi="Arial" w:cs="Arial"/>
      <w:sz w:val="20"/>
      <w:szCs w:val="20"/>
    </w:rPr>
  </w:style>
  <w:style w:type="paragraph" w:customStyle="1" w:styleId="E59C647C1BE84C3C9E9E5DF7BFCF748C10">
    <w:name w:val="E59C647C1BE84C3C9E9E5DF7BFCF748C10"/>
    <w:rsid w:val="00744662"/>
    <w:pPr>
      <w:spacing w:after="280" w:line="280" w:lineRule="atLeast"/>
    </w:pPr>
    <w:rPr>
      <w:rFonts w:ascii="Arial" w:eastAsia="Times New Roman" w:hAnsi="Arial" w:cs="Arial"/>
      <w:sz w:val="20"/>
      <w:szCs w:val="20"/>
    </w:rPr>
  </w:style>
  <w:style w:type="paragraph" w:customStyle="1" w:styleId="4024CA32FD61482A9241B933773A11E110">
    <w:name w:val="4024CA32FD61482A9241B933773A11E110"/>
    <w:rsid w:val="00744662"/>
    <w:pPr>
      <w:spacing w:after="280" w:line="280" w:lineRule="atLeast"/>
    </w:pPr>
    <w:rPr>
      <w:rFonts w:ascii="Arial" w:eastAsia="Times New Roman" w:hAnsi="Arial" w:cs="Arial"/>
      <w:sz w:val="20"/>
      <w:szCs w:val="20"/>
    </w:rPr>
  </w:style>
  <w:style w:type="paragraph" w:customStyle="1" w:styleId="8068CFF3D68A49ADA43CC182F422233710">
    <w:name w:val="8068CFF3D68A49ADA43CC182F422233710"/>
    <w:rsid w:val="00744662"/>
    <w:pPr>
      <w:spacing w:after="280" w:line="280" w:lineRule="atLeast"/>
    </w:pPr>
    <w:rPr>
      <w:rFonts w:ascii="Arial" w:eastAsia="Times New Roman" w:hAnsi="Arial" w:cs="Arial"/>
      <w:sz w:val="20"/>
      <w:szCs w:val="20"/>
    </w:rPr>
  </w:style>
  <w:style w:type="paragraph" w:customStyle="1" w:styleId="CBD2A8EB5A894E5B9D74C6EF189AB14D10">
    <w:name w:val="CBD2A8EB5A894E5B9D74C6EF189AB14D10"/>
    <w:rsid w:val="00744662"/>
    <w:pPr>
      <w:spacing w:after="280" w:line="280" w:lineRule="atLeast"/>
    </w:pPr>
    <w:rPr>
      <w:rFonts w:ascii="Arial" w:eastAsia="Times New Roman" w:hAnsi="Arial" w:cs="Arial"/>
      <w:sz w:val="20"/>
      <w:szCs w:val="20"/>
    </w:rPr>
  </w:style>
  <w:style w:type="paragraph" w:customStyle="1" w:styleId="354D4A18975C42279F6D9F426C1850BC10">
    <w:name w:val="354D4A18975C42279F6D9F426C1850BC10"/>
    <w:rsid w:val="00744662"/>
    <w:pPr>
      <w:spacing w:after="280" w:line="280" w:lineRule="atLeast"/>
    </w:pPr>
    <w:rPr>
      <w:rFonts w:ascii="Arial" w:eastAsia="Times New Roman" w:hAnsi="Arial" w:cs="Arial"/>
      <w:sz w:val="20"/>
      <w:szCs w:val="20"/>
    </w:rPr>
  </w:style>
  <w:style w:type="paragraph" w:customStyle="1" w:styleId="6D750E95E11A443C968ACDBB79488E5410">
    <w:name w:val="6D750E95E11A443C968ACDBB79488E5410"/>
    <w:rsid w:val="00744662"/>
    <w:pPr>
      <w:spacing w:after="280" w:line="280" w:lineRule="atLeast"/>
    </w:pPr>
    <w:rPr>
      <w:rFonts w:ascii="Arial" w:eastAsia="Times New Roman" w:hAnsi="Arial" w:cs="Arial"/>
      <w:sz w:val="20"/>
      <w:szCs w:val="20"/>
    </w:rPr>
  </w:style>
  <w:style w:type="paragraph" w:customStyle="1" w:styleId="3E6ADC77E85F4EDEA7D49A28D2C91E5E10">
    <w:name w:val="3E6ADC77E85F4EDEA7D49A28D2C91E5E10"/>
    <w:rsid w:val="00744662"/>
    <w:pPr>
      <w:spacing w:after="280" w:line="280" w:lineRule="atLeast"/>
    </w:pPr>
    <w:rPr>
      <w:rFonts w:ascii="Arial" w:eastAsia="Times New Roman" w:hAnsi="Arial" w:cs="Arial"/>
      <w:sz w:val="20"/>
      <w:szCs w:val="20"/>
    </w:rPr>
  </w:style>
  <w:style w:type="paragraph" w:customStyle="1" w:styleId="8B0E1A463E8F4732B39FED12DD0E181B10">
    <w:name w:val="8B0E1A463E8F4732B39FED12DD0E181B10"/>
    <w:rsid w:val="00744662"/>
    <w:pPr>
      <w:spacing w:after="280" w:line="280" w:lineRule="atLeast"/>
    </w:pPr>
    <w:rPr>
      <w:rFonts w:ascii="Arial" w:eastAsia="Times New Roman" w:hAnsi="Arial" w:cs="Arial"/>
      <w:sz w:val="20"/>
      <w:szCs w:val="20"/>
    </w:rPr>
  </w:style>
  <w:style w:type="paragraph" w:customStyle="1" w:styleId="B85B0F8EC5354D6680915E84D7991A9110">
    <w:name w:val="B85B0F8EC5354D6680915E84D7991A9110"/>
    <w:rsid w:val="00744662"/>
    <w:pPr>
      <w:spacing w:after="280" w:line="280" w:lineRule="atLeast"/>
    </w:pPr>
    <w:rPr>
      <w:rFonts w:ascii="Arial" w:eastAsia="Times New Roman" w:hAnsi="Arial" w:cs="Arial"/>
      <w:sz w:val="20"/>
      <w:szCs w:val="20"/>
    </w:rPr>
  </w:style>
  <w:style w:type="paragraph" w:customStyle="1" w:styleId="B0BF522568244F35882E5A9073D51E9710">
    <w:name w:val="B0BF522568244F35882E5A9073D51E9710"/>
    <w:rsid w:val="00744662"/>
    <w:pPr>
      <w:spacing w:after="280" w:line="280" w:lineRule="atLeast"/>
    </w:pPr>
    <w:rPr>
      <w:rFonts w:ascii="Arial" w:eastAsia="Times New Roman" w:hAnsi="Arial" w:cs="Arial"/>
      <w:sz w:val="20"/>
      <w:szCs w:val="20"/>
    </w:rPr>
  </w:style>
  <w:style w:type="paragraph" w:customStyle="1" w:styleId="703FC3BC4E154C7095B201A7E955BDA110">
    <w:name w:val="703FC3BC4E154C7095B201A7E955BDA110"/>
    <w:rsid w:val="00744662"/>
    <w:pPr>
      <w:spacing w:after="280" w:line="280" w:lineRule="atLeast"/>
    </w:pPr>
    <w:rPr>
      <w:rFonts w:ascii="Arial" w:eastAsia="Times New Roman" w:hAnsi="Arial" w:cs="Arial"/>
      <w:sz w:val="20"/>
      <w:szCs w:val="20"/>
    </w:rPr>
  </w:style>
  <w:style w:type="paragraph" w:customStyle="1" w:styleId="273BA98D0986445B943862C7F823DA1210">
    <w:name w:val="273BA98D0986445B943862C7F823DA1210"/>
    <w:rsid w:val="00744662"/>
    <w:pPr>
      <w:spacing w:after="280" w:line="280" w:lineRule="atLeast"/>
    </w:pPr>
    <w:rPr>
      <w:rFonts w:ascii="Arial" w:eastAsia="Times New Roman" w:hAnsi="Arial" w:cs="Arial"/>
      <w:sz w:val="20"/>
      <w:szCs w:val="20"/>
    </w:rPr>
  </w:style>
  <w:style w:type="paragraph" w:customStyle="1" w:styleId="E416C97744054F7E92D78399751177F210">
    <w:name w:val="E416C97744054F7E92D78399751177F210"/>
    <w:rsid w:val="00744662"/>
    <w:pPr>
      <w:spacing w:after="280" w:line="280" w:lineRule="atLeast"/>
    </w:pPr>
    <w:rPr>
      <w:rFonts w:ascii="Arial" w:eastAsia="Times New Roman" w:hAnsi="Arial" w:cs="Arial"/>
      <w:sz w:val="20"/>
      <w:szCs w:val="20"/>
    </w:rPr>
  </w:style>
  <w:style w:type="paragraph" w:customStyle="1" w:styleId="A55BCA8A547F4C5F985476A6645A658810">
    <w:name w:val="A55BCA8A547F4C5F985476A6645A658810"/>
    <w:rsid w:val="00744662"/>
    <w:pPr>
      <w:spacing w:after="280" w:line="280" w:lineRule="atLeast"/>
    </w:pPr>
    <w:rPr>
      <w:rFonts w:ascii="Arial" w:eastAsia="Times New Roman" w:hAnsi="Arial" w:cs="Arial"/>
      <w:sz w:val="20"/>
      <w:szCs w:val="20"/>
    </w:rPr>
  </w:style>
  <w:style w:type="paragraph" w:customStyle="1" w:styleId="F3FD3494233F4CBB9C6F4B3096DCB77610">
    <w:name w:val="F3FD3494233F4CBB9C6F4B3096DCB77610"/>
    <w:rsid w:val="00744662"/>
    <w:pPr>
      <w:spacing w:after="280" w:line="280" w:lineRule="atLeast"/>
    </w:pPr>
    <w:rPr>
      <w:rFonts w:ascii="Arial" w:eastAsia="Times New Roman" w:hAnsi="Arial" w:cs="Arial"/>
      <w:sz w:val="20"/>
      <w:szCs w:val="20"/>
    </w:rPr>
  </w:style>
  <w:style w:type="paragraph" w:customStyle="1" w:styleId="607CA04FDEF143998280DFBF8C9CB34710">
    <w:name w:val="607CA04FDEF143998280DFBF8C9CB34710"/>
    <w:rsid w:val="00744662"/>
    <w:pPr>
      <w:spacing w:after="280" w:line="280" w:lineRule="atLeast"/>
    </w:pPr>
    <w:rPr>
      <w:rFonts w:ascii="Arial" w:eastAsia="Times New Roman" w:hAnsi="Arial" w:cs="Arial"/>
      <w:sz w:val="20"/>
      <w:szCs w:val="20"/>
    </w:rPr>
  </w:style>
  <w:style w:type="paragraph" w:customStyle="1" w:styleId="E25558BE2FA74F18A609A3126F42FAA910">
    <w:name w:val="E25558BE2FA74F18A609A3126F42FAA910"/>
    <w:rsid w:val="00744662"/>
    <w:pPr>
      <w:spacing w:after="280" w:line="280" w:lineRule="atLeast"/>
    </w:pPr>
    <w:rPr>
      <w:rFonts w:ascii="Arial" w:eastAsia="Times New Roman" w:hAnsi="Arial" w:cs="Arial"/>
      <w:sz w:val="20"/>
      <w:szCs w:val="20"/>
    </w:rPr>
  </w:style>
  <w:style w:type="paragraph" w:customStyle="1" w:styleId="D518593603304B75823B52A6C68701DF10">
    <w:name w:val="D518593603304B75823B52A6C68701DF10"/>
    <w:rsid w:val="00744662"/>
    <w:pPr>
      <w:spacing w:after="280" w:line="280" w:lineRule="atLeast"/>
    </w:pPr>
    <w:rPr>
      <w:rFonts w:ascii="Arial" w:eastAsia="Times New Roman" w:hAnsi="Arial" w:cs="Arial"/>
      <w:sz w:val="20"/>
      <w:szCs w:val="20"/>
    </w:rPr>
  </w:style>
  <w:style w:type="paragraph" w:customStyle="1" w:styleId="E9A5EF6C72954FC898DD856E4289122D10">
    <w:name w:val="E9A5EF6C72954FC898DD856E4289122D10"/>
    <w:rsid w:val="00744662"/>
    <w:pPr>
      <w:spacing w:after="280" w:line="280" w:lineRule="atLeast"/>
    </w:pPr>
    <w:rPr>
      <w:rFonts w:ascii="Arial" w:eastAsia="Times New Roman" w:hAnsi="Arial" w:cs="Arial"/>
      <w:sz w:val="20"/>
      <w:szCs w:val="20"/>
    </w:rPr>
  </w:style>
  <w:style w:type="paragraph" w:customStyle="1" w:styleId="92C23B8ECE94463CB1697DE88F8F81EA11">
    <w:name w:val="92C23B8ECE94463CB1697DE88F8F81EA11"/>
    <w:rsid w:val="00744662"/>
    <w:pPr>
      <w:spacing w:after="0" w:line="280" w:lineRule="atLeast"/>
    </w:pPr>
    <w:rPr>
      <w:rFonts w:ascii="Arial" w:eastAsia="Times New Roman" w:hAnsi="Arial" w:cs="Arial"/>
      <w:sz w:val="20"/>
      <w:szCs w:val="20"/>
    </w:rPr>
  </w:style>
  <w:style w:type="paragraph" w:customStyle="1" w:styleId="F1B1AD1BF55A4C448F537D4B1823817111">
    <w:name w:val="F1B1AD1BF55A4C448F537D4B1823817111"/>
    <w:rsid w:val="00744662"/>
    <w:pPr>
      <w:spacing w:after="0" w:line="280" w:lineRule="atLeast"/>
    </w:pPr>
    <w:rPr>
      <w:rFonts w:ascii="Arial" w:eastAsia="Times New Roman" w:hAnsi="Arial" w:cs="Arial"/>
      <w:sz w:val="20"/>
      <w:szCs w:val="20"/>
    </w:rPr>
  </w:style>
  <w:style w:type="paragraph" w:customStyle="1" w:styleId="B4D68529AA9B4B41B9765FD828C7CB6C11">
    <w:name w:val="B4D68529AA9B4B41B9765FD828C7CB6C11"/>
    <w:rsid w:val="00744662"/>
    <w:pPr>
      <w:spacing w:after="0" w:line="280" w:lineRule="atLeast"/>
    </w:pPr>
    <w:rPr>
      <w:rFonts w:ascii="Arial" w:eastAsia="Times New Roman" w:hAnsi="Arial" w:cs="Arial"/>
      <w:sz w:val="20"/>
      <w:szCs w:val="20"/>
    </w:rPr>
  </w:style>
  <w:style w:type="paragraph" w:customStyle="1" w:styleId="A11785C89DD144D6807E8F401A12953A11">
    <w:name w:val="A11785C89DD144D6807E8F401A12953A11"/>
    <w:rsid w:val="00744662"/>
    <w:pPr>
      <w:spacing w:after="0" w:line="280" w:lineRule="atLeast"/>
    </w:pPr>
    <w:rPr>
      <w:rFonts w:ascii="Arial" w:eastAsia="Times New Roman" w:hAnsi="Arial" w:cs="Arial"/>
      <w:sz w:val="20"/>
      <w:szCs w:val="20"/>
    </w:rPr>
  </w:style>
  <w:style w:type="paragraph" w:customStyle="1" w:styleId="CC0508DA2B7F4A04B8DB1DCBD3D538B411">
    <w:name w:val="CC0508DA2B7F4A04B8DB1DCBD3D538B411"/>
    <w:rsid w:val="00744662"/>
    <w:pPr>
      <w:spacing w:after="0" w:line="280" w:lineRule="atLeast"/>
    </w:pPr>
    <w:rPr>
      <w:rFonts w:ascii="Arial" w:eastAsia="Times New Roman" w:hAnsi="Arial" w:cs="Arial"/>
      <w:sz w:val="20"/>
      <w:szCs w:val="20"/>
    </w:rPr>
  </w:style>
  <w:style w:type="paragraph" w:customStyle="1" w:styleId="FA6CF0FF68F6470AB8911942E8BF6DE811">
    <w:name w:val="FA6CF0FF68F6470AB8911942E8BF6DE811"/>
    <w:rsid w:val="00744662"/>
    <w:pPr>
      <w:spacing w:after="0" w:line="280" w:lineRule="atLeast"/>
    </w:pPr>
    <w:rPr>
      <w:rFonts w:ascii="Arial" w:eastAsia="Times New Roman" w:hAnsi="Arial" w:cs="Arial"/>
      <w:sz w:val="20"/>
      <w:szCs w:val="20"/>
    </w:rPr>
  </w:style>
  <w:style w:type="paragraph" w:customStyle="1" w:styleId="45D32EB544E3405D81970B9D38361B4811">
    <w:name w:val="45D32EB544E3405D81970B9D38361B4811"/>
    <w:rsid w:val="00744662"/>
    <w:pPr>
      <w:spacing w:after="0" w:line="280" w:lineRule="atLeast"/>
    </w:pPr>
    <w:rPr>
      <w:rFonts w:ascii="Arial" w:eastAsia="Times New Roman" w:hAnsi="Arial" w:cs="Arial"/>
      <w:sz w:val="20"/>
      <w:szCs w:val="20"/>
    </w:rPr>
  </w:style>
  <w:style w:type="paragraph" w:customStyle="1" w:styleId="4550480E19F74C55AB4F0D8EE5F198B011">
    <w:name w:val="4550480E19F74C55AB4F0D8EE5F198B011"/>
    <w:rsid w:val="00744662"/>
    <w:pPr>
      <w:spacing w:after="0" w:line="280" w:lineRule="atLeast"/>
    </w:pPr>
    <w:rPr>
      <w:rFonts w:ascii="Arial" w:eastAsia="Times New Roman" w:hAnsi="Arial" w:cs="Arial"/>
      <w:sz w:val="20"/>
      <w:szCs w:val="20"/>
    </w:rPr>
  </w:style>
  <w:style w:type="paragraph" w:customStyle="1" w:styleId="FC34291EEA3843108C2AF64162F22F2611">
    <w:name w:val="FC34291EEA3843108C2AF64162F22F2611"/>
    <w:rsid w:val="00744662"/>
    <w:pPr>
      <w:spacing w:after="0" w:line="280" w:lineRule="atLeast"/>
    </w:pPr>
    <w:rPr>
      <w:rFonts w:ascii="Arial" w:eastAsia="Times New Roman" w:hAnsi="Arial" w:cs="Arial"/>
      <w:sz w:val="20"/>
      <w:szCs w:val="20"/>
    </w:rPr>
  </w:style>
  <w:style w:type="paragraph" w:customStyle="1" w:styleId="4944C6BB527E41899FED2EED9794449411">
    <w:name w:val="4944C6BB527E41899FED2EED9794449411"/>
    <w:rsid w:val="00744662"/>
    <w:pPr>
      <w:spacing w:after="0" w:line="280" w:lineRule="atLeast"/>
    </w:pPr>
    <w:rPr>
      <w:rFonts w:ascii="Arial" w:eastAsia="Times New Roman" w:hAnsi="Arial" w:cs="Arial"/>
      <w:sz w:val="20"/>
      <w:szCs w:val="20"/>
    </w:rPr>
  </w:style>
  <w:style w:type="paragraph" w:customStyle="1" w:styleId="B760B91962C743E2B2A448839DC2D25E11">
    <w:name w:val="B760B91962C743E2B2A448839DC2D25E11"/>
    <w:rsid w:val="00744662"/>
    <w:pPr>
      <w:spacing w:after="0" w:line="280" w:lineRule="atLeast"/>
    </w:pPr>
    <w:rPr>
      <w:rFonts w:ascii="Arial" w:eastAsia="Times New Roman" w:hAnsi="Arial" w:cs="Arial"/>
      <w:sz w:val="20"/>
      <w:szCs w:val="20"/>
    </w:rPr>
  </w:style>
  <w:style w:type="paragraph" w:customStyle="1" w:styleId="E0EFF22A625F48C0B0D8703E00CA2022">
    <w:name w:val="E0EFF22A625F48C0B0D8703E00CA2022"/>
    <w:rsid w:val="002062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Kleuren NZa 2021">
      <a:dk1>
        <a:srgbClr val="000000"/>
      </a:dk1>
      <a:lt1>
        <a:srgbClr val="FFFFFF"/>
      </a:lt1>
      <a:dk2>
        <a:srgbClr val="000000"/>
      </a:dk2>
      <a:lt2>
        <a:srgbClr val="FFFFFF"/>
      </a:lt2>
      <a:accent1>
        <a:srgbClr val="28348B"/>
      </a:accent1>
      <a:accent2>
        <a:srgbClr val="6D6056"/>
      </a:accent2>
      <a:accent3>
        <a:srgbClr val="3F7C9B"/>
      </a:accent3>
      <a:accent4>
        <a:srgbClr val="852F81"/>
      </a:accent4>
      <a:accent5>
        <a:srgbClr val="0E864A"/>
      </a:accent5>
      <a:accent6>
        <a:srgbClr val="B15688"/>
      </a:accent6>
      <a:hlink>
        <a:srgbClr val="000000"/>
      </a:hlink>
      <a:folHlink>
        <a:srgbClr val="000000"/>
      </a:folHlink>
    </a:clrScheme>
    <a:fontScheme name="Lettertypen NZa 2021">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NZa Blauw">
      <a:srgbClr val="28348B"/>
    </a:custClr>
    <a:custClr name="Grijs">
      <a:srgbClr val="6D6056"/>
    </a:custClr>
    <a:custClr name="Blauw">
      <a:srgbClr val="3F7C9B"/>
    </a:custClr>
    <a:custClr name="Paars">
      <a:srgbClr val="852F81"/>
    </a:custClr>
    <a:custClr name="Geel">
      <a:srgbClr val="F8BA34"/>
    </a:custClr>
    <a:custClr name="Roze">
      <a:srgbClr val="B15688"/>
    </a:custClr>
    <a:custClr name="Groen">
      <a:srgbClr val="0E864A"/>
    </a:custClr>
    <a:custClr name="Oranje">
      <a:srgbClr val="BF3418"/>
    </a:custClr>
    <a:custClr name="Lichtblauw titelpagina's">
      <a:srgbClr val="B7E2FA"/>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Za Word" ma:contentTypeID="0x01010007AE73C80EDD3544ABDE597D56AB017D00588509D3EEB74840AAFD5C8702C29F01" ma:contentTypeVersion="52" ma:contentTypeDescription="Nieuw(e) NZa Word maken" ma:contentTypeScope="" ma:versionID="d02dedee7b6221f6f4e14fc209d23c81">
  <xsd:schema xmlns:xsd="http://www.w3.org/2001/XMLSchema" xmlns:xs="http://www.w3.org/2001/XMLSchema" xmlns:p="http://schemas.microsoft.com/office/2006/metadata/properties" xmlns:ns2="7f26298d-0d4d-4af7-92ce-0ab1d43f87ad" xmlns:ns3="http://schemas.microsoft.com/sharepoint/v4" xmlns:ns4="2f697079-3386-4216-a4f2-b6da4e69d5f6" targetNamespace="http://schemas.microsoft.com/office/2006/metadata/properties" ma:root="true" ma:fieldsID="55a6bd1f8ed3bdb22adc6f201cd7d3e8" ns2:_="" ns3:_="" ns4:_="">
    <xsd:import namespace="7f26298d-0d4d-4af7-92ce-0ab1d43f87ad"/>
    <xsd:import namespace="http://schemas.microsoft.com/sharepoint/v4"/>
    <xsd:import namespace="2f697079-3386-4216-a4f2-b6da4e69d5f6"/>
    <xsd:element name="properties">
      <xsd:complexType>
        <xsd:sequence>
          <xsd:element name="documentManagement">
            <xsd:complexType>
              <xsd:all>
                <xsd:element ref="ns2:NZaDocumentTypeTaxHTField0" minOccurs="0"/>
                <xsd:element ref="ns2:TaxCatchAll" minOccurs="0"/>
                <xsd:element ref="ns2:TaxCatchAllLabel" minOccurs="0"/>
                <xsd:element ref="ns2:NZAKeywordsTaxHTField0" minOccurs="0"/>
                <xsd:element ref="ns2:NZaCode" minOccurs="0"/>
                <xsd:element ref="ns2:NZaSitenaam" minOccurs="0"/>
                <xsd:element ref="ns2:TaxKeywordTaxHTField" minOccurs="0"/>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6298d-0d4d-4af7-92ce-0ab1d43f87ad" elementFormDefault="qualified">
    <xsd:import namespace="http://schemas.microsoft.com/office/2006/documentManagement/types"/>
    <xsd:import namespace="http://schemas.microsoft.com/office/infopath/2007/PartnerControls"/>
    <xsd:element name="NZaDocumentTypeTaxHTField0" ma:index="8" ma:taxonomy="true" ma:internalName="NZaDocumentTypeTaxHTField0" ma:taxonomyFieldName="NZaDocumentType" ma:displayName="Document type" ma:readOnly="false" ma:default="-1;#Memo|78ba084f-d3d0-4a7b-8705-51a954ccf820" ma:fieldId="{56b81d61-629f-4ad5-8d2c-3484250b19ad}" ma:sspId="62769a40-37e0-45cc-9869-824e861ba835" ma:termSetId="b01610fc-3b6f-48de-a7db-c93324c2be64"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26592d0-9179-4afa-bc16-8113ac1ea2b6}" ma:internalName="TaxCatchAll" ma:readOnly="false" ma:showField="CatchAllData" ma:web="414fd287-0b94-4cb8-b40e-a4f9b91f3c7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6592d0-9179-4afa-bc16-8113ac1ea2b6}" ma:internalName="TaxCatchAllLabel" ma:readOnly="true" ma:showField="CatchAllDataLabel" ma:web="414fd287-0b94-4cb8-b40e-a4f9b91f3c74">
      <xsd:complexType>
        <xsd:complexContent>
          <xsd:extension base="dms:MultiChoiceLookup">
            <xsd:sequence>
              <xsd:element name="Value" type="dms:Lookup" maxOccurs="unbounded" minOccurs="0" nillable="true"/>
            </xsd:sequence>
          </xsd:extension>
        </xsd:complexContent>
      </xsd:complexType>
    </xsd:element>
    <xsd:element name="NZAKeywordsTaxHTField0" ma:index="12" ma:taxonomy="true" ma:internalName="NZAKeywordsTaxHTField0" ma:taxonomyFieldName="NZAKeywords" ma:displayName="NZa-zoekwoorden" ma:readOnly="false" ma:fieldId="{9868129a-d3c2-495c-9747-497060499561}" ma:taxonomyMulti="true" ma:sspId="62769a40-37e0-45cc-9869-824e861ba835" ma:termSetId="a235d4e6-58b3-49a9-b614-13ca25ac811d" ma:anchorId="00000000-0000-0000-0000-000000000000" ma:open="false" ma:isKeyword="false">
      <xsd:complexType>
        <xsd:sequence>
          <xsd:element ref="pc:Terms" minOccurs="0" maxOccurs="1"/>
        </xsd:sequence>
      </xsd:complexType>
    </xsd:element>
    <xsd:element name="NZaCode" ma:index="14" nillable="true" ma:displayName="Code" ma:default="T&amp;H" ma:internalName="NZaCode" ma:readOnly="false">
      <xsd:simpleType>
        <xsd:restriction base="dms:Text">
          <xsd:maxLength value="255"/>
        </xsd:restriction>
      </xsd:simpleType>
    </xsd:element>
    <xsd:element name="NZaSitenaam" ma:index="15" nillable="true" ma:displayName="Sitenaam" ma:default="Programma Markttoezicht" ma:internalName="NZaSitenaam" ma:readOnly="false">
      <xsd:simpleType>
        <xsd:restriction base="dms:Text">
          <xsd:maxLength value="255"/>
        </xsd:restriction>
      </xsd:simpleType>
    </xsd:element>
    <xsd:element name="TaxKeywordTaxHTField" ma:index="16" nillable="true" ma:taxonomy="true" ma:internalName="TaxKeywordTaxHTField" ma:taxonomyFieldName="TaxKeyword" ma:displayName="Extra zoekwoorden" ma:fieldId="{23f27201-bee3-471e-b2e7-b64fd8b7ca38}" ma:taxonomyMulti="true" ma:sspId="62769a40-37e0-45cc-9869-824e861ba835"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697079-3386-4216-a4f2-b6da4e69d5f6"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7f26298d-0d4d-4af7-92ce-0ab1d43f87ad">
      <Terms xmlns="http://schemas.microsoft.com/office/infopath/2007/PartnerControls">
        <TermInfo xmlns="http://schemas.microsoft.com/office/infopath/2007/PartnerControls">
          <TermName xmlns="http://schemas.microsoft.com/office/infopath/2007/PartnerControls">Zorgfusietoets</TermName>
          <TermId xmlns="http://schemas.microsoft.com/office/infopath/2007/PartnerControls">77afedb9-426a-4150-ab6e-6185eeb13c7d</TermId>
        </TermInfo>
      </Terms>
    </TaxKeywordTaxHTField>
    <NZaSitenaam xmlns="7f26298d-0d4d-4af7-92ce-0ab1d43f87ad">Programma Markttoezicht</NZaSitenaam>
    <NZaCode xmlns="7f26298d-0d4d-4af7-92ce-0ab1d43f87ad">T&amp;H</NZaCode>
    <IconOverlay xmlns="http://schemas.microsoft.com/sharepoint/v4" xsi:nil="true"/>
    <NZaDocumentTypeTaxHTField0 xmlns="7f26298d-0d4d-4af7-92ce-0ab1d43f87ad">
      <Terms xmlns="http://schemas.microsoft.com/office/infopath/2007/PartnerControls">
        <TermInfo xmlns="http://schemas.microsoft.com/office/infopath/2007/PartnerControls">
          <TermName xmlns="http://schemas.microsoft.com/office/infopath/2007/PartnerControls">Formulier</TermName>
          <TermId xmlns="http://schemas.microsoft.com/office/infopath/2007/PartnerControls">3f81d521-c7b4-4296-8cef-ccfc32112562</TermId>
        </TermInfo>
      </Terms>
    </NZaDocumentTypeTaxHTField0>
    <NZAKeywordsTaxHTField0 xmlns="7f26298d-0d4d-4af7-92ce-0ab1d43f87ad">
      <Terms xmlns="http://schemas.microsoft.com/office/infopath/2007/PartnerControls">
        <TermInfo xmlns="http://schemas.microsoft.com/office/infopath/2007/PartnerControls">
          <TermName xmlns="http://schemas.microsoft.com/office/infopath/2007/PartnerControls">Markttoezicht</TermName>
          <TermId xmlns="http://schemas.microsoft.com/office/infopath/2007/PartnerControls">f0d8cd5c-1ca8-4b4c-8bd1-dafa0e9aa23e</TermId>
        </TermInfo>
      </Terms>
    </NZAKeywordsTaxHTField0>
    <TaxCatchAll xmlns="7f26298d-0d4d-4af7-92ce-0ab1d43f87ad">
      <Value>439</Value>
      <Value>119</Value>
      <Value>42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2769a40-37e0-45cc-9869-824e861ba835" ContentTypeId="0x01010007AE73C80EDD3544ABDE597D56AB017D"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DE00F-5A3C-480C-B998-BC6C2AD3D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6298d-0d4d-4af7-92ce-0ab1d43f87ad"/>
    <ds:schemaRef ds:uri="http://schemas.microsoft.com/sharepoint/v4"/>
    <ds:schemaRef ds:uri="2f697079-3386-4216-a4f2-b6da4e69d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61EAF1-9C0F-4F4B-A63F-1AF22D38287A}">
  <ds:schemaRefs>
    <ds:schemaRef ds:uri="7f26298d-0d4d-4af7-92ce-0ab1d43f87ad"/>
    <ds:schemaRef ds:uri="http://schemas.microsoft.com/sharepoint/v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f697079-3386-4216-a4f2-b6da4e69d5f6"/>
    <ds:schemaRef ds:uri="http://www.w3.org/XML/1998/namespace"/>
    <ds:schemaRef ds:uri="http://purl.org/dc/dcmitype/"/>
  </ds:schemaRefs>
</ds:datastoreItem>
</file>

<file path=customXml/itemProps3.xml><?xml version="1.0" encoding="utf-8"?>
<ds:datastoreItem xmlns:ds="http://schemas.openxmlformats.org/officeDocument/2006/customXml" ds:itemID="{080BC7D0-949A-4C75-9D84-7A1549362779}">
  <ds:schemaRefs>
    <ds:schemaRef ds:uri="http://schemas.microsoft.com/sharepoint/v3/contenttype/forms"/>
  </ds:schemaRefs>
</ds:datastoreItem>
</file>

<file path=customXml/itemProps4.xml><?xml version="1.0" encoding="utf-8"?>
<ds:datastoreItem xmlns:ds="http://schemas.openxmlformats.org/officeDocument/2006/customXml" ds:itemID="{7171499F-D7A0-409A-A1A2-5BE7659AA075}">
  <ds:schemaRefs>
    <ds:schemaRef ds:uri="Microsoft.SharePoint.Taxonomy.ContentTypeSync"/>
  </ds:schemaRefs>
</ds:datastoreItem>
</file>

<file path=customXml/itemProps5.xml><?xml version="1.0" encoding="utf-8"?>
<ds:datastoreItem xmlns:ds="http://schemas.openxmlformats.org/officeDocument/2006/customXml" ds:itemID="{252E6EC6-9006-444A-A7AB-FE84A98E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NZa</Template>
  <TotalTime>0</TotalTime>
  <Pages>8</Pages>
  <Words>4050</Words>
  <Characters>22275</Characters>
  <Application>Microsoft Office Word</Application>
  <DocSecurity>4</DocSecurity>
  <Lines>185</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Aanvraagformulier Zorgspecifieke concentratietoets - juli 2022</vt:lpstr>
      <vt:lpstr/>
    </vt:vector>
  </TitlesOfParts>
  <Manager/>
  <Company>NZa</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Zorgspecifieke concentratietoets - juli 2022</dc:title>
  <dc:subject/>
  <dc:creator>Groot, Eliza de</dc:creator>
  <cp:keywords>Zorgfusietoets</cp:keywords>
  <dc:description>sjabloonversie v2.0 - 13 december 2021_x000d_
ontwerp: www.capaz.nu_x000d_
sjablonen: www.JoulesUnlimited.com</dc:description>
  <cp:lastModifiedBy>Maaren, Marlon van</cp:lastModifiedBy>
  <cp:revision>2</cp:revision>
  <cp:lastPrinted>2021-12-09T13:52:00Z</cp:lastPrinted>
  <dcterms:created xsi:type="dcterms:W3CDTF">2023-01-25T14:14:00Z</dcterms:created>
  <dcterms:modified xsi:type="dcterms:W3CDTF">2023-01-25T14:14:00Z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1">
    <vt:lpwstr>Rapport zonder tussenbladen NZa.dotx</vt:lpwstr>
  </property>
  <property fmtid="{D5CDD505-2E9C-101B-9397-08002B2CF9AE}" pid="3" name="JUBasedOn">
    <vt:lpwstr>Memo NZa.dotx</vt:lpwstr>
  </property>
  <property fmtid="{D5CDD505-2E9C-101B-9397-08002B2CF9AE}" pid="4" name="ContentTypeId">
    <vt:lpwstr>0x01010007AE73C80EDD3544ABDE597D56AB017D00588509D3EEB74840AAFD5C8702C29F01</vt:lpwstr>
  </property>
  <property fmtid="{D5CDD505-2E9C-101B-9397-08002B2CF9AE}" pid="5" name="TaxKeyword">
    <vt:lpwstr>439;#Zorgfusietoets|77afedb9-426a-4150-ab6e-6185eeb13c7d</vt:lpwstr>
  </property>
  <property fmtid="{D5CDD505-2E9C-101B-9397-08002B2CF9AE}" pid="6" name="NZAKeywords">
    <vt:lpwstr>42;#Markttoezicht|f0d8cd5c-1ca8-4b4c-8bd1-dafa0e9aa23e</vt:lpwstr>
  </property>
  <property fmtid="{D5CDD505-2E9C-101B-9397-08002B2CF9AE}" pid="7" name="NZaDocumentType">
    <vt:lpwstr>119;#Formulier|3f81d521-c7b4-4296-8cef-ccfc32112562</vt:lpwstr>
  </property>
</Properties>
</file>