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3A7" w:rsidRDefault="002667EE" w:rsidP="00D01279">
      <w:pPr>
        <w:pStyle w:val="DocumentnaamNZa"/>
      </w:pPr>
      <w:r>
        <w:rPr>
          <w:noProof/>
        </w:rPr>
        <mc:AlternateContent>
          <mc:Choice Requires="wps">
            <w:drawing>
              <wp:anchor distT="0" distB="0" distL="114300" distR="114300" simplePos="0" relativeHeight="251710463" behindDoc="1" locked="1" layoutInCell="1" allowOverlap="0" wp14:anchorId="35EE8E73" wp14:editId="3E380AD4">
                <wp:simplePos x="0" y="0"/>
                <wp:positionH relativeFrom="page">
                  <wp:posOffset>831850</wp:posOffset>
                </wp:positionH>
                <wp:positionV relativeFrom="page">
                  <wp:posOffset>497840</wp:posOffset>
                </wp:positionV>
                <wp:extent cx="939165" cy="759460"/>
                <wp:effectExtent l="0" t="0" r="0" b="2540"/>
                <wp:wrapNone/>
                <wp:docPr id="19" name="1_para01#Freeform 27 [Alt text =NZa Logo]" descr="NZa 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39165" cy="759460"/>
                        </a:xfrm>
                        <a:custGeom>
                          <a:avLst/>
                          <a:gdLst>
                            <a:gd name="T0" fmla="*/ 1823 w 4779"/>
                            <a:gd name="T1" fmla="*/ 2213 h 3856"/>
                            <a:gd name="T2" fmla="*/ 1638 w 4779"/>
                            <a:gd name="T3" fmla="*/ 2259 h 3856"/>
                            <a:gd name="T4" fmla="*/ 1149 w 4779"/>
                            <a:gd name="T5" fmla="*/ 1617 h 3856"/>
                            <a:gd name="T6" fmla="*/ 1080 w 4779"/>
                            <a:gd name="T7" fmla="*/ 1608 h 3856"/>
                            <a:gd name="T8" fmla="*/ 1057 w 4779"/>
                            <a:gd name="T9" fmla="*/ 2213 h 3856"/>
                            <a:gd name="T10" fmla="*/ 978 w 4779"/>
                            <a:gd name="T11" fmla="*/ 2259 h 3856"/>
                            <a:gd name="T12" fmla="*/ 932 w 4779"/>
                            <a:gd name="T13" fmla="*/ 1277 h 3856"/>
                            <a:gd name="T14" fmla="*/ 1116 w 4779"/>
                            <a:gd name="T15" fmla="*/ 1231 h 3856"/>
                            <a:gd name="T16" fmla="*/ 1606 w 4779"/>
                            <a:gd name="T17" fmla="*/ 1872 h 3856"/>
                            <a:gd name="T18" fmla="*/ 1674 w 4779"/>
                            <a:gd name="T19" fmla="*/ 1882 h 3856"/>
                            <a:gd name="T20" fmla="*/ 1697 w 4779"/>
                            <a:gd name="T21" fmla="*/ 1277 h 3856"/>
                            <a:gd name="T22" fmla="*/ 1778 w 4779"/>
                            <a:gd name="T23" fmla="*/ 1231 h 3856"/>
                            <a:gd name="T24" fmla="*/ 2740 w 4779"/>
                            <a:gd name="T25" fmla="*/ 2034 h 3856"/>
                            <a:gd name="T26" fmla="*/ 2241 w 4779"/>
                            <a:gd name="T27" fmla="*/ 1957 h 3856"/>
                            <a:gd name="T28" fmla="*/ 2775 w 4779"/>
                            <a:gd name="T29" fmla="*/ 1381 h 3856"/>
                            <a:gd name="T30" fmla="*/ 2730 w 4779"/>
                            <a:gd name="T31" fmla="*/ 1231 h 3856"/>
                            <a:gd name="T32" fmla="*/ 1947 w 4779"/>
                            <a:gd name="T33" fmla="*/ 1276 h 3856"/>
                            <a:gd name="T34" fmla="*/ 1992 w 4779"/>
                            <a:gd name="T35" fmla="*/ 1456 h 3856"/>
                            <a:gd name="T36" fmla="*/ 2475 w 4779"/>
                            <a:gd name="T37" fmla="*/ 1533 h 3856"/>
                            <a:gd name="T38" fmla="*/ 1941 w 4779"/>
                            <a:gd name="T39" fmla="*/ 2109 h 3856"/>
                            <a:gd name="T40" fmla="*/ 1986 w 4779"/>
                            <a:gd name="T41" fmla="*/ 2259 h 3856"/>
                            <a:gd name="T42" fmla="*/ 2786 w 4779"/>
                            <a:gd name="T43" fmla="*/ 2213 h 3856"/>
                            <a:gd name="T44" fmla="*/ 2740 w 4779"/>
                            <a:gd name="T45" fmla="*/ 2034 h 3856"/>
                            <a:gd name="T46" fmla="*/ 4338 w 4779"/>
                            <a:gd name="T47" fmla="*/ 2796 h 3856"/>
                            <a:gd name="T48" fmla="*/ 1499 w 4779"/>
                            <a:gd name="T49" fmla="*/ 3836 h 3856"/>
                            <a:gd name="T50" fmla="*/ 978 w 4779"/>
                            <a:gd name="T51" fmla="*/ 3623 h 3856"/>
                            <a:gd name="T52" fmla="*/ 155 w 4779"/>
                            <a:gd name="T53" fmla="*/ 1303 h 3856"/>
                            <a:gd name="T54" fmla="*/ 1019 w 4779"/>
                            <a:gd name="T55" fmla="*/ 54 h 3856"/>
                            <a:gd name="T56" fmla="*/ 1293 w 4779"/>
                            <a:gd name="T57" fmla="*/ 4 h 3856"/>
                            <a:gd name="T58" fmla="*/ 4254 w 4779"/>
                            <a:gd name="T59" fmla="*/ 698 h 3856"/>
                            <a:gd name="T60" fmla="*/ 4682 w 4779"/>
                            <a:gd name="T61" fmla="*/ 2009 h 3856"/>
                            <a:gd name="T62" fmla="*/ 4165 w 4779"/>
                            <a:gd name="T63" fmla="*/ 752 h 3856"/>
                            <a:gd name="T64" fmla="*/ 1279 w 4779"/>
                            <a:gd name="T65" fmla="*/ 108 h 3856"/>
                            <a:gd name="T66" fmla="*/ 946 w 4779"/>
                            <a:gd name="T67" fmla="*/ 260 h 3856"/>
                            <a:gd name="T68" fmla="*/ 220 w 4779"/>
                            <a:gd name="T69" fmla="*/ 2003 h 3856"/>
                            <a:gd name="T70" fmla="*/ 1367 w 4779"/>
                            <a:gd name="T71" fmla="*/ 3752 h 3856"/>
                            <a:gd name="T72" fmla="*/ 4033 w 4779"/>
                            <a:gd name="T73" fmla="*/ 2942 h 3856"/>
                            <a:gd name="T74" fmla="*/ 4587 w 4779"/>
                            <a:gd name="T75" fmla="*/ 1968 h 3856"/>
                            <a:gd name="T76" fmla="*/ 3828 w 4779"/>
                            <a:gd name="T77" fmla="*/ 1276 h 3856"/>
                            <a:gd name="T78" fmla="*/ 3783 w 4779"/>
                            <a:gd name="T79" fmla="*/ 2258 h 3856"/>
                            <a:gd name="T80" fmla="*/ 3703 w 4779"/>
                            <a:gd name="T81" fmla="*/ 2213 h 3856"/>
                            <a:gd name="T82" fmla="*/ 3294 w 4779"/>
                            <a:gd name="T83" fmla="*/ 2282 h 3856"/>
                            <a:gd name="T84" fmla="*/ 3294 w 4779"/>
                            <a:gd name="T85" fmla="*/ 1206 h 3856"/>
                            <a:gd name="T86" fmla="*/ 3703 w 4779"/>
                            <a:gd name="T87" fmla="*/ 1276 h 3856"/>
                            <a:gd name="T88" fmla="*/ 3783 w 4779"/>
                            <a:gd name="T89" fmla="*/ 1230 h 3856"/>
                            <a:gd name="T90" fmla="*/ 3703 w 4779"/>
                            <a:gd name="T91" fmla="*/ 1744 h 3856"/>
                            <a:gd name="T92" fmla="*/ 2972 w 4779"/>
                            <a:gd name="T93" fmla="*/ 1744 h 3856"/>
                            <a:gd name="T94" fmla="*/ 3703 w 4779"/>
                            <a:gd name="T95" fmla="*/ 1744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79" h="3856">
                              <a:moveTo>
                                <a:pt x="1823" y="1277"/>
                              </a:moveTo>
                              <a:cubicBezTo>
                                <a:pt x="1823" y="2213"/>
                                <a:pt x="1823" y="2213"/>
                                <a:pt x="1823" y="2213"/>
                              </a:cubicBezTo>
                              <a:cubicBezTo>
                                <a:pt x="1823" y="2238"/>
                                <a:pt x="1803" y="2259"/>
                                <a:pt x="1778" y="2259"/>
                              </a:cubicBezTo>
                              <a:cubicBezTo>
                                <a:pt x="1638" y="2259"/>
                                <a:pt x="1638" y="2259"/>
                                <a:pt x="1638" y="2259"/>
                              </a:cubicBezTo>
                              <a:cubicBezTo>
                                <a:pt x="1623" y="2259"/>
                                <a:pt x="1610" y="2252"/>
                                <a:pt x="1601" y="2240"/>
                              </a:cubicBezTo>
                              <a:cubicBezTo>
                                <a:pt x="1149" y="1617"/>
                                <a:pt x="1149" y="1617"/>
                                <a:pt x="1149" y="1617"/>
                              </a:cubicBezTo>
                              <a:cubicBezTo>
                                <a:pt x="1145" y="1611"/>
                                <a:pt x="1138" y="1608"/>
                                <a:pt x="1131" y="1608"/>
                              </a:cubicBezTo>
                              <a:cubicBezTo>
                                <a:pt x="1080" y="1608"/>
                                <a:pt x="1080" y="1608"/>
                                <a:pt x="1080" y="1608"/>
                              </a:cubicBezTo>
                              <a:cubicBezTo>
                                <a:pt x="1067" y="1608"/>
                                <a:pt x="1057" y="1618"/>
                                <a:pt x="1057" y="1631"/>
                              </a:cubicBezTo>
                              <a:cubicBezTo>
                                <a:pt x="1057" y="2213"/>
                                <a:pt x="1057" y="2213"/>
                                <a:pt x="1057" y="2213"/>
                              </a:cubicBezTo>
                              <a:cubicBezTo>
                                <a:pt x="1057" y="2238"/>
                                <a:pt x="1037" y="2259"/>
                                <a:pt x="1012" y="2259"/>
                              </a:cubicBezTo>
                              <a:cubicBezTo>
                                <a:pt x="978" y="2259"/>
                                <a:pt x="978" y="2259"/>
                                <a:pt x="978" y="2259"/>
                              </a:cubicBezTo>
                              <a:cubicBezTo>
                                <a:pt x="953" y="2259"/>
                                <a:pt x="932" y="2238"/>
                                <a:pt x="932" y="2213"/>
                              </a:cubicBezTo>
                              <a:cubicBezTo>
                                <a:pt x="932" y="1277"/>
                                <a:pt x="932" y="1277"/>
                                <a:pt x="932" y="1277"/>
                              </a:cubicBezTo>
                              <a:cubicBezTo>
                                <a:pt x="932" y="1251"/>
                                <a:pt x="953" y="1231"/>
                                <a:pt x="978" y="1231"/>
                              </a:cubicBezTo>
                              <a:cubicBezTo>
                                <a:pt x="1116" y="1231"/>
                                <a:pt x="1116" y="1231"/>
                                <a:pt x="1116" y="1231"/>
                              </a:cubicBezTo>
                              <a:cubicBezTo>
                                <a:pt x="1131" y="1231"/>
                                <a:pt x="1145" y="1238"/>
                                <a:pt x="1153" y="1250"/>
                              </a:cubicBezTo>
                              <a:cubicBezTo>
                                <a:pt x="1606" y="1872"/>
                                <a:pt x="1606" y="1872"/>
                                <a:pt x="1606" y="1872"/>
                              </a:cubicBezTo>
                              <a:cubicBezTo>
                                <a:pt x="1611" y="1878"/>
                                <a:pt x="1618" y="1882"/>
                                <a:pt x="1625" y="1882"/>
                              </a:cubicBezTo>
                              <a:cubicBezTo>
                                <a:pt x="1674" y="1882"/>
                                <a:pt x="1674" y="1882"/>
                                <a:pt x="1674" y="1882"/>
                              </a:cubicBezTo>
                              <a:cubicBezTo>
                                <a:pt x="1687" y="1882"/>
                                <a:pt x="1697" y="1872"/>
                                <a:pt x="1697" y="1859"/>
                              </a:cubicBezTo>
                              <a:cubicBezTo>
                                <a:pt x="1697" y="1277"/>
                                <a:pt x="1697" y="1277"/>
                                <a:pt x="1697" y="1277"/>
                              </a:cubicBezTo>
                              <a:cubicBezTo>
                                <a:pt x="1697" y="1251"/>
                                <a:pt x="1717" y="1231"/>
                                <a:pt x="1743" y="1231"/>
                              </a:cubicBezTo>
                              <a:cubicBezTo>
                                <a:pt x="1778" y="1231"/>
                                <a:pt x="1778" y="1231"/>
                                <a:pt x="1778" y="1231"/>
                              </a:cubicBezTo>
                              <a:cubicBezTo>
                                <a:pt x="1803" y="1231"/>
                                <a:pt x="1823" y="1251"/>
                                <a:pt x="1823" y="1277"/>
                              </a:cubicBezTo>
                              <a:close/>
                              <a:moveTo>
                                <a:pt x="2740" y="2034"/>
                              </a:moveTo>
                              <a:cubicBezTo>
                                <a:pt x="2274" y="2034"/>
                                <a:pt x="2274" y="2034"/>
                                <a:pt x="2274" y="2034"/>
                              </a:cubicBezTo>
                              <a:cubicBezTo>
                                <a:pt x="2234" y="2034"/>
                                <a:pt x="2213" y="1986"/>
                                <a:pt x="2241" y="1957"/>
                              </a:cubicBezTo>
                              <a:cubicBezTo>
                                <a:pt x="2763" y="1412"/>
                                <a:pt x="2763" y="1412"/>
                                <a:pt x="2763" y="1412"/>
                              </a:cubicBezTo>
                              <a:cubicBezTo>
                                <a:pt x="2771" y="1404"/>
                                <a:pt x="2775" y="1393"/>
                                <a:pt x="2775" y="1381"/>
                              </a:cubicBezTo>
                              <a:cubicBezTo>
                                <a:pt x="2775" y="1276"/>
                                <a:pt x="2775" y="1276"/>
                                <a:pt x="2775" y="1276"/>
                              </a:cubicBezTo>
                              <a:cubicBezTo>
                                <a:pt x="2775" y="1251"/>
                                <a:pt x="2755" y="1231"/>
                                <a:pt x="2730" y="1231"/>
                              </a:cubicBezTo>
                              <a:cubicBezTo>
                                <a:pt x="1992" y="1231"/>
                                <a:pt x="1992" y="1231"/>
                                <a:pt x="1992" y="1231"/>
                              </a:cubicBezTo>
                              <a:cubicBezTo>
                                <a:pt x="1967" y="1231"/>
                                <a:pt x="1947" y="1251"/>
                                <a:pt x="1947" y="1276"/>
                              </a:cubicBezTo>
                              <a:cubicBezTo>
                                <a:pt x="1947" y="1410"/>
                                <a:pt x="1947" y="1410"/>
                                <a:pt x="1947" y="1410"/>
                              </a:cubicBezTo>
                              <a:cubicBezTo>
                                <a:pt x="1947" y="1435"/>
                                <a:pt x="1967" y="1456"/>
                                <a:pt x="1992" y="1456"/>
                              </a:cubicBezTo>
                              <a:cubicBezTo>
                                <a:pt x="2442" y="1456"/>
                                <a:pt x="2442" y="1456"/>
                                <a:pt x="2442" y="1456"/>
                              </a:cubicBezTo>
                              <a:cubicBezTo>
                                <a:pt x="2483" y="1456"/>
                                <a:pt x="2503" y="1504"/>
                                <a:pt x="2475" y="1533"/>
                              </a:cubicBezTo>
                              <a:cubicBezTo>
                                <a:pt x="1954" y="2077"/>
                                <a:pt x="1954" y="2077"/>
                                <a:pt x="1954" y="2077"/>
                              </a:cubicBezTo>
                              <a:cubicBezTo>
                                <a:pt x="1946" y="2086"/>
                                <a:pt x="1941" y="2097"/>
                                <a:pt x="1941" y="2109"/>
                              </a:cubicBezTo>
                              <a:cubicBezTo>
                                <a:pt x="1941" y="2213"/>
                                <a:pt x="1941" y="2213"/>
                                <a:pt x="1941" y="2213"/>
                              </a:cubicBezTo>
                              <a:cubicBezTo>
                                <a:pt x="1941" y="2239"/>
                                <a:pt x="1961" y="2259"/>
                                <a:pt x="1986" y="2259"/>
                              </a:cubicBezTo>
                              <a:cubicBezTo>
                                <a:pt x="2740" y="2259"/>
                                <a:pt x="2740" y="2259"/>
                                <a:pt x="2740" y="2259"/>
                              </a:cubicBezTo>
                              <a:cubicBezTo>
                                <a:pt x="2765" y="2259"/>
                                <a:pt x="2786" y="2239"/>
                                <a:pt x="2786" y="2213"/>
                              </a:cubicBezTo>
                              <a:cubicBezTo>
                                <a:pt x="2786" y="2079"/>
                                <a:pt x="2786" y="2079"/>
                                <a:pt x="2786" y="2079"/>
                              </a:cubicBezTo>
                              <a:cubicBezTo>
                                <a:pt x="2786" y="2054"/>
                                <a:pt x="2765" y="2034"/>
                                <a:pt x="2740" y="2034"/>
                              </a:cubicBezTo>
                              <a:close/>
                              <a:moveTo>
                                <a:pt x="4682" y="2009"/>
                              </a:moveTo>
                              <a:cubicBezTo>
                                <a:pt x="4338" y="2796"/>
                                <a:pt x="4338" y="2796"/>
                                <a:pt x="4338" y="2796"/>
                              </a:cubicBezTo>
                              <a:cubicBezTo>
                                <a:pt x="4287" y="2914"/>
                                <a:pt x="4186" y="3003"/>
                                <a:pt x="4063" y="3041"/>
                              </a:cubicBezTo>
                              <a:cubicBezTo>
                                <a:pt x="1499" y="3836"/>
                                <a:pt x="1499" y="3836"/>
                                <a:pt x="1499" y="3836"/>
                              </a:cubicBezTo>
                              <a:cubicBezTo>
                                <a:pt x="1455" y="3849"/>
                                <a:pt x="1411" y="3856"/>
                                <a:pt x="1367" y="3856"/>
                              </a:cubicBezTo>
                              <a:cubicBezTo>
                                <a:pt x="1208" y="3856"/>
                                <a:pt x="1057" y="3770"/>
                                <a:pt x="978" y="3623"/>
                              </a:cubicBezTo>
                              <a:cubicBezTo>
                                <a:pt x="128" y="2052"/>
                                <a:pt x="128" y="2052"/>
                                <a:pt x="128" y="2052"/>
                              </a:cubicBezTo>
                              <a:cubicBezTo>
                                <a:pt x="0" y="1816"/>
                                <a:pt x="11" y="1530"/>
                                <a:pt x="155" y="1303"/>
                              </a:cubicBezTo>
                              <a:cubicBezTo>
                                <a:pt x="858" y="204"/>
                                <a:pt x="858" y="204"/>
                                <a:pt x="858" y="204"/>
                              </a:cubicBezTo>
                              <a:cubicBezTo>
                                <a:pt x="899" y="140"/>
                                <a:pt x="955" y="89"/>
                                <a:pt x="1019" y="54"/>
                              </a:cubicBezTo>
                              <a:cubicBezTo>
                                <a:pt x="1084" y="19"/>
                                <a:pt x="1157" y="0"/>
                                <a:pt x="1231" y="0"/>
                              </a:cubicBezTo>
                              <a:cubicBezTo>
                                <a:pt x="1252" y="0"/>
                                <a:pt x="1273" y="1"/>
                                <a:pt x="1293" y="4"/>
                              </a:cubicBezTo>
                              <a:cubicBezTo>
                                <a:pt x="3726" y="349"/>
                                <a:pt x="3726" y="349"/>
                                <a:pt x="3726" y="349"/>
                              </a:cubicBezTo>
                              <a:cubicBezTo>
                                <a:pt x="3945" y="380"/>
                                <a:pt x="4139" y="508"/>
                                <a:pt x="4254" y="698"/>
                              </a:cubicBezTo>
                              <a:cubicBezTo>
                                <a:pt x="4637" y="1331"/>
                                <a:pt x="4637" y="1331"/>
                                <a:pt x="4637" y="1331"/>
                              </a:cubicBezTo>
                              <a:cubicBezTo>
                                <a:pt x="4762" y="1536"/>
                                <a:pt x="4779" y="1790"/>
                                <a:pt x="4682" y="2009"/>
                              </a:cubicBezTo>
                              <a:close/>
                              <a:moveTo>
                                <a:pt x="4548" y="1385"/>
                              </a:moveTo>
                              <a:cubicBezTo>
                                <a:pt x="4165" y="752"/>
                                <a:pt x="4165" y="752"/>
                                <a:pt x="4165" y="752"/>
                              </a:cubicBezTo>
                              <a:cubicBezTo>
                                <a:pt x="4066" y="588"/>
                                <a:pt x="3901" y="479"/>
                                <a:pt x="3711" y="452"/>
                              </a:cubicBezTo>
                              <a:cubicBezTo>
                                <a:pt x="1279" y="108"/>
                                <a:pt x="1279" y="108"/>
                                <a:pt x="1279" y="108"/>
                              </a:cubicBezTo>
                              <a:cubicBezTo>
                                <a:pt x="1263" y="105"/>
                                <a:pt x="1247" y="104"/>
                                <a:pt x="1231" y="104"/>
                              </a:cubicBezTo>
                              <a:cubicBezTo>
                                <a:pt x="1115" y="104"/>
                                <a:pt x="1009" y="162"/>
                                <a:pt x="946" y="260"/>
                              </a:cubicBezTo>
                              <a:cubicBezTo>
                                <a:pt x="243" y="1360"/>
                                <a:pt x="243" y="1360"/>
                                <a:pt x="243" y="1360"/>
                              </a:cubicBezTo>
                              <a:cubicBezTo>
                                <a:pt x="119" y="1554"/>
                                <a:pt x="110" y="1800"/>
                                <a:pt x="220" y="2003"/>
                              </a:cubicBezTo>
                              <a:cubicBezTo>
                                <a:pt x="1069" y="3574"/>
                                <a:pt x="1069" y="3574"/>
                                <a:pt x="1069" y="3574"/>
                              </a:cubicBezTo>
                              <a:cubicBezTo>
                                <a:pt x="1129" y="3683"/>
                                <a:pt x="1243" y="3752"/>
                                <a:pt x="1367" y="3752"/>
                              </a:cubicBezTo>
                              <a:cubicBezTo>
                                <a:pt x="1401" y="3752"/>
                                <a:pt x="1435" y="3746"/>
                                <a:pt x="1468" y="3736"/>
                              </a:cubicBezTo>
                              <a:cubicBezTo>
                                <a:pt x="4033" y="2942"/>
                                <a:pt x="4033" y="2942"/>
                                <a:pt x="4033" y="2942"/>
                              </a:cubicBezTo>
                              <a:cubicBezTo>
                                <a:pt x="4127" y="2912"/>
                                <a:pt x="4203" y="2844"/>
                                <a:pt x="4243" y="2754"/>
                              </a:cubicBezTo>
                              <a:cubicBezTo>
                                <a:pt x="4587" y="1968"/>
                                <a:pt x="4587" y="1968"/>
                                <a:pt x="4587" y="1968"/>
                              </a:cubicBezTo>
                              <a:cubicBezTo>
                                <a:pt x="4669" y="1779"/>
                                <a:pt x="4655" y="1561"/>
                                <a:pt x="4548" y="1385"/>
                              </a:cubicBezTo>
                              <a:close/>
                              <a:moveTo>
                                <a:pt x="3828" y="1276"/>
                              </a:moveTo>
                              <a:cubicBezTo>
                                <a:pt x="3828" y="2213"/>
                                <a:pt x="3828" y="2213"/>
                                <a:pt x="3828" y="2213"/>
                              </a:cubicBezTo>
                              <a:cubicBezTo>
                                <a:pt x="3828" y="2238"/>
                                <a:pt x="3808" y="2258"/>
                                <a:pt x="3783" y="2258"/>
                              </a:cubicBezTo>
                              <a:cubicBezTo>
                                <a:pt x="3749" y="2258"/>
                                <a:pt x="3749" y="2258"/>
                                <a:pt x="3749" y="2258"/>
                              </a:cubicBezTo>
                              <a:cubicBezTo>
                                <a:pt x="3724" y="2258"/>
                                <a:pt x="3703" y="2238"/>
                                <a:pt x="3703" y="2213"/>
                              </a:cubicBezTo>
                              <a:cubicBezTo>
                                <a:pt x="3703" y="2090"/>
                                <a:pt x="3703" y="2090"/>
                                <a:pt x="3703" y="2090"/>
                              </a:cubicBezTo>
                              <a:cubicBezTo>
                                <a:pt x="3670" y="2153"/>
                                <a:pt x="3543" y="2282"/>
                                <a:pt x="3294" y="2282"/>
                              </a:cubicBezTo>
                              <a:cubicBezTo>
                                <a:pt x="3004" y="2282"/>
                                <a:pt x="2789" y="2051"/>
                                <a:pt x="2789" y="1744"/>
                              </a:cubicBezTo>
                              <a:cubicBezTo>
                                <a:pt x="2789" y="1438"/>
                                <a:pt x="3004" y="1206"/>
                                <a:pt x="3294" y="1206"/>
                              </a:cubicBezTo>
                              <a:cubicBezTo>
                                <a:pt x="3543" y="1206"/>
                                <a:pt x="3670" y="1336"/>
                                <a:pt x="3703" y="1399"/>
                              </a:cubicBezTo>
                              <a:cubicBezTo>
                                <a:pt x="3703" y="1276"/>
                                <a:pt x="3703" y="1276"/>
                                <a:pt x="3703" y="1276"/>
                              </a:cubicBezTo>
                              <a:cubicBezTo>
                                <a:pt x="3703" y="1251"/>
                                <a:pt x="3724" y="1230"/>
                                <a:pt x="3749" y="1230"/>
                              </a:cubicBezTo>
                              <a:cubicBezTo>
                                <a:pt x="3783" y="1230"/>
                                <a:pt x="3783" y="1230"/>
                                <a:pt x="3783" y="1230"/>
                              </a:cubicBezTo>
                              <a:cubicBezTo>
                                <a:pt x="3808" y="1230"/>
                                <a:pt x="3828" y="1251"/>
                                <a:pt x="3828" y="1276"/>
                              </a:cubicBezTo>
                              <a:close/>
                              <a:moveTo>
                                <a:pt x="3703" y="1744"/>
                              </a:moveTo>
                              <a:cubicBezTo>
                                <a:pt x="3703" y="1573"/>
                                <a:pt x="3546" y="1444"/>
                                <a:pt x="3339" y="1444"/>
                              </a:cubicBezTo>
                              <a:cubicBezTo>
                                <a:pt x="3129" y="1444"/>
                                <a:pt x="2972" y="1573"/>
                                <a:pt x="2972" y="1744"/>
                              </a:cubicBezTo>
                              <a:cubicBezTo>
                                <a:pt x="2972" y="1916"/>
                                <a:pt x="3129" y="2045"/>
                                <a:pt x="3339" y="2045"/>
                              </a:cubicBezTo>
                              <a:cubicBezTo>
                                <a:pt x="3546" y="2045"/>
                                <a:pt x="3703" y="1916"/>
                                <a:pt x="3703" y="1744"/>
                              </a:cubicBez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353DFA" id="1_para01#Freeform 27 [Alt text =NZa Logo]" o:spid="_x0000_s1026" alt="NZa Logo" style="position:absolute;margin-left:65.5pt;margin-top:39.2pt;width:73.95pt;height:59.8pt;z-index:-2516060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779,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" o:allowoverlap="f" path="m1823,1277v,936,,936,,936c1823,2238,1803,2259,1778,2259v-140,,-140,,-140,c1623,2259,1610,2252,1601,2240,1149,1617,1149,1617,1149,1617v-4,-6,-11,-9,-18,-9c1080,1608,1080,1608,1080,1608v-13,,-23,10,-23,23c1057,2213,1057,2213,1057,2213v,25,-20,46,-45,46c978,2259,978,2259,978,2259v-25,,-46,-21,-46,-46c932,1277,932,1277,932,1277v,-26,21,-46,46,-46c1116,1231,1116,1231,1116,1231v15,,29,7,37,19c1606,1872,1606,1872,1606,1872v5,6,12,10,19,10c1674,1882,1674,1882,1674,1882v13,,23,-10,23,-23c1697,1277,1697,1277,1697,1277v,-26,20,-46,46,-46c1778,1231,1778,1231,1778,1231v25,,45,20,45,46xm2740,2034v-466,,-466,,-466,c2234,2034,2213,1986,2241,1957v522,-545,522,-545,522,-545c2771,1404,2775,1393,2775,1381v,-105,,-105,,-105c2775,1251,2755,1231,2730,1231v-738,,-738,,-738,c1967,1231,1947,1251,1947,1276v,134,,134,,134c1947,1435,1967,1456,1992,1456v450,,450,,450,c2483,1456,2503,1504,2475,1533v-521,544,-521,544,-521,544c1946,2086,1941,2097,1941,2109v,104,,104,,104c1941,2239,1961,2259,1986,2259v754,,754,,754,c2765,2259,2786,2239,2786,2213v,-134,,-134,,-134c2786,2054,2765,2034,2740,2034xm4682,2009v-344,787,-344,787,-344,787c4287,2914,4186,3003,4063,3041,1499,3836,1499,3836,1499,3836v-44,13,-88,20,-132,20c1208,3856,1057,3770,978,3623,128,2052,128,2052,128,2052,,1816,11,1530,155,1303,858,204,858,204,858,204,899,140,955,89,1019,54,1084,19,1157,,1231,v21,,42,1,62,4c3726,349,3726,349,3726,349v219,31,413,159,528,349c4637,1331,4637,1331,4637,1331v125,205,142,459,45,678xm4548,1385c4165,752,4165,752,4165,752,4066,588,3901,479,3711,452,1279,108,1279,108,1279,108v-16,-3,-32,-4,-48,-4c1115,104,1009,162,946,260,243,1360,243,1360,243,1360v-124,194,-133,440,-23,643c1069,3574,1069,3574,1069,3574v60,109,174,178,298,178c1401,3752,1435,3746,1468,3736,4033,2942,4033,2942,4033,2942v94,-30,170,-98,210,-188c4587,1968,4587,1968,4587,1968v82,-189,68,-407,-39,-583xm3828,1276v,937,,937,,937c3828,2238,3808,2258,3783,2258v-34,,-34,,-34,c3724,2258,3703,2238,3703,2213v,-123,,-123,,-123c3670,2153,3543,2282,3294,2282v-290,,-505,-231,-505,-538c2789,1438,3004,1206,3294,1206v249,,376,130,409,193c3703,1276,3703,1276,3703,1276v,-25,21,-46,46,-46c3783,1230,3783,1230,3783,1230v25,,45,21,45,46xm3703,1744v,-171,-157,-300,-364,-300c3129,1444,2972,1573,2972,1744v,172,157,301,367,301c3546,2045,3703,1916,3703,1744xe" fillcolor="#28348b [3204]" stroked="f">
                <v:path arrowok="t" o:connecttype="custom" o:connectlocs="358254,435862;321898,444922;225800,318477;212241,316704;207721,435862;192196,444922;183156,251512;219315,242452;315610,368700;328973,370670;333493,251512;349411,242452;538462,400607;440399,385442;545341,271995;536497,242452;382623,251315;391466,286767;486385,301933;381444,415379;390287,444922;547502,435862;538462,400607;852500,550687;294582,755521;192196,713569;30460,256633;200253,10636;254099,788;835992,137475;920103,395683;818502,148110;251348,21271;185907,51208;43234,394502;268642,738977;792562,579443;901433,387608;752275,251315;743432,444725;727710,435862;647334,449452;647334,237528;727710,251315;743432,242255;727710,343490;584055,343490;727710,343490" o:connectangles="0,0,0,0,0,0,0,0,0,0,0,0,0,0,0,0,0,0,0,0,0,0,0,0,0,0,0,0,0,0,0,0,0,0,0,0,0,0,0,0,0,0,0,0,0,0,0,0"/>
                <o:lock v:ext="edit" verticies="t"/>
                <w10:wrap anchorx="page" anchory="page"/>
                <w10:anchorlock/>
              </v:shape>
            </w:pict>
          </mc:Fallback>
        </mc:AlternateContent>
      </w:r>
      <w:r w:rsidR="00B74399">
        <w:t>Aanvraagformulier facultatieve prestatie</w:t>
      </w:r>
      <w:r w:rsidR="00B74399">
        <w:br/>
        <w:t>geestelijke gezondheidszorg (ggz) en</w:t>
      </w:r>
      <w:r w:rsidR="00B74399">
        <w:br/>
        <w:t>forensische zorg (fz)</w:t>
      </w:r>
    </w:p>
    <w:p w:rsidR="00B74399" w:rsidRPr="00B74399" w:rsidRDefault="00B74399" w:rsidP="00B74399">
      <w:pPr>
        <w:spacing w:after="0" w:line="240" w:lineRule="auto"/>
        <w:rPr>
          <w:rFonts w:ascii="Verdana" w:hAnsi="Verdana" w:cs="Times New Roman"/>
          <w:b/>
          <w:bCs/>
          <w:color w:val="000000"/>
          <w:sz w:val="22"/>
          <w:szCs w:val="22"/>
        </w:rPr>
      </w:pPr>
      <w:r w:rsidRPr="00B74399">
        <w:rPr>
          <w:rFonts w:ascii="Verdana" w:hAnsi="Verdana" w:cs="Times New Roman"/>
          <w:b/>
          <w:bCs/>
          <w:color w:val="000000"/>
          <w:sz w:val="22"/>
          <w:szCs w:val="22"/>
        </w:rPr>
        <w:t>Wat is de facultatieve prestatie?</w:t>
      </w:r>
    </w:p>
    <w:p w:rsidR="00B74399" w:rsidRPr="00B74399" w:rsidRDefault="00B74399" w:rsidP="00B74399">
      <w:pPr>
        <w:spacing w:after="0" w:line="276" w:lineRule="auto"/>
        <w:rPr>
          <w:rFonts w:ascii="Verdana" w:hAnsi="Verdana" w:cs="Times New Roman"/>
          <w:color w:val="000000"/>
          <w:sz w:val="22"/>
          <w:szCs w:val="22"/>
        </w:rPr>
      </w:pPr>
      <w:r w:rsidRPr="00B74399">
        <w:rPr>
          <w:rFonts w:ascii="Verdana" w:hAnsi="Verdana" w:cs="Times New Roman"/>
          <w:color w:val="000000"/>
          <w:sz w:val="22"/>
          <w:szCs w:val="22"/>
        </w:rPr>
        <w:br/>
        <w:t>Het zorgprestatiemodel biedt ruimte voor innovatieve en digitale zorg. Zo is het contact tussen behandelaar en patiënt declarabel met consulten en kan dit contact ook digitaal plaatsvinden. Er zijn echter initiatieven die niet in de bestaande prestaties van het zorgprestatiemodel te vangen zijn. Hiervoor dient de facultatieve prestatie. De facultatieve prestatie is een laagdrempelige manier om te starten met innovaties. </w:t>
      </w:r>
    </w:p>
    <w:p w:rsidR="00B74399" w:rsidRPr="00B74399" w:rsidRDefault="00B74399" w:rsidP="00B74399">
      <w:pPr>
        <w:spacing w:after="0" w:line="276" w:lineRule="auto"/>
        <w:rPr>
          <w:rFonts w:ascii="Verdana" w:hAnsi="Verdana" w:cs="Times New Roman"/>
          <w:color w:val="000000"/>
          <w:sz w:val="22"/>
          <w:szCs w:val="22"/>
        </w:rPr>
      </w:pPr>
    </w:p>
    <w:p w:rsidR="00B74399" w:rsidRPr="00B74399" w:rsidRDefault="00B74399" w:rsidP="00B74399">
      <w:pPr>
        <w:spacing w:after="0" w:line="276" w:lineRule="auto"/>
        <w:rPr>
          <w:rFonts w:ascii="Verdana" w:hAnsi="Verdana" w:cs="Times New Roman"/>
          <w:color w:val="000000"/>
          <w:sz w:val="22"/>
          <w:szCs w:val="22"/>
        </w:rPr>
      </w:pPr>
      <w:r w:rsidRPr="00B74399">
        <w:rPr>
          <w:rFonts w:ascii="Verdana" w:hAnsi="Verdana" w:cs="Times New Roman"/>
          <w:color w:val="000000"/>
          <w:sz w:val="22"/>
          <w:szCs w:val="22"/>
        </w:rPr>
        <w:t>Met dit formulier kunt u een facultatieve prestatie voor ggz en/of fz aanvragen. Het formulier moet gezamenlijk door ten minste één zorgaanbieder en ten minste één zorgverzekeraar</w:t>
      </w:r>
      <w:r w:rsidRPr="00B74399">
        <w:rPr>
          <w:rFonts w:ascii="Verdana" w:hAnsi="Verdana" w:cs="Times New Roman"/>
          <w:color w:val="000000"/>
          <w:sz w:val="22"/>
          <w:szCs w:val="22"/>
          <w:vertAlign w:val="superscript"/>
        </w:rPr>
        <w:footnoteReference w:id="1"/>
      </w:r>
      <w:r w:rsidRPr="00B74399">
        <w:rPr>
          <w:rFonts w:ascii="Verdana" w:hAnsi="Verdana" w:cs="Times New Roman"/>
          <w:color w:val="000000"/>
          <w:sz w:val="22"/>
          <w:szCs w:val="22"/>
        </w:rPr>
        <w:t xml:space="preserve"> volledig worden ingevuld en worden ondertekend door alle aanvragende partijen. U kunt de ondertekende aanvraag per email verzenden aan </w:t>
      </w:r>
      <w:hyperlink r:id="rId8" w:history="1">
        <w:r w:rsidRPr="00B74399">
          <w:rPr>
            <w:rFonts w:ascii="Verdana" w:hAnsi="Verdana" w:cs="Times New Roman"/>
            <w:color w:val="0563C1"/>
            <w:sz w:val="22"/>
            <w:szCs w:val="22"/>
            <w:u w:val="single"/>
          </w:rPr>
          <w:t>info@nza.nl</w:t>
        </w:r>
      </w:hyperlink>
      <w:r w:rsidRPr="00B74399">
        <w:rPr>
          <w:rFonts w:ascii="Verdana" w:hAnsi="Verdana" w:cs="Times New Roman"/>
          <w:color w:val="000000"/>
          <w:sz w:val="22"/>
          <w:szCs w:val="22"/>
        </w:rPr>
        <w:t xml:space="preserve"> met als onderwerp ‘aanvraag facultatieve prestatie ggz/fz’. </w:t>
      </w:r>
    </w:p>
    <w:p w:rsidR="00B74399" w:rsidRPr="00B74399" w:rsidRDefault="00B74399" w:rsidP="00B74399">
      <w:pPr>
        <w:spacing w:after="0" w:line="276" w:lineRule="auto"/>
        <w:rPr>
          <w:rFonts w:ascii="Verdana" w:hAnsi="Verdana" w:cs="Times New Roman"/>
          <w:color w:val="000000"/>
          <w:sz w:val="22"/>
          <w:szCs w:val="22"/>
        </w:rPr>
      </w:pPr>
    </w:p>
    <w:p w:rsidR="00B74399" w:rsidRPr="00B74399" w:rsidRDefault="00B74399" w:rsidP="00B74399">
      <w:pPr>
        <w:spacing w:after="160" w:line="276" w:lineRule="auto"/>
        <w:rPr>
          <w:rFonts w:ascii="Verdana" w:hAnsi="Verdana" w:cs="Times New Roman"/>
          <w:bCs/>
          <w:color w:val="000000"/>
          <w:sz w:val="22"/>
          <w:szCs w:val="22"/>
        </w:rPr>
      </w:pPr>
      <w:r w:rsidRPr="00B74399">
        <w:rPr>
          <w:rFonts w:ascii="Verdana" w:hAnsi="Verdana" w:cs="Times New Roman"/>
          <w:bCs/>
          <w:color w:val="000000"/>
          <w:sz w:val="22"/>
          <w:szCs w:val="22"/>
        </w:rPr>
        <w:t xml:space="preserve">De NZa beoordeelt vervolgens allereerst of uw aanvraag voldoet aan de in dit formulier gevraagde criteria. Zo nodig zal de NZa zo spoedig mogelijk met de aanvragers terugkoppelen en de beoordeling aanhouden totdat de benodigde gegevens zijn ontvangen. </w:t>
      </w:r>
    </w:p>
    <w:p w:rsidR="00B74399" w:rsidRDefault="00B74399" w:rsidP="00B74399">
      <w:pPr>
        <w:spacing w:after="160" w:line="276" w:lineRule="auto"/>
        <w:rPr>
          <w:rFonts w:ascii="Verdana" w:hAnsi="Verdana" w:cs="Times New Roman"/>
          <w:bCs/>
          <w:color w:val="0070C0"/>
          <w:sz w:val="22"/>
          <w:szCs w:val="22"/>
        </w:rPr>
      </w:pPr>
      <w:r w:rsidRPr="00B74399">
        <w:rPr>
          <w:rFonts w:ascii="Verdana" w:hAnsi="Verdana" w:cs="Times New Roman"/>
          <w:bCs/>
          <w:color w:val="000000"/>
          <w:sz w:val="22"/>
          <w:szCs w:val="22"/>
        </w:rPr>
        <w:t xml:space="preserve">In de Beleidsregel leest u meer over de voorwaarden waaraan een aanvraag voor een </w:t>
      </w:r>
      <w:r w:rsidRPr="00B74399">
        <w:rPr>
          <w:rFonts w:ascii="Verdana" w:hAnsi="Verdana" w:cs="Times New Roman"/>
          <w:color w:val="000000"/>
          <w:sz w:val="22"/>
          <w:szCs w:val="22"/>
        </w:rPr>
        <w:t>facultatieve prestatie moet voldoen</w:t>
      </w:r>
      <w:r w:rsidRPr="00B74399">
        <w:rPr>
          <w:rFonts w:ascii="Verdana" w:hAnsi="Verdana" w:cs="Times New Roman"/>
          <w:bCs/>
          <w:color w:val="000000"/>
          <w:sz w:val="22"/>
          <w:szCs w:val="22"/>
        </w:rPr>
        <w:t xml:space="preserve"> en hoe de NZa met uw aanvraag aan de slag gaat. </w:t>
      </w:r>
      <w:hyperlink r:id="rId9" w:anchor="1129a31f-d9f2-407a-924b-181ca2a84638" w:history="1">
        <w:r w:rsidRPr="006C3595">
          <w:rPr>
            <w:rStyle w:val="Hyperlink"/>
            <w:rFonts w:ascii="Verdana" w:hAnsi="Verdana" w:cs="Times New Roman"/>
            <w:bCs/>
            <w:color w:val="0563C1"/>
            <w:sz w:val="22"/>
            <w:szCs w:val="22"/>
          </w:rPr>
          <w:t>Zie artikel 5.1, onder het kopje ‘Prestatiebeschrijving Facultatieve prestatie’</w:t>
        </w:r>
      </w:hyperlink>
      <w:r w:rsidR="006C3595" w:rsidRPr="006C3595">
        <w:rPr>
          <w:rFonts w:ascii="Verdana" w:hAnsi="Verdana" w:cs="Times New Roman"/>
          <w:bCs/>
          <w:sz w:val="22"/>
          <w:szCs w:val="22"/>
        </w:rPr>
        <w:t>.</w:t>
      </w:r>
      <w:r w:rsidRPr="00B74399">
        <w:rPr>
          <w:rFonts w:ascii="Verdana" w:hAnsi="Verdana" w:cs="Times New Roman"/>
          <w:bCs/>
          <w:color w:val="0070C0"/>
          <w:sz w:val="22"/>
          <w:szCs w:val="22"/>
        </w:rPr>
        <w:t xml:space="preserve"> </w:t>
      </w:r>
    </w:p>
    <w:p w:rsidR="006C3595" w:rsidRPr="00B74399" w:rsidRDefault="006C3595" w:rsidP="00B74399">
      <w:pPr>
        <w:spacing w:after="160" w:line="276" w:lineRule="auto"/>
        <w:rPr>
          <w:rFonts w:ascii="Verdana" w:hAnsi="Verdana" w:cs="Times New Roman"/>
          <w:bCs/>
          <w:color w:val="000000"/>
          <w:sz w:val="22"/>
          <w:szCs w:val="22"/>
        </w:rPr>
      </w:pPr>
      <w:bookmarkStart w:id="0" w:name="_GoBack"/>
      <w:bookmarkEnd w:id="0"/>
    </w:p>
    <w:p w:rsidR="00B74399" w:rsidRDefault="00B74399" w:rsidP="00B74399">
      <w:pPr>
        <w:pStyle w:val="BasistekstNZa"/>
      </w:pPr>
    </w:p>
    <w:p w:rsidR="00B74399" w:rsidRDefault="00B74399" w:rsidP="00B74399">
      <w:pPr>
        <w:pStyle w:val="BasistekstNZa"/>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669"/>
        <w:gridCol w:w="4799"/>
      </w:tblGrid>
      <w:tr w:rsidR="00B74399" w:rsidRPr="00B74399" w:rsidTr="005044F6">
        <w:trPr>
          <w:tblCellSpacing w:w="0" w:type="dxa"/>
        </w:trPr>
        <w:tc>
          <w:tcPr>
            <w:tcW w:w="0" w:type="auto"/>
            <w:tcMar>
              <w:top w:w="135" w:type="dxa"/>
              <w:left w:w="45" w:type="dxa"/>
              <w:bottom w:w="135" w:type="dxa"/>
              <w:right w:w="45" w:type="dxa"/>
            </w:tcMar>
            <w:hideMark/>
          </w:tcPr>
          <w:p w:rsidR="00B74399" w:rsidRPr="00B74399" w:rsidRDefault="00B74399" w:rsidP="00B74399">
            <w:pPr>
              <w:spacing w:before="100" w:beforeAutospacing="1" w:after="100" w:afterAutospacing="1" w:line="240" w:lineRule="auto"/>
              <w:outlineLvl w:val="2"/>
              <w:rPr>
                <w:rFonts w:ascii="Verdana" w:hAnsi="Verdana" w:cs="Times New Roman"/>
                <w:b/>
                <w:bCs/>
                <w:color w:val="000000"/>
                <w:sz w:val="27"/>
                <w:szCs w:val="27"/>
              </w:rPr>
            </w:pPr>
            <w:r w:rsidRPr="00B74399">
              <w:rPr>
                <w:rFonts w:ascii="Verdana" w:hAnsi="Verdana" w:cs="Times New Roman"/>
                <w:b/>
                <w:bCs/>
                <w:color w:val="000000"/>
                <w:sz w:val="22"/>
                <w:szCs w:val="22"/>
              </w:rPr>
              <w:lastRenderedPageBreak/>
              <w:t>Gegevens contactpersoon zorgaanbieder</w:t>
            </w:r>
          </w:p>
        </w:tc>
        <w:tc>
          <w:tcPr>
            <w:tcW w:w="0" w:type="auto"/>
            <w:tcMar>
              <w:top w:w="135" w:type="dxa"/>
              <w:left w:w="45" w:type="dxa"/>
              <w:bottom w:w="135" w:type="dxa"/>
              <w:right w:w="45" w:type="dxa"/>
            </w:tcMar>
            <w:vAlign w:val="center"/>
            <w:hideMark/>
          </w:tcPr>
          <w:p w:rsidR="00B74399" w:rsidRPr="00B74399" w:rsidRDefault="00B74399" w:rsidP="00B74399">
            <w:pPr>
              <w:spacing w:after="0" w:line="240" w:lineRule="auto"/>
              <w:rPr>
                <w:rFonts w:ascii="Verdana" w:hAnsi="Verdana" w:cs="Times New Roman"/>
                <w:color w:val="000000"/>
                <w:sz w:val="22"/>
                <w:szCs w:val="22"/>
              </w:rPr>
            </w:pPr>
            <w:r w:rsidRPr="00B74399">
              <w:rPr>
                <w:rFonts w:ascii="Verdana" w:hAnsi="Verdana" w:cs="Times New Roman"/>
                <w:b/>
                <w:bCs/>
                <w:color w:val="000000"/>
                <w:sz w:val="22"/>
                <w:szCs w:val="22"/>
              </w:rPr>
              <w:t>Gegevens contactpersoon zorgverzekeraar</w:t>
            </w:r>
          </w:p>
        </w:tc>
      </w:tr>
      <w:tr w:rsidR="00B74399" w:rsidRPr="00B74399" w:rsidTr="005044F6">
        <w:trPr>
          <w:tblCellSpacing w:w="0" w:type="dxa"/>
        </w:trPr>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579"/>
            </w:tblGrid>
            <w:tr w:rsidR="00B74399" w:rsidRPr="00B74399" w:rsidTr="005044F6">
              <w:trPr>
                <w:tblCellSpacing w:w="0" w:type="dxa"/>
              </w:trPr>
              <w:tc>
                <w:tcPr>
                  <w:tcW w:w="0" w:type="auto"/>
                  <w:tcMar>
                    <w:top w:w="135" w:type="dxa"/>
                    <w:left w:w="45" w:type="dxa"/>
                    <w:bottom w:w="45" w:type="dxa"/>
                    <w:right w:w="45" w:type="dxa"/>
                  </w:tcMar>
                  <w:vAlign w:val="center"/>
                  <w:hideMark/>
                </w:tcPr>
                <w:p w:rsidR="00B74399" w:rsidRPr="00B74399" w:rsidRDefault="00B74399" w:rsidP="00B74399">
                  <w:pPr>
                    <w:spacing w:after="0" w:line="240" w:lineRule="auto"/>
                    <w:rPr>
                      <w:rFonts w:ascii="Verdana" w:hAnsi="Verdana" w:cs="Times New Roman"/>
                      <w:color w:val="000000"/>
                      <w:sz w:val="22"/>
                      <w:szCs w:val="22"/>
                    </w:rPr>
                  </w:pPr>
                  <w:r w:rsidRPr="00B74399">
                    <w:rPr>
                      <w:rFonts w:ascii="Verdana" w:hAnsi="Verdana" w:cs="Times New Roman"/>
                      <w:color w:val="000000"/>
                      <w:sz w:val="22"/>
                      <w:szCs w:val="22"/>
                    </w:rPr>
                    <w:t>Naam zorgaanbieder </w:t>
                  </w:r>
                </w:p>
              </w:tc>
            </w:tr>
            <w:tr w:rsidR="00B74399" w:rsidRPr="00B74399" w:rsidTr="005044F6">
              <w:trPr>
                <w:tblCellSpacing w:w="0" w:type="dxa"/>
              </w:trPr>
              <w:tc>
                <w:tcPr>
                  <w:tcW w:w="0" w:type="auto"/>
                  <w:tcMar>
                    <w:top w:w="45" w:type="dxa"/>
                    <w:left w:w="45" w:type="dxa"/>
                    <w:bottom w:w="135" w:type="dxa"/>
                    <w:right w:w="45" w:type="dxa"/>
                  </w:tcMar>
                  <w:hideMark/>
                </w:tcPr>
                <w:p w:rsidR="00B74399" w:rsidRPr="00B74399" w:rsidRDefault="00B74399" w:rsidP="00B74399">
                  <w:pPr>
                    <w:spacing w:after="0" w:line="240" w:lineRule="auto"/>
                    <w:rPr>
                      <w:rFonts w:ascii="Verdana" w:hAnsi="Verdana" w:cs="Times New Roman"/>
                      <w:color w:val="000000"/>
                      <w:sz w:val="22"/>
                      <w:szCs w:val="22"/>
                    </w:rPr>
                  </w:pPr>
                  <w:r w:rsidRPr="00B74399">
                    <w:rPr>
                      <w:rFonts w:ascii="Verdana" w:hAnsi="Verdana" w:cs="Times New Roman"/>
                      <w:color w:val="000000"/>
                      <w:sz w:val="22"/>
                      <w:szCs w:val="22"/>
                      <w:lang w:eastAsia="en-US"/>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98.45pt;height:18.15pt" o:ole="">
                        <v:imagedata r:id="rId10" o:title=""/>
                      </v:shape>
                      <w:control r:id="rId11" w:name="DefaultOcxName1" w:shapeid="_x0000_i1051"/>
                    </w:object>
                  </w:r>
                </w:p>
              </w:tc>
            </w:tr>
          </w:tbl>
          <w:p w:rsidR="00B74399" w:rsidRPr="00B74399" w:rsidRDefault="00B74399" w:rsidP="00B74399">
            <w:pPr>
              <w:spacing w:after="0" w:line="240" w:lineRule="auto"/>
              <w:rPr>
                <w:rFonts w:ascii="Verdana" w:hAnsi="Verdana" w:cs="Times New Roman"/>
                <w:sz w:val="24"/>
                <w:szCs w:val="24"/>
              </w:rPr>
            </w:pPr>
          </w:p>
        </w:tc>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709"/>
            </w:tblGrid>
            <w:tr w:rsidR="00B74399" w:rsidRPr="00B74399" w:rsidTr="005044F6">
              <w:trPr>
                <w:tblCellSpacing w:w="0" w:type="dxa"/>
              </w:trPr>
              <w:tc>
                <w:tcPr>
                  <w:tcW w:w="0" w:type="auto"/>
                  <w:tcMar>
                    <w:top w:w="135" w:type="dxa"/>
                    <w:left w:w="45" w:type="dxa"/>
                    <w:bottom w:w="45" w:type="dxa"/>
                    <w:right w:w="45" w:type="dxa"/>
                  </w:tcMar>
                  <w:vAlign w:val="center"/>
                  <w:hideMark/>
                </w:tcPr>
                <w:p w:rsidR="00B74399" w:rsidRPr="00B74399" w:rsidRDefault="00B74399" w:rsidP="00B74399">
                  <w:pPr>
                    <w:spacing w:after="0" w:line="240" w:lineRule="auto"/>
                    <w:rPr>
                      <w:rFonts w:ascii="Verdana" w:hAnsi="Verdana" w:cs="Times New Roman"/>
                      <w:color w:val="000000"/>
                      <w:sz w:val="22"/>
                      <w:szCs w:val="22"/>
                    </w:rPr>
                  </w:pPr>
                  <w:r w:rsidRPr="00B74399">
                    <w:rPr>
                      <w:rFonts w:ascii="Verdana" w:hAnsi="Verdana" w:cs="Times New Roman"/>
                      <w:color w:val="000000"/>
                      <w:sz w:val="22"/>
                      <w:szCs w:val="22"/>
                    </w:rPr>
                    <w:t>Naam zorgverzekeraar </w:t>
                  </w:r>
                </w:p>
              </w:tc>
            </w:tr>
            <w:tr w:rsidR="00B74399" w:rsidRPr="00B74399" w:rsidTr="005044F6">
              <w:trPr>
                <w:tblCellSpacing w:w="0" w:type="dxa"/>
              </w:trPr>
              <w:tc>
                <w:tcPr>
                  <w:tcW w:w="0" w:type="auto"/>
                  <w:tcMar>
                    <w:top w:w="45" w:type="dxa"/>
                    <w:left w:w="45" w:type="dxa"/>
                    <w:bottom w:w="135" w:type="dxa"/>
                    <w:right w:w="45" w:type="dxa"/>
                  </w:tcMar>
                  <w:hideMark/>
                </w:tcPr>
                <w:p w:rsidR="00B74399" w:rsidRPr="00B74399" w:rsidRDefault="00B74399" w:rsidP="00B74399">
                  <w:pPr>
                    <w:spacing w:after="0" w:line="240" w:lineRule="auto"/>
                    <w:rPr>
                      <w:rFonts w:ascii="Verdana" w:hAnsi="Verdana" w:cs="Times New Roman"/>
                      <w:color w:val="000000"/>
                      <w:sz w:val="22"/>
                      <w:szCs w:val="22"/>
                    </w:rPr>
                  </w:pPr>
                  <w:r w:rsidRPr="00B74399">
                    <w:rPr>
                      <w:rFonts w:ascii="Verdana" w:hAnsi="Verdana" w:cs="Times New Roman"/>
                      <w:color w:val="000000"/>
                      <w:sz w:val="22"/>
                      <w:szCs w:val="22"/>
                      <w:lang w:eastAsia="en-US"/>
                    </w:rPr>
                    <w:object w:dxaOrig="180" w:dyaOrig="180">
                      <v:shape id="_x0000_i1050" type="#_x0000_t75" style="width:198.45pt;height:18.15pt" o:ole="">
                        <v:imagedata r:id="rId10" o:title=""/>
                      </v:shape>
                      <w:control r:id="rId12" w:name="DefaultOcxName2" w:shapeid="_x0000_i1050"/>
                    </w:object>
                  </w:r>
                </w:p>
              </w:tc>
            </w:tr>
          </w:tbl>
          <w:p w:rsidR="00B74399" w:rsidRPr="00B74399" w:rsidRDefault="00B74399" w:rsidP="00B74399">
            <w:pPr>
              <w:spacing w:after="0" w:line="240" w:lineRule="auto"/>
              <w:rPr>
                <w:rFonts w:ascii="Verdana" w:hAnsi="Verdana" w:cs="Times New Roman"/>
                <w:sz w:val="24"/>
                <w:szCs w:val="24"/>
              </w:rPr>
            </w:pPr>
          </w:p>
        </w:tc>
      </w:tr>
      <w:tr w:rsidR="00B74399" w:rsidRPr="00B74399" w:rsidTr="005044F6">
        <w:trPr>
          <w:tblCellSpacing w:w="0" w:type="dxa"/>
        </w:trPr>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579"/>
            </w:tblGrid>
            <w:tr w:rsidR="00B74399" w:rsidRPr="00B74399" w:rsidTr="005044F6">
              <w:trPr>
                <w:tblCellSpacing w:w="0" w:type="dxa"/>
              </w:trPr>
              <w:tc>
                <w:tcPr>
                  <w:tcW w:w="0" w:type="auto"/>
                  <w:tcMar>
                    <w:top w:w="135" w:type="dxa"/>
                    <w:left w:w="45" w:type="dxa"/>
                    <w:bottom w:w="45" w:type="dxa"/>
                    <w:right w:w="45" w:type="dxa"/>
                  </w:tcMar>
                  <w:vAlign w:val="center"/>
                  <w:hideMark/>
                </w:tcPr>
                <w:p w:rsidR="00B74399" w:rsidRPr="00B74399" w:rsidRDefault="00B74399" w:rsidP="00B74399">
                  <w:pPr>
                    <w:spacing w:after="0" w:line="240" w:lineRule="auto"/>
                    <w:rPr>
                      <w:rFonts w:ascii="Verdana" w:hAnsi="Verdana" w:cs="Times New Roman"/>
                      <w:color w:val="000000"/>
                      <w:sz w:val="22"/>
                      <w:szCs w:val="22"/>
                    </w:rPr>
                  </w:pPr>
                  <w:r w:rsidRPr="00B74399">
                    <w:rPr>
                      <w:rFonts w:ascii="Verdana" w:hAnsi="Verdana" w:cs="Times New Roman"/>
                      <w:color w:val="000000"/>
                      <w:sz w:val="22"/>
                      <w:szCs w:val="22"/>
                    </w:rPr>
                    <w:t>Naam contactpersoon </w:t>
                  </w:r>
                </w:p>
              </w:tc>
            </w:tr>
            <w:tr w:rsidR="00B74399" w:rsidRPr="00B74399" w:rsidTr="005044F6">
              <w:trPr>
                <w:tblCellSpacing w:w="0" w:type="dxa"/>
              </w:trPr>
              <w:tc>
                <w:tcPr>
                  <w:tcW w:w="0" w:type="auto"/>
                  <w:tcMar>
                    <w:top w:w="45" w:type="dxa"/>
                    <w:left w:w="45" w:type="dxa"/>
                    <w:bottom w:w="135" w:type="dxa"/>
                    <w:right w:w="45" w:type="dxa"/>
                  </w:tcMar>
                  <w:hideMark/>
                </w:tcPr>
                <w:p w:rsidR="00B74399" w:rsidRPr="00B74399" w:rsidRDefault="00B74399" w:rsidP="00B74399">
                  <w:pPr>
                    <w:spacing w:after="0" w:line="240" w:lineRule="auto"/>
                    <w:rPr>
                      <w:rFonts w:ascii="Verdana" w:hAnsi="Verdana" w:cs="Times New Roman"/>
                      <w:color w:val="000000"/>
                      <w:sz w:val="22"/>
                      <w:szCs w:val="22"/>
                    </w:rPr>
                  </w:pPr>
                  <w:r w:rsidRPr="00B74399">
                    <w:rPr>
                      <w:rFonts w:ascii="Verdana" w:hAnsi="Verdana" w:cs="Times New Roman"/>
                      <w:color w:val="000000"/>
                      <w:sz w:val="22"/>
                      <w:szCs w:val="22"/>
                      <w:lang w:eastAsia="en-US"/>
                    </w:rPr>
                    <w:object w:dxaOrig="180" w:dyaOrig="180">
                      <v:shape id="_x0000_i1049" type="#_x0000_t75" style="width:198.45pt;height:18.15pt" o:ole="">
                        <v:imagedata r:id="rId10" o:title=""/>
                      </v:shape>
                      <w:control r:id="rId13" w:name="DefaultOcxName5" w:shapeid="_x0000_i1049"/>
                    </w:object>
                  </w:r>
                </w:p>
              </w:tc>
            </w:tr>
          </w:tbl>
          <w:p w:rsidR="00B74399" w:rsidRPr="00B74399" w:rsidRDefault="00B74399" w:rsidP="00B74399">
            <w:pPr>
              <w:spacing w:after="0" w:line="240" w:lineRule="auto"/>
              <w:rPr>
                <w:rFonts w:ascii="Verdana" w:hAnsi="Verdana" w:cs="Times New Roman"/>
                <w:sz w:val="24"/>
                <w:szCs w:val="24"/>
              </w:rPr>
            </w:pPr>
          </w:p>
        </w:tc>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709"/>
            </w:tblGrid>
            <w:tr w:rsidR="00B74399" w:rsidRPr="00B74399" w:rsidTr="005044F6">
              <w:trPr>
                <w:tblCellSpacing w:w="0" w:type="dxa"/>
              </w:trPr>
              <w:tc>
                <w:tcPr>
                  <w:tcW w:w="0" w:type="auto"/>
                  <w:tcMar>
                    <w:top w:w="135" w:type="dxa"/>
                    <w:left w:w="45" w:type="dxa"/>
                    <w:bottom w:w="45" w:type="dxa"/>
                    <w:right w:w="45" w:type="dxa"/>
                  </w:tcMar>
                  <w:vAlign w:val="center"/>
                  <w:hideMark/>
                </w:tcPr>
                <w:p w:rsidR="00B74399" w:rsidRPr="00B74399" w:rsidRDefault="00B74399" w:rsidP="00B74399">
                  <w:pPr>
                    <w:spacing w:after="0" w:line="240" w:lineRule="auto"/>
                    <w:rPr>
                      <w:rFonts w:ascii="Verdana" w:hAnsi="Verdana" w:cs="Times New Roman"/>
                      <w:color w:val="000000"/>
                      <w:sz w:val="22"/>
                      <w:szCs w:val="22"/>
                    </w:rPr>
                  </w:pPr>
                  <w:r w:rsidRPr="00B74399">
                    <w:rPr>
                      <w:rFonts w:ascii="Verdana" w:hAnsi="Verdana" w:cs="Times New Roman"/>
                      <w:color w:val="000000"/>
                      <w:sz w:val="22"/>
                      <w:szCs w:val="22"/>
                    </w:rPr>
                    <w:t>Naam contactpersoon </w:t>
                  </w:r>
                </w:p>
              </w:tc>
            </w:tr>
            <w:tr w:rsidR="00B74399" w:rsidRPr="00B74399" w:rsidTr="005044F6">
              <w:trPr>
                <w:tblCellSpacing w:w="0" w:type="dxa"/>
              </w:trPr>
              <w:tc>
                <w:tcPr>
                  <w:tcW w:w="0" w:type="auto"/>
                  <w:tcMar>
                    <w:top w:w="45" w:type="dxa"/>
                    <w:left w:w="45" w:type="dxa"/>
                    <w:bottom w:w="135" w:type="dxa"/>
                    <w:right w:w="45" w:type="dxa"/>
                  </w:tcMar>
                  <w:hideMark/>
                </w:tcPr>
                <w:p w:rsidR="00B74399" w:rsidRPr="00B74399" w:rsidRDefault="00B74399" w:rsidP="00B74399">
                  <w:pPr>
                    <w:spacing w:after="0" w:line="240" w:lineRule="auto"/>
                    <w:rPr>
                      <w:rFonts w:ascii="Verdana" w:hAnsi="Verdana" w:cs="Times New Roman"/>
                      <w:color w:val="000000"/>
                      <w:sz w:val="22"/>
                      <w:szCs w:val="22"/>
                    </w:rPr>
                  </w:pPr>
                  <w:r w:rsidRPr="00B74399">
                    <w:rPr>
                      <w:rFonts w:ascii="Verdana" w:hAnsi="Verdana" w:cs="Times New Roman"/>
                      <w:color w:val="000000"/>
                      <w:sz w:val="22"/>
                      <w:szCs w:val="22"/>
                      <w:lang w:eastAsia="en-US"/>
                    </w:rPr>
                    <w:object w:dxaOrig="180" w:dyaOrig="180">
                      <v:shape id="_x0000_i1048" type="#_x0000_t75" style="width:198.45pt;height:18.15pt" o:ole="">
                        <v:imagedata r:id="rId10" o:title=""/>
                      </v:shape>
                      <w:control r:id="rId14" w:name="DefaultOcxName6" w:shapeid="_x0000_i1048"/>
                    </w:object>
                  </w:r>
                </w:p>
              </w:tc>
            </w:tr>
          </w:tbl>
          <w:p w:rsidR="00B74399" w:rsidRPr="00B74399" w:rsidRDefault="00B74399" w:rsidP="00B74399">
            <w:pPr>
              <w:spacing w:after="0" w:line="240" w:lineRule="auto"/>
              <w:rPr>
                <w:rFonts w:ascii="Verdana" w:hAnsi="Verdana" w:cs="Times New Roman"/>
                <w:sz w:val="24"/>
                <w:szCs w:val="24"/>
              </w:rPr>
            </w:pPr>
          </w:p>
        </w:tc>
      </w:tr>
      <w:tr w:rsidR="00B74399" w:rsidRPr="00B74399" w:rsidTr="005044F6">
        <w:trPr>
          <w:tblCellSpacing w:w="0" w:type="dxa"/>
        </w:trPr>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579"/>
            </w:tblGrid>
            <w:tr w:rsidR="00B74399" w:rsidRPr="00B74399" w:rsidTr="005044F6">
              <w:trPr>
                <w:tblCellSpacing w:w="0" w:type="dxa"/>
              </w:trPr>
              <w:tc>
                <w:tcPr>
                  <w:tcW w:w="0" w:type="auto"/>
                  <w:tcMar>
                    <w:top w:w="135" w:type="dxa"/>
                    <w:left w:w="45" w:type="dxa"/>
                    <w:bottom w:w="45" w:type="dxa"/>
                    <w:right w:w="45" w:type="dxa"/>
                  </w:tcMar>
                  <w:vAlign w:val="center"/>
                  <w:hideMark/>
                </w:tcPr>
                <w:p w:rsidR="00B74399" w:rsidRPr="00B74399" w:rsidRDefault="00B74399" w:rsidP="00B74399">
                  <w:pPr>
                    <w:spacing w:after="0" w:line="240" w:lineRule="auto"/>
                    <w:rPr>
                      <w:rFonts w:ascii="Verdana" w:hAnsi="Verdana" w:cs="Times New Roman"/>
                      <w:color w:val="000000"/>
                      <w:sz w:val="22"/>
                      <w:szCs w:val="22"/>
                    </w:rPr>
                  </w:pPr>
                  <w:r w:rsidRPr="00B74399">
                    <w:rPr>
                      <w:rFonts w:ascii="Verdana" w:hAnsi="Verdana" w:cs="Times New Roman"/>
                      <w:color w:val="000000"/>
                      <w:sz w:val="22"/>
                      <w:szCs w:val="22"/>
                    </w:rPr>
                    <w:t xml:space="preserve">Telefoonnummer </w:t>
                  </w:r>
                </w:p>
              </w:tc>
            </w:tr>
            <w:tr w:rsidR="00B74399" w:rsidRPr="00B74399" w:rsidTr="005044F6">
              <w:trPr>
                <w:tblCellSpacing w:w="0" w:type="dxa"/>
              </w:trPr>
              <w:tc>
                <w:tcPr>
                  <w:tcW w:w="0" w:type="auto"/>
                  <w:tcMar>
                    <w:top w:w="45" w:type="dxa"/>
                    <w:left w:w="45" w:type="dxa"/>
                    <w:bottom w:w="135" w:type="dxa"/>
                    <w:right w:w="45" w:type="dxa"/>
                  </w:tcMar>
                  <w:hideMark/>
                </w:tcPr>
                <w:p w:rsidR="00B74399" w:rsidRPr="00B74399" w:rsidRDefault="00B74399" w:rsidP="00B74399">
                  <w:pPr>
                    <w:spacing w:after="0" w:line="240" w:lineRule="auto"/>
                    <w:rPr>
                      <w:rFonts w:ascii="Verdana" w:hAnsi="Verdana" w:cs="Times New Roman"/>
                      <w:color w:val="000000"/>
                      <w:sz w:val="22"/>
                      <w:szCs w:val="22"/>
                    </w:rPr>
                  </w:pPr>
                  <w:r w:rsidRPr="00B74399">
                    <w:rPr>
                      <w:rFonts w:ascii="Verdana" w:hAnsi="Verdana" w:cs="Times New Roman"/>
                      <w:color w:val="000000"/>
                      <w:sz w:val="22"/>
                      <w:szCs w:val="22"/>
                      <w:lang w:eastAsia="en-US"/>
                    </w:rPr>
                    <w:object w:dxaOrig="180" w:dyaOrig="180">
                      <v:shape id="_x0000_i1047" type="#_x0000_t75" style="width:198.45pt;height:18.15pt" o:ole="">
                        <v:imagedata r:id="rId10" o:title=""/>
                      </v:shape>
                      <w:control r:id="rId15" w:name="DefaultOcxName9" w:shapeid="_x0000_i1047"/>
                    </w:object>
                  </w:r>
                </w:p>
              </w:tc>
            </w:tr>
          </w:tbl>
          <w:p w:rsidR="00B74399" w:rsidRPr="00B74399" w:rsidRDefault="00B74399" w:rsidP="00B74399">
            <w:pPr>
              <w:spacing w:after="0" w:line="240" w:lineRule="auto"/>
              <w:rPr>
                <w:rFonts w:ascii="Verdana" w:hAnsi="Verdana" w:cs="Times New Roman"/>
                <w:sz w:val="24"/>
                <w:szCs w:val="24"/>
              </w:rPr>
            </w:pPr>
          </w:p>
        </w:tc>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709"/>
            </w:tblGrid>
            <w:tr w:rsidR="00B74399" w:rsidRPr="00B74399" w:rsidTr="005044F6">
              <w:trPr>
                <w:tblCellSpacing w:w="0" w:type="dxa"/>
              </w:trPr>
              <w:tc>
                <w:tcPr>
                  <w:tcW w:w="0" w:type="auto"/>
                  <w:tcMar>
                    <w:top w:w="135" w:type="dxa"/>
                    <w:left w:w="45" w:type="dxa"/>
                    <w:bottom w:w="45" w:type="dxa"/>
                    <w:right w:w="45" w:type="dxa"/>
                  </w:tcMar>
                  <w:vAlign w:val="center"/>
                  <w:hideMark/>
                </w:tcPr>
                <w:p w:rsidR="00B74399" w:rsidRPr="00B74399" w:rsidRDefault="00B74399" w:rsidP="00B74399">
                  <w:pPr>
                    <w:spacing w:after="0" w:line="240" w:lineRule="auto"/>
                    <w:rPr>
                      <w:rFonts w:ascii="Verdana" w:hAnsi="Verdana" w:cs="Times New Roman"/>
                      <w:color w:val="000000"/>
                      <w:sz w:val="22"/>
                      <w:szCs w:val="22"/>
                    </w:rPr>
                  </w:pPr>
                  <w:r w:rsidRPr="00B74399">
                    <w:rPr>
                      <w:rFonts w:ascii="Verdana" w:hAnsi="Verdana" w:cs="Times New Roman"/>
                      <w:color w:val="000000"/>
                      <w:sz w:val="22"/>
                      <w:szCs w:val="22"/>
                    </w:rPr>
                    <w:t xml:space="preserve">Telefoonnummer </w:t>
                  </w:r>
                </w:p>
              </w:tc>
            </w:tr>
            <w:tr w:rsidR="00B74399" w:rsidRPr="00B74399" w:rsidTr="005044F6">
              <w:trPr>
                <w:tblCellSpacing w:w="0" w:type="dxa"/>
              </w:trPr>
              <w:tc>
                <w:tcPr>
                  <w:tcW w:w="0" w:type="auto"/>
                  <w:tcMar>
                    <w:top w:w="45" w:type="dxa"/>
                    <w:left w:w="45" w:type="dxa"/>
                    <w:bottom w:w="135" w:type="dxa"/>
                    <w:right w:w="45" w:type="dxa"/>
                  </w:tcMar>
                  <w:hideMark/>
                </w:tcPr>
                <w:p w:rsidR="00B74399" w:rsidRPr="00B74399" w:rsidRDefault="00B74399" w:rsidP="00B74399">
                  <w:pPr>
                    <w:spacing w:after="0" w:line="240" w:lineRule="auto"/>
                    <w:rPr>
                      <w:rFonts w:ascii="Verdana" w:hAnsi="Verdana" w:cs="Times New Roman"/>
                      <w:color w:val="000000"/>
                      <w:sz w:val="22"/>
                      <w:szCs w:val="22"/>
                    </w:rPr>
                  </w:pPr>
                  <w:r w:rsidRPr="00B74399">
                    <w:rPr>
                      <w:rFonts w:ascii="Verdana" w:hAnsi="Verdana" w:cs="Times New Roman"/>
                      <w:color w:val="000000"/>
                      <w:sz w:val="22"/>
                      <w:szCs w:val="22"/>
                      <w:lang w:eastAsia="en-US"/>
                    </w:rPr>
                    <w:object w:dxaOrig="180" w:dyaOrig="180">
                      <v:shape id="_x0000_i1046" type="#_x0000_t75" style="width:198.45pt;height:18.15pt" o:ole="">
                        <v:imagedata r:id="rId10" o:title=""/>
                      </v:shape>
                      <w:control r:id="rId16" w:name="DefaultOcxName10" w:shapeid="_x0000_i1046"/>
                    </w:object>
                  </w:r>
                </w:p>
              </w:tc>
            </w:tr>
          </w:tbl>
          <w:p w:rsidR="00B74399" w:rsidRPr="00B74399" w:rsidRDefault="00B74399" w:rsidP="00B74399">
            <w:pPr>
              <w:spacing w:after="0" w:line="240" w:lineRule="auto"/>
              <w:rPr>
                <w:rFonts w:ascii="Verdana" w:hAnsi="Verdana" w:cs="Times New Roman"/>
                <w:sz w:val="24"/>
                <w:szCs w:val="24"/>
              </w:rPr>
            </w:pPr>
          </w:p>
        </w:tc>
      </w:tr>
      <w:tr w:rsidR="00B74399" w:rsidRPr="00B74399" w:rsidTr="005044F6">
        <w:trPr>
          <w:tblCellSpacing w:w="0" w:type="dxa"/>
        </w:trPr>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579"/>
            </w:tblGrid>
            <w:tr w:rsidR="00B74399" w:rsidRPr="00B74399" w:rsidTr="005044F6">
              <w:trPr>
                <w:tblCellSpacing w:w="0" w:type="dxa"/>
              </w:trPr>
              <w:tc>
                <w:tcPr>
                  <w:tcW w:w="0" w:type="auto"/>
                  <w:tcMar>
                    <w:top w:w="135" w:type="dxa"/>
                    <w:left w:w="45" w:type="dxa"/>
                    <w:bottom w:w="45" w:type="dxa"/>
                    <w:right w:w="45" w:type="dxa"/>
                  </w:tcMar>
                  <w:vAlign w:val="center"/>
                  <w:hideMark/>
                </w:tcPr>
                <w:p w:rsidR="00B74399" w:rsidRPr="00B74399" w:rsidRDefault="00B74399" w:rsidP="00B74399">
                  <w:pPr>
                    <w:spacing w:after="0" w:line="240" w:lineRule="auto"/>
                    <w:rPr>
                      <w:rFonts w:ascii="Verdana" w:hAnsi="Verdana" w:cs="Times New Roman"/>
                      <w:color w:val="000000"/>
                      <w:sz w:val="22"/>
                      <w:szCs w:val="22"/>
                    </w:rPr>
                  </w:pPr>
                  <w:r w:rsidRPr="00B74399">
                    <w:rPr>
                      <w:rFonts w:ascii="Verdana" w:hAnsi="Verdana" w:cs="Times New Roman"/>
                      <w:color w:val="000000"/>
                      <w:sz w:val="22"/>
                      <w:szCs w:val="22"/>
                    </w:rPr>
                    <w:t>E-mail </w:t>
                  </w:r>
                </w:p>
              </w:tc>
            </w:tr>
            <w:tr w:rsidR="00B74399" w:rsidRPr="00B74399" w:rsidTr="005044F6">
              <w:trPr>
                <w:tblCellSpacing w:w="0" w:type="dxa"/>
              </w:trPr>
              <w:tc>
                <w:tcPr>
                  <w:tcW w:w="0" w:type="auto"/>
                  <w:tcMar>
                    <w:top w:w="45" w:type="dxa"/>
                    <w:left w:w="45" w:type="dxa"/>
                    <w:bottom w:w="135" w:type="dxa"/>
                    <w:right w:w="45" w:type="dxa"/>
                  </w:tcMar>
                  <w:hideMark/>
                </w:tcPr>
                <w:p w:rsidR="00B74399" w:rsidRPr="00B74399" w:rsidRDefault="00B74399" w:rsidP="00B74399">
                  <w:pPr>
                    <w:spacing w:after="0" w:line="240" w:lineRule="auto"/>
                    <w:rPr>
                      <w:rFonts w:ascii="Verdana" w:hAnsi="Verdana" w:cs="Times New Roman"/>
                      <w:color w:val="000000"/>
                      <w:sz w:val="22"/>
                      <w:szCs w:val="22"/>
                    </w:rPr>
                  </w:pPr>
                  <w:r w:rsidRPr="00B74399">
                    <w:rPr>
                      <w:rFonts w:ascii="Verdana" w:hAnsi="Verdana" w:cs="Times New Roman"/>
                      <w:color w:val="000000"/>
                      <w:sz w:val="22"/>
                      <w:szCs w:val="22"/>
                      <w:lang w:eastAsia="en-US"/>
                    </w:rPr>
                    <w:object w:dxaOrig="180" w:dyaOrig="180">
                      <v:shape id="_x0000_i1045" type="#_x0000_t75" style="width:198.45pt;height:18.15pt" o:ole="">
                        <v:imagedata r:id="rId10" o:title=""/>
                      </v:shape>
                      <w:control r:id="rId17" w:name="DefaultOcxName11" w:shapeid="_x0000_i1045"/>
                    </w:object>
                  </w:r>
                </w:p>
              </w:tc>
            </w:tr>
          </w:tbl>
          <w:p w:rsidR="00B74399" w:rsidRPr="00B74399" w:rsidRDefault="00B74399" w:rsidP="00B74399">
            <w:pPr>
              <w:spacing w:after="0" w:line="240" w:lineRule="auto"/>
              <w:rPr>
                <w:rFonts w:ascii="Verdana" w:hAnsi="Verdana" w:cs="Times New Roman"/>
                <w:sz w:val="24"/>
                <w:szCs w:val="24"/>
              </w:rPr>
            </w:pPr>
          </w:p>
        </w:tc>
        <w:tc>
          <w:tcPr>
            <w:tcW w:w="0" w:type="auto"/>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4709"/>
            </w:tblGrid>
            <w:tr w:rsidR="00B74399" w:rsidRPr="00B74399" w:rsidTr="005044F6">
              <w:trPr>
                <w:tblCellSpacing w:w="0" w:type="dxa"/>
              </w:trPr>
              <w:tc>
                <w:tcPr>
                  <w:tcW w:w="0" w:type="auto"/>
                  <w:tcMar>
                    <w:top w:w="135" w:type="dxa"/>
                    <w:left w:w="45" w:type="dxa"/>
                    <w:bottom w:w="45" w:type="dxa"/>
                    <w:right w:w="45" w:type="dxa"/>
                  </w:tcMar>
                  <w:vAlign w:val="center"/>
                  <w:hideMark/>
                </w:tcPr>
                <w:p w:rsidR="00B74399" w:rsidRPr="00B74399" w:rsidRDefault="00B74399" w:rsidP="00B74399">
                  <w:pPr>
                    <w:spacing w:after="0" w:line="240" w:lineRule="auto"/>
                    <w:rPr>
                      <w:rFonts w:ascii="Verdana" w:hAnsi="Verdana" w:cs="Times New Roman"/>
                      <w:color w:val="000000"/>
                      <w:sz w:val="22"/>
                      <w:szCs w:val="22"/>
                    </w:rPr>
                  </w:pPr>
                  <w:r w:rsidRPr="00B74399">
                    <w:rPr>
                      <w:rFonts w:ascii="Verdana" w:hAnsi="Verdana" w:cs="Times New Roman"/>
                      <w:color w:val="000000"/>
                      <w:sz w:val="22"/>
                      <w:szCs w:val="22"/>
                    </w:rPr>
                    <w:t>E-mail </w:t>
                  </w:r>
                </w:p>
              </w:tc>
            </w:tr>
            <w:tr w:rsidR="00B74399" w:rsidRPr="00B74399" w:rsidTr="005044F6">
              <w:trPr>
                <w:tblCellSpacing w:w="0" w:type="dxa"/>
              </w:trPr>
              <w:tc>
                <w:tcPr>
                  <w:tcW w:w="0" w:type="auto"/>
                  <w:tcMar>
                    <w:top w:w="45" w:type="dxa"/>
                    <w:left w:w="45" w:type="dxa"/>
                    <w:bottom w:w="135" w:type="dxa"/>
                    <w:right w:w="45" w:type="dxa"/>
                  </w:tcMar>
                  <w:hideMark/>
                </w:tcPr>
                <w:p w:rsidR="00B74399" w:rsidRPr="00B74399" w:rsidRDefault="00B74399" w:rsidP="00B74399">
                  <w:pPr>
                    <w:spacing w:after="0" w:line="240" w:lineRule="auto"/>
                    <w:rPr>
                      <w:rFonts w:ascii="Verdana" w:hAnsi="Verdana" w:cs="Times New Roman"/>
                      <w:color w:val="000000"/>
                      <w:sz w:val="22"/>
                      <w:szCs w:val="22"/>
                    </w:rPr>
                  </w:pPr>
                  <w:r w:rsidRPr="00B74399">
                    <w:rPr>
                      <w:rFonts w:ascii="Verdana" w:hAnsi="Verdana" w:cs="Times New Roman"/>
                      <w:color w:val="000000"/>
                      <w:sz w:val="22"/>
                      <w:szCs w:val="22"/>
                      <w:lang w:eastAsia="en-US"/>
                    </w:rPr>
                    <w:object w:dxaOrig="180" w:dyaOrig="180">
                      <v:shape id="_x0000_i1044" type="#_x0000_t75" style="width:198.45pt;height:18.15pt" o:ole="">
                        <v:imagedata r:id="rId10" o:title=""/>
                      </v:shape>
                      <w:control r:id="rId18" w:name="DefaultOcxName12" w:shapeid="_x0000_i1044"/>
                    </w:object>
                  </w:r>
                </w:p>
              </w:tc>
            </w:tr>
          </w:tbl>
          <w:p w:rsidR="00B74399" w:rsidRPr="00B74399" w:rsidRDefault="00B74399" w:rsidP="00B74399">
            <w:pPr>
              <w:spacing w:after="0" w:line="240" w:lineRule="auto"/>
              <w:rPr>
                <w:rFonts w:ascii="Verdana" w:hAnsi="Verdana" w:cs="Times New Roman"/>
                <w:sz w:val="24"/>
                <w:szCs w:val="24"/>
              </w:rPr>
            </w:pPr>
          </w:p>
        </w:tc>
      </w:tr>
    </w:tbl>
    <w:p w:rsidR="00B74399" w:rsidRPr="00B74399" w:rsidRDefault="00B74399" w:rsidP="00B74399">
      <w:pPr>
        <w:pBdr>
          <w:bottom w:val="single" w:sz="4" w:space="1" w:color="auto"/>
        </w:pBdr>
        <w:spacing w:after="0" w:line="240" w:lineRule="auto"/>
        <w:rPr>
          <w:rFonts w:ascii="Verdana" w:hAnsi="Verdana" w:cs="Times New Roman"/>
          <w:color w:val="000000"/>
          <w:sz w:val="22"/>
          <w:szCs w:val="22"/>
        </w:rPr>
      </w:pPr>
    </w:p>
    <w:p w:rsidR="00B74399" w:rsidRPr="00B74399" w:rsidRDefault="00B74399" w:rsidP="00B74399">
      <w:pPr>
        <w:pBdr>
          <w:bottom w:val="single" w:sz="4" w:space="1" w:color="auto"/>
        </w:pBdr>
        <w:spacing w:after="0" w:line="240" w:lineRule="auto"/>
        <w:rPr>
          <w:rFonts w:ascii="Verdana" w:hAnsi="Verdana" w:cs="Times New Roman"/>
          <w:color w:val="000000"/>
          <w:sz w:val="22"/>
          <w:szCs w:val="22"/>
        </w:rPr>
      </w:pPr>
    </w:p>
    <w:p w:rsidR="00B74399" w:rsidRPr="00B74399" w:rsidRDefault="00B74399" w:rsidP="00B74399">
      <w:pPr>
        <w:spacing w:after="0" w:line="240" w:lineRule="auto"/>
        <w:rPr>
          <w:rFonts w:ascii="Verdana" w:hAnsi="Verdana" w:cs="Times New Roman"/>
          <w:color w:val="000000"/>
          <w:sz w:val="22"/>
          <w:szCs w:val="22"/>
        </w:rPr>
      </w:pPr>
    </w:p>
    <w:p w:rsidR="00B74399" w:rsidRPr="00B74399" w:rsidRDefault="00B74399" w:rsidP="00B74399">
      <w:pPr>
        <w:spacing w:after="0" w:line="240" w:lineRule="auto"/>
        <w:rPr>
          <w:rFonts w:ascii="Verdana" w:hAnsi="Verdana" w:cs="Times New Roman"/>
          <w:b/>
          <w:color w:val="000000"/>
          <w:sz w:val="22"/>
          <w:szCs w:val="22"/>
        </w:rPr>
      </w:pPr>
    </w:p>
    <w:p w:rsidR="00B74399" w:rsidRPr="00B74399" w:rsidRDefault="00B74399" w:rsidP="00B74399">
      <w:pPr>
        <w:spacing w:after="0" w:line="240" w:lineRule="auto"/>
        <w:rPr>
          <w:rFonts w:ascii="Verdana" w:hAnsi="Verdana" w:cs="Times New Roman"/>
          <w:b/>
          <w:color w:val="000000"/>
          <w:sz w:val="22"/>
          <w:szCs w:val="22"/>
        </w:rPr>
      </w:pPr>
      <w:r w:rsidRPr="00B74399">
        <w:rPr>
          <w:rFonts w:ascii="Verdana" w:hAnsi="Verdana" w:cs="Times New Roman"/>
          <w:b/>
          <w:color w:val="000000"/>
          <w:sz w:val="22"/>
          <w:szCs w:val="22"/>
        </w:rPr>
        <w:t>Inhoudelijke vragen</w:t>
      </w:r>
    </w:p>
    <w:tbl>
      <w:tblPr>
        <w:tblW w:w="5000" w:type="pct"/>
        <w:tblCellSpacing w:w="0" w:type="dxa"/>
        <w:tblCellMar>
          <w:left w:w="0" w:type="dxa"/>
          <w:right w:w="0" w:type="dxa"/>
        </w:tblCellMar>
        <w:tblLook w:val="04A0" w:firstRow="1" w:lastRow="0" w:firstColumn="1" w:lastColumn="0" w:noHBand="0" w:noVBand="1"/>
      </w:tblPr>
      <w:tblGrid>
        <w:gridCol w:w="9468"/>
      </w:tblGrid>
      <w:tr w:rsidR="00B74399" w:rsidRPr="00B74399" w:rsidTr="005044F6">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2"/>
            </w:tblGrid>
            <w:tr w:rsidR="00B74399" w:rsidRPr="00B74399" w:rsidTr="005044F6">
              <w:trPr>
                <w:tblCellSpacing w:w="0" w:type="dxa"/>
                <w:jc w:val="center"/>
              </w:trPr>
              <w:tc>
                <w:tcPr>
                  <w:tcW w:w="0" w:type="auto"/>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B74399" w:rsidRPr="00B74399" w:rsidTr="005044F6">
                    <w:trPr>
                      <w:tblCellSpacing w:w="0" w:type="dxa"/>
                    </w:trPr>
                    <w:tc>
                      <w:tcPr>
                        <w:tcW w:w="0" w:type="auto"/>
                        <w:vAlign w:val="center"/>
                        <w:hideMark/>
                      </w:tcPr>
                      <w:p w:rsidR="00B74399" w:rsidRPr="00B74399" w:rsidRDefault="00B74399" w:rsidP="00B74399">
                        <w:pPr>
                          <w:spacing w:after="0" w:line="240" w:lineRule="auto"/>
                          <w:rPr>
                            <w:rFonts w:ascii="Verdana" w:hAnsi="Verdana" w:cs="Times New Roman"/>
                          </w:rPr>
                        </w:pPr>
                      </w:p>
                    </w:tc>
                    <w:tc>
                      <w:tcPr>
                        <w:tcW w:w="0" w:type="auto"/>
                        <w:vAlign w:val="center"/>
                        <w:hideMark/>
                      </w:tcPr>
                      <w:p w:rsidR="00B74399" w:rsidRPr="00B74399" w:rsidRDefault="00B74399" w:rsidP="00B74399">
                        <w:pPr>
                          <w:spacing w:after="0" w:line="240" w:lineRule="auto"/>
                          <w:rPr>
                            <w:rFonts w:ascii="Verdana" w:hAnsi="Verdana" w:cs="Times New Roman"/>
                          </w:rPr>
                        </w:pPr>
                      </w:p>
                    </w:tc>
                  </w:tr>
                </w:tbl>
                <w:p w:rsidR="00B74399" w:rsidRPr="00B74399" w:rsidRDefault="00B74399" w:rsidP="00B74399">
                  <w:pPr>
                    <w:spacing w:after="0" w:line="240" w:lineRule="auto"/>
                    <w:rPr>
                      <w:rFonts w:ascii="Verdana" w:hAnsi="Verdana" w:cs="Times New Roman"/>
                      <w:sz w:val="24"/>
                      <w:szCs w:val="24"/>
                    </w:rPr>
                  </w:pPr>
                </w:p>
              </w:tc>
            </w:tr>
          </w:tbl>
          <w:p w:rsidR="00B74399" w:rsidRPr="00B74399" w:rsidRDefault="00B74399" w:rsidP="00B74399">
            <w:pPr>
              <w:spacing w:after="0" w:line="240" w:lineRule="auto"/>
              <w:jc w:val="center"/>
              <w:rPr>
                <w:rFonts w:ascii="Verdana" w:hAnsi="Verdana" w:cs="Times New Roman"/>
                <w:sz w:val="24"/>
                <w:szCs w:val="24"/>
              </w:rPr>
            </w:pPr>
          </w:p>
        </w:tc>
      </w:tr>
      <w:tr w:rsidR="00B74399" w:rsidRPr="00B74399" w:rsidTr="005044F6">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9072"/>
            </w:tblGrid>
            <w:tr w:rsidR="00B74399" w:rsidRPr="00B74399" w:rsidTr="005044F6">
              <w:trPr>
                <w:tblCellSpacing w:w="0" w:type="dxa"/>
              </w:trPr>
              <w:tc>
                <w:tcPr>
                  <w:tcW w:w="0" w:type="auto"/>
                  <w:vAlign w:val="center"/>
                  <w:hideMark/>
                </w:tcPr>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622"/>
                    <w:gridCol w:w="4450"/>
                  </w:tblGrid>
                  <w:tr w:rsidR="00B74399" w:rsidRPr="00B74399" w:rsidTr="005044F6">
                    <w:trPr>
                      <w:tblCellSpacing w:w="0" w:type="dxa"/>
                    </w:trPr>
                    <w:tc>
                      <w:tcPr>
                        <w:tcW w:w="0" w:type="auto"/>
                        <w:gridSpan w:val="2"/>
                        <w:tcMar>
                          <w:top w:w="0" w:type="dxa"/>
                          <w:left w:w="0" w:type="dxa"/>
                          <w:bottom w:w="0" w:type="dxa"/>
                          <w:right w:w="0" w:type="dxa"/>
                        </w:tcMa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72"/>
                        </w:tblGrid>
                        <w:tr w:rsidR="00B74399" w:rsidRPr="00B74399" w:rsidTr="005044F6">
                          <w:trPr>
                            <w:tblCellSpacing w:w="0" w:type="dxa"/>
                          </w:trPr>
                          <w:tc>
                            <w:tcPr>
                              <w:tcW w:w="0" w:type="auto"/>
                              <w:tcMar>
                                <w:top w:w="135" w:type="dxa"/>
                                <w:left w:w="45" w:type="dxa"/>
                                <w:bottom w:w="45" w:type="dxa"/>
                                <w:right w:w="45" w:type="dxa"/>
                              </w:tcMar>
                              <w:vAlign w:val="center"/>
                              <w:hideMark/>
                            </w:tcPr>
                            <w:p w:rsidR="00B74399" w:rsidRPr="00B74399" w:rsidRDefault="00B74399" w:rsidP="00B74399">
                              <w:pPr>
                                <w:spacing w:after="0" w:line="240" w:lineRule="auto"/>
                                <w:rPr>
                                  <w:rFonts w:ascii="Verdana" w:hAnsi="Verdana" w:cs="Times New Roman"/>
                                  <w:color w:val="000000"/>
                                  <w:sz w:val="22"/>
                                  <w:szCs w:val="22"/>
                                </w:rPr>
                              </w:pPr>
                            </w:p>
                          </w:tc>
                        </w:tr>
                      </w:tbl>
                      <w:tbl>
                        <w:tblPr>
                          <w:tblStyle w:val="Tabelraster10"/>
                          <w:tblW w:w="0" w:type="auto"/>
                          <w:tblLook w:val="04A0" w:firstRow="1" w:lastRow="0" w:firstColumn="1" w:lastColumn="0" w:noHBand="0" w:noVBand="1"/>
                        </w:tblPr>
                        <w:tblGrid>
                          <w:gridCol w:w="9062"/>
                        </w:tblGrid>
                        <w:tr w:rsidR="00B74399" w:rsidRPr="00B74399" w:rsidTr="00B74399">
                          <w:tc>
                            <w:tcPr>
                              <w:tcW w:w="9062" w:type="dxa"/>
                              <w:shd w:val="clear" w:color="auto" w:fill="DEEAF6"/>
                            </w:tcPr>
                            <w:p w:rsidR="00B74399" w:rsidRPr="00B74399" w:rsidRDefault="00B74399" w:rsidP="00B74399">
                              <w:pPr>
                                <w:spacing w:before="120" w:after="120"/>
                                <w:rPr>
                                  <w:rFonts w:ascii="Verdana" w:hAnsi="Verdana"/>
                                  <w:color w:val="000000"/>
                                </w:rPr>
                              </w:pPr>
                              <w:r w:rsidRPr="00B74399">
                                <w:rPr>
                                  <w:rFonts w:ascii="Verdana" w:hAnsi="Verdana"/>
                                  <w:color w:val="000000"/>
                                </w:rPr>
                                <w:t>1. Geef een omschrijving en naam van de prestatie waarvoor u een facultatieve prestatie ggz en fz aanvraagt. Uit de prestatieomschrijving moet concreet en duidelijk blijken wat de inhoud van de prestatie is. In ieder geval blijkt uit de omschrijving waar de prestatie zorginhoudelijk betrekking op heeft.  </w:t>
                              </w:r>
                            </w:p>
                          </w:tc>
                        </w:tr>
                        <w:tr w:rsidR="00B74399" w:rsidRPr="00B74399" w:rsidTr="005044F6">
                          <w:tc>
                            <w:tcPr>
                              <w:tcW w:w="9062" w:type="dxa"/>
                            </w:tcPr>
                            <w:p w:rsidR="00B74399" w:rsidRPr="00B74399" w:rsidRDefault="00B74399" w:rsidP="00B74399">
                              <w:pPr>
                                <w:spacing w:before="120" w:after="120"/>
                                <w:rPr>
                                  <w:rFonts w:ascii="Verdana" w:hAnsi="Verdana"/>
                                </w:rPr>
                              </w:pPr>
                            </w:p>
                            <w:p w:rsidR="00B74399" w:rsidRPr="00B74399" w:rsidRDefault="00B74399" w:rsidP="00B74399">
                              <w:pPr>
                                <w:spacing w:before="120" w:after="120"/>
                                <w:rPr>
                                  <w:rFonts w:ascii="Verdana" w:hAnsi="Verdana"/>
                                </w:rPr>
                              </w:pPr>
                            </w:p>
                            <w:p w:rsidR="00B74399" w:rsidRPr="00B74399" w:rsidRDefault="00B74399" w:rsidP="00B74399">
                              <w:pPr>
                                <w:spacing w:before="120" w:after="120"/>
                                <w:rPr>
                                  <w:rFonts w:ascii="Verdana" w:hAnsi="Verdana"/>
                                </w:rPr>
                              </w:pPr>
                            </w:p>
                            <w:p w:rsidR="00B74399" w:rsidRPr="00B74399" w:rsidRDefault="00B74399" w:rsidP="00B74399">
                              <w:pPr>
                                <w:spacing w:before="120" w:after="120"/>
                                <w:rPr>
                                  <w:rFonts w:ascii="Verdana" w:hAnsi="Verdana"/>
                                </w:rPr>
                              </w:pPr>
                            </w:p>
                            <w:p w:rsidR="00B74399" w:rsidRPr="00B74399" w:rsidRDefault="00B74399" w:rsidP="00B74399">
                              <w:pPr>
                                <w:spacing w:before="120" w:after="120"/>
                                <w:rPr>
                                  <w:rFonts w:ascii="Verdana" w:hAnsi="Verdana"/>
                                </w:rPr>
                              </w:pPr>
                            </w:p>
                            <w:p w:rsidR="00B74399" w:rsidRPr="00B74399" w:rsidRDefault="00B74399" w:rsidP="00B74399">
                              <w:pPr>
                                <w:spacing w:before="120" w:after="120"/>
                                <w:rPr>
                                  <w:rFonts w:ascii="Verdana" w:hAnsi="Verdana"/>
                                </w:rPr>
                              </w:pPr>
                            </w:p>
                            <w:p w:rsidR="00B74399" w:rsidRPr="00B74399" w:rsidRDefault="00B74399" w:rsidP="00B74399">
                              <w:pPr>
                                <w:spacing w:before="120" w:after="120"/>
                                <w:rPr>
                                  <w:rFonts w:ascii="Verdana" w:hAnsi="Verdana"/>
                                </w:rPr>
                              </w:pPr>
                            </w:p>
                            <w:p w:rsidR="00B74399" w:rsidRPr="00B74399" w:rsidRDefault="00B74399" w:rsidP="00B74399">
                              <w:pPr>
                                <w:spacing w:before="120" w:after="120"/>
                                <w:rPr>
                                  <w:rFonts w:ascii="Verdana" w:hAnsi="Verdana"/>
                                </w:rPr>
                              </w:pPr>
                            </w:p>
                            <w:p w:rsidR="00B74399" w:rsidRPr="00B74399" w:rsidRDefault="00B74399" w:rsidP="00B74399">
                              <w:pPr>
                                <w:rPr>
                                  <w:rFonts w:ascii="Verdana" w:hAnsi="Verdana"/>
                                  <w:sz w:val="24"/>
                                  <w:szCs w:val="24"/>
                                </w:rPr>
                              </w:pPr>
                            </w:p>
                          </w:tc>
                        </w:tr>
                      </w:tbl>
                      <w:p w:rsidR="00B74399" w:rsidRPr="00B74399" w:rsidRDefault="00B74399" w:rsidP="00B74399">
                        <w:pPr>
                          <w:spacing w:after="0" w:line="240" w:lineRule="auto"/>
                          <w:rPr>
                            <w:rFonts w:ascii="Verdana" w:hAnsi="Verdana" w:cs="Times New Roman"/>
                            <w:sz w:val="24"/>
                            <w:szCs w:val="24"/>
                          </w:rPr>
                        </w:pPr>
                      </w:p>
                    </w:tc>
                  </w:tr>
                  <w:tr w:rsidR="00B74399" w:rsidRPr="00B74399" w:rsidTr="005044F6">
                    <w:trPr>
                      <w:tblCellSpacing w:w="0" w:type="dxa"/>
                    </w:trPr>
                    <w:tc>
                      <w:tcPr>
                        <w:tcW w:w="0" w:type="auto"/>
                        <w:gridSpan w:val="2"/>
                        <w:tcMar>
                          <w:top w:w="0" w:type="dxa"/>
                          <w:left w:w="0" w:type="dxa"/>
                          <w:bottom w:w="0" w:type="dxa"/>
                          <w:right w:w="0" w:type="dxa"/>
                        </w:tcMar>
                        <w:hideMark/>
                      </w:tcPr>
                      <w:p w:rsidR="00B74399" w:rsidRPr="00B74399" w:rsidRDefault="00B74399" w:rsidP="00B74399">
                        <w:pPr>
                          <w:spacing w:after="160" w:line="259" w:lineRule="auto"/>
                          <w:rPr>
                            <w:rFonts w:ascii="Calibri" w:eastAsia="Calibri" w:hAnsi="Calibri" w:cs="Times New Roman"/>
                            <w:sz w:val="22"/>
                            <w:szCs w:val="22"/>
                            <w:lang w:eastAsia="en-US"/>
                          </w:rPr>
                        </w:pPr>
                      </w:p>
                      <w:p w:rsidR="00B74399" w:rsidRPr="00B74399" w:rsidRDefault="00B74399" w:rsidP="00B74399">
                        <w:pPr>
                          <w:spacing w:after="160" w:line="259" w:lineRule="auto"/>
                          <w:rPr>
                            <w:rFonts w:ascii="Calibri" w:eastAsia="Calibri" w:hAnsi="Calibri" w:cs="Times New Roman"/>
                            <w:sz w:val="22"/>
                            <w:szCs w:val="22"/>
                            <w:lang w:eastAsia="en-US"/>
                          </w:rPr>
                        </w:pPr>
                      </w:p>
                      <w:tbl>
                        <w:tblPr>
                          <w:tblStyle w:val="Tabelraster10"/>
                          <w:tblW w:w="0" w:type="auto"/>
                          <w:tblLook w:val="04A0" w:firstRow="1" w:lastRow="0" w:firstColumn="1" w:lastColumn="0" w:noHBand="0" w:noVBand="1"/>
                        </w:tblPr>
                        <w:tblGrid>
                          <w:gridCol w:w="9062"/>
                        </w:tblGrid>
                        <w:tr w:rsidR="00B74399" w:rsidRPr="00B74399" w:rsidTr="00B74399">
                          <w:tc>
                            <w:tcPr>
                              <w:tcW w:w="9062" w:type="dxa"/>
                              <w:shd w:val="clear" w:color="auto" w:fill="DEEAF6"/>
                            </w:tcPr>
                            <w:p w:rsidR="00B74399" w:rsidRPr="00B74399" w:rsidRDefault="00B74399" w:rsidP="00B74399">
                              <w:pPr>
                                <w:spacing w:before="120" w:after="120"/>
                                <w:rPr>
                                  <w:rFonts w:ascii="Verdana" w:hAnsi="Verdana"/>
                                  <w:color w:val="000000"/>
                                </w:rPr>
                              </w:pPr>
                              <w:r w:rsidRPr="00B74399">
                                <w:rPr>
                                  <w:rFonts w:ascii="Verdana" w:hAnsi="Verdana"/>
                                  <w:color w:val="000000"/>
                                </w:rPr>
                                <w:t>2. Kan de zorg waarop de beoogde facultatieve prestatie betrekking heeft ook (deels) in rekening worden gebracht met een al bestaande prestatie (consult, verblijfsdag, toeslag, overige prestatie)?  </w:t>
                              </w:r>
                            </w:p>
                          </w:tc>
                        </w:tr>
                        <w:tr w:rsidR="00B74399" w:rsidRPr="00B74399" w:rsidTr="005044F6">
                          <w:tc>
                            <w:tcPr>
                              <w:tcW w:w="9062" w:type="dxa"/>
                            </w:tcPr>
                            <w:p w:rsidR="00B74399" w:rsidRPr="00B74399" w:rsidRDefault="00B74399" w:rsidP="00B74399">
                              <w:pPr>
                                <w:spacing w:before="120" w:after="120"/>
                                <w:rPr>
                                  <w:rFonts w:ascii="Verdana" w:hAnsi="Verdana"/>
                                  <w:sz w:val="24"/>
                                  <w:szCs w:val="24"/>
                                </w:rPr>
                              </w:pPr>
                            </w:p>
                          </w:tc>
                        </w:tr>
                        <w:tr w:rsidR="00B74399" w:rsidRPr="00B74399" w:rsidTr="00B74399">
                          <w:tc>
                            <w:tcPr>
                              <w:tcW w:w="9062" w:type="dxa"/>
                              <w:shd w:val="clear" w:color="auto" w:fill="DEEAF6"/>
                            </w:tcPr>
                            <w:p w:rsidR="00B74399" w:rsidRPr="00B74399" w:rsidRDefault="00B74399" w:rsidP="00B74399">
                              <w:pPr>
                                <w:spacing w:before="120" w:after="120"/>
                                <w:rPr>
                                  <w:rFonts w:ascii="Verdana" w:hAnsi="Verdana"/>
                                  <w:color w:val="000000"/>
                                </w:rPr>
                              </w:pPr>
                              <w:r w:rsidRPr="00B74399">
                                <w:rPr>
                                  <w:rFonts w:ascii="Verdana" w:hAnsi="Verdana"/>
                                  <w:color w:val="000000"/>
                                </w:rPr>
                                <w:t xml:space="preserve">Indien ja: </w:t>
                              </w:r>
                            </w:p>
                            <w:p w:rsidR="00B74399" w:rsidRPr="00B74399" w:rsidRDefault="00B74399" w:rsidP="00B74399">
                              <w:pPr>
                                <w:spacing w:before="120" w:after="120"/>
                                <w:rPr>
                                  <w:rFonts w:ascii="Verdana" w:hAnsi="Verdana"/>
                                  <w:color w:val="000000"/>
                                </w:rPr>
                              </w:pPr>
                              <w:r w:rsidRPr="00B74399">
                                <w:rPr>
                                  <w:rFonts w:ascii="Verdana" w:hAnsi="Verdana"/>
                                  <w:color w:val="000000"/>
                                </w:rPr>
                                <w:t>Waarom is een facultatieve prestatie volgens u toch noodzakelijk of biedt deze toegevoegde waarde? </w:t>
                              </w:r>
                            </w:p>
                          </w:tc>
                        </w:tr>
                        <w:tr w:rsidR="00B74399" w:rsidRPr="00B74399" w:rsidTr="005044F6">
                          <w:tc>
                            <w:tcPr>
                              <w:tcW w:w="9062" w:type="dxa"/>
                            </w:tcPr>
                            <w:p w:rsidR="00B74399" w:rsidRPr="00B74399" w:rsidRDefault="00B74399" w:rsidP="00B74399">
                              <w:pPr>
                                <w:spacing w:before="120" w:after="120"/>
                                <w:rPr>
                                  <w:rFonts w:ascii="Verdana" w:hAnsi="Verdana"/>
                                  <w:color w:val="000000"/>
                                </w:rPr>
                              </w:pPr>
                            </w:p>
                            <w:p w:rsidR="00B74399" w:rsidRPr="00B74399" w:rsidRDefault="00B74399" w:rsidP="00B74399">
                              <w:pPr>
                                <w:spacing w:before="120" w:after="120"/>
                                <w:rPr>
                                  <w:rFonts w:ascii="Verdana" w:hAnsi="Verdana"/>
                                  <w:color w:val="000000"/>
                                </w:rPr>
                              </w:pPr>
                            </w:p>
                            <w:p w:rsidR="00B74399" w:rsidRPr="00B74399" w:rsidRDefault="00B74399" w:rsidP="00B74399">
                              <w:pPr>
                                <w:spacing w:before="120" w:after="120"/>
                                <w:rPr>
                                  <w:rFonts w:ascii="Verdana" w:hAnsi="Verdana"/>
                                  <w:color w:val="000000"/>
                                </w:rPr>
                              </w:pPr>
                            </w:p>
                          </w:tc>
                        </w:tr>
                        <w:tr w:rsidR="00B74399" w:rsidRPr="00B74399" w:rsidTr="00B74399">
                          <w:tc>
                            <w:tcPr>
                              <w:tcW w:w="9062" w:type="dxa"/>
                              <w:shd w:val="clear" w:color="auto" w:fill="DEEAF6"/>
                            </w:tcPr>
                            <w:p w:rsidR="00B74399" w:rsidRPr="00B74399" w:rsidRDefault="00B74399" w:rsidP="00B74399">
                              <w:pPr>
                                <w:spacing w:before="120" w:after="120"/>
                                <w:rPr>
                                  <w:rFonts w:ascii="Verdana" w:hAnsi="Verdana"/>
                                  <w:color w:val="000000"/>
                                </w:rPr>
                              </w:pPr>
                              <w:r w:rsidRPr="00B74399">
                                <w:rPr>
                                  <w:rFonts w:ascii="Verdana" w:hAnsi="Verdana"/>
                                  <w:color w:val="000000"/>
                                </w:rPr>
                                <w:t>Indien ja:</w:t>
                              </w:r>
                            </w:p>
                            <w:p w:rsidR="00B74399" w:rsidRPr="00B74399" w:rsidRDefault="00B74399" w:rsidP="00B74399">
                              <w:pPr>
                                <w:spacing w:before="120" w:after="120"/>
                                <w:rPr>
                                  <w:rFonts w:ascii="Verdana" w:hAnsi="Verdana"/>
                                  <w:color w:val="000000"/>
                                </w:rPr>
                              </w:pPr>
                              <w:r w:rsidRPr="00B74399">
                                <w:rPr>
                                  <w:rFonts w:ascii="Verdana" w:hAnsi="Verdana"/>
                                  <w:color w:val="000000"/>
                                </w:rPr>
                                <w:t>Welke bestaande prestatie(s) (met prestatiecode) betreft het precies?  </w:t>
                              </w:r>
                            </w:p>
                          </w:tc>
                        </w:tr>
                        <w:tr w:rsidR="00B74399" w:rsidRPr="00B74399" w:rsidTr="005044F6">
                          <w:tc>
                            <w:tcPr>
                              <w:tcW w:w="9062" w:type="dxa"/>
                            </w:tcPr>
                            <w:p w:rsidR="00B74399" w:rsidRPr="00B74399" w:rsidRDefault="00B74399" w:rsidP="00B74399">
                              <w:pPr>
                                <w:spacing w:before="120" w:after="120"/>
                                <w:rPr>
                                  <w:rFonts w:ascii="Verdana" w:hAnsi="Verdana"/>
                                  <w:color w:val="000000"/>
                                </w:rPr>
                              </w:pPr>
                            </w:p>
                            <w:p w:rsidR="00B74399" w:rsidRPr="00B74399" w:rsidRDefault="00B74399" w:rsidP="00B74399">
                              <w:pPr>
                                <w:spacing w:before="120" w:after="120"/>
                                <w:rPr>
                                  <w:rFonts w:ascii="Verdana" w:hAnsi="Verdana"/>
                                  <w:color w:val="000000"/>
                                </w:rPr>
                              </w:pPr>
                            </w:p>
                          </w:tc>
                        </w:tr>
                      </w:tbl>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072"/>
                        </w:tblGrid>
                        <w:tr w:rsidR="00B74399" w:rsidRPr="00B74399" w:rsidTr="005044F6">
                          <w:trPr>
                            <w:trHeight w:val="122"/>
                            <w:tblCellSpacing w:w="0" w:type="dxa"/>
                          </w:trPr>
                          <w:tc>
                            <w:tcPr>
                              <w:tcW w:w="0" w:type="auto"/>
                              <w:tcMar>
                                <w:top w:w="135" w:type="dxa"/>
                                <w:left w:w="45" w:type="dxa"/>
                                <w:bottom w:w="45" w:type="dxa"/>
                                <w:right w:w="45" w:type="dxa"/>
                              </w:tcMar>
                              <w:vAlign w:val="center"/>
                              <w:hideMark/>
                            </w:tcPr>
                            <w:p w:rsidR="00B74399" w:rsidRPr="00B74399" w:rsidRDefault="00B74399" w:rsidP="00B74399">
                              <w:pPr>
                                <w:spacing w:after="160" w:line="259" w:lineRule="auto"/>
                                <w:rPr>
                                  <w:rFonts w:ascii="Calibri" w:eastAsia="Calibri" w:hAnsi="Calibri" w:cs="Times New Roman"/>
                                  <w:sz w:val="22"/>
                                  <w:szCs w:val="22"/>
                                  <w:lang w:eastAsia="en-US"/>
                                </w:rPr>
                              </w:pPr>
                            </w:p>
                            <w:tbl>
                              <w:tblPr>
                                <w:tblStyle w:val="Tabelraster10"/>
                                <w:tblW w:w="0" w:type="auto"/>
                                <w:tblLook w:val="04A0" w:firstRow="1" w:lastRow="0" w:firstColumn="1" w:lastColumn="0" w:noHBand="0" w:noVBand="1"/>
                              </w:tblPr>
                              <w:tblGrid>
                                <w:gridCol w:w="8972"/>
                              </w:tblGrid>
                              <w:tr w:rsidR="00B74399" w:rsidRPr="00B74399" w:rsidTr="00B74399">
                                <w:tc>
                                  <w:tcPr>
                                    <w:tcW w:w="8972" w:type="dxa"/>
                                    <w:shd w:val="clear" w:color="auto" w:fill="DEEAF6"/>
                                  </w:tcPr>
                                  <w:p w:rsidR="00B74399" w:rsidRPr="00B74399" w:rsidRDefault="00B74399" w:rsidP="00B74399">
                                    <w:pPr>
                                      <w:spacing w:before="120" w:after="120"/>
                                      <w:rPr>
                                        <w:rFonts w:ascii="Verdana" w:hAnsi="Verdana"/>
                                        <w:color w:val="000000"/>
                                      </w:rPr>
                                    </w:pPr>
                                    <w:r w:rsidRPr="00B74399">
                                      <w:rPr>
                                        <w:rFonts w:ascii="Verdana" w:hAnsi="Verdana"/>
                                        <w:color w:val="000000"/>
                                      </w:rPr>
                                      <w:t>3.  Behoort de facultatieve prestatie tot de prestaties waarop volgens de Zorgverzekeringswet (Zvw) aanspraak bestaat en valt deze onder de reikwijdte van de Beleidsregel Prestaties en tarieven geestelijke gezondheidszorg en forensische zorg?</w:t>
                                    </w:r>
                                    <w:r w:rsidRPr="00B74399">
                                      <w:rPr>
                                        <w:rFonts w:ascii="Verdana" w:hAnsi="Verdana"/>
                                        <w:color w:val="000000"/>
                                      </w:rPr>
                                      <w:br/>
                                    </w:r>
                                    <w:r w:rsidRPr="00B74399">
                                      <w:rPr>
                                        <w:rFonts w:ascii="Verdana" w:hAnsi="Verdana"/>
                                        <w:color w:val="000000"/>
                                      </w:rPr>
                                      <w:br/>
                                      <w:t>Als er aanspraakbeperkingen zijn of als het onverzekerde zorg betreft, dan geeft u dat hier aan. </w:t>
                                    </w:r>
                                  </w:p>
                                </w:tc>
                              </w:tr>
                              <w:tr w:rsidR="00B74399" w:rsidRPr="00B74399" w:rsidTr="005044F6">
                                <w:tc>
                                  <w:tcPr>
                                    <w:tcW w:w="8972" w:type="dxa"/>
                                  </w:tcPr>
                                  <w:p w:rsidR="00B74399" w:rsidRPr="00B74399" w:rsidRDefault="00B74399" w:rsidP="00B74399">
                                    <w:pPr>
                                      <w:spacing w:before="120" w:after="120"/>
                                      <w:rPr>
                                        <w:rFonts w:ascii="Verdana" w:hAnsi="Verdana"/>
                                        <w:color w:val="000000"/>
                                      </w:rPr>
                                    </w:pPr>
                                  </w:p>
                                  <w:p w:rsidR="00B74399" w:rsidRPr="00B74399" w:rsidRDefault="00B74399" w:rsidP="00B74399">
                                    <w:pPr>
                                      <w:spacing w:before="120" w:after="120"/>
                                      <w:rPr>
                                        <w:rFonts w:ascii="Verdana" w:hAnsi="Verdana"/>
                                        <w:color w:val="000000"/>
                                      </w:rPr>
                                    </w:pPr>
                                  </w:p>
                                  <w:p w:rsidR="00B74399" w:rsidRPr="00B74399" w:rsidRDefault="00B74399" w:rsidP="00B74399">
                                    <w:pPr>
                                      <w:spacing w:before="120" w:after="120"/>
                                      <w:rPr>
                                        <w:rFonts w:ascii="Verdana" w:hAnsi="Verdana"/>
                                        <w:color w:val="000000"/>
                                      </w:rPr>
                                    </w:pPr>
                                  </w:p>
                                </w:tc>
                              </w:tr>
                            </w:tbl>
                            <w:p w:rsidR="00B74399" w:rsidRPr="00B74399" w:rsidRDefault="00B74399" w:rsidP="00B74399">
                              <w:pPr>
                                <w:spacing w:after="0" w:line="240" w:lineRule="auto"/>
                                <w:rPr>
                                  <w:rFonts w:ascii="Verdana" w:hAnsi="Verdana" w:cs="Times New Roman"/>
                                  <w:color w:val="000000"/>
                                  <w:sz w:val="22"/>
                                  <w:szCs w:val="22"/>
                                </w:rPr>
                              </w:pPr>
                            </w:p>
                          </w:tc>
                        </w:tr>
                        <w:tr w:rsidR="00B74399" w:rsidRPr="00B74399" w:rsidTr="005044F6">
                          <w:trPr>
                            <w:tblCellSpacing w:w="0" w:type="dxa"/>
                          </w:trPr>
                          <w:tc>
                            <w:tcPr>
                              <w:tcW w:w="0" w:type="auto"/>
                              <w:tcMar>
                                <w:top w:w="45" w:type="dxa"/>
                                <w:left w:w="45" w:type="dxa"/>
                                <w:bottom w:w="135" w:type="dxa"/>
                                <w:right w:w="45" w:type="dxa"/>
                              </w:tcMar>
                              <w:hideMark/>
                            </w:tcPr>
                            <w:p w:rsidR="00B74399" w:rsidRPr="00B74399" w:rsidRDefault="00B74399" w:rsidP="00B74399">
                              <w:pPr>
                                <w:spacing w:after="0" w:line="240" w:lineRule="auto"/>
                                <w:rPr>
                                  <w:rFonts w:ascii="Verdana" w:hAnsi="Verdana" w:cs="Times New Roman"/>
                                  <w:color w:val="000000"/>
                                  <w:sz w:val="22"/>
                                  <w:szCs w:val="22"/>
                                </w:rPr>
                              </w:pPr>
                            </w:p>
                          </w:tc>
                        </w:tr>
                      </w:tbl>
                      <w:p w:rsidR="00B74399" w:rsidRPr="00B74399" w:rsidRDefault="00B74399" w:rsidP="00B74399">
                        <w:pPr>
                          <w:spacing w:after="0" w:line="240" w:lineRule="auto"/>
                          <w:rPr>
                            <w:rFonts w:ascii="Verdana" w:hAnsi="Verdana" w:cs="Times New Roman"/>
                            <w:sz w:val="24"/>
                            <w:szCs w:val="24"/>
                          </w:rPr>
                        </w:pPr>
                      </w:p>
                    </w:tc>
                  </w:tr>
                  <w:tr w:rsidR="00B74399" w:rsidRPr="00B74399" w:rsidTr="005044F6">
                    <w:trPr>
                      <w:tblCellSpacing w:w="0" w:type="dxa"/>
                    </w:trPr>
                    <w:tc>
                      <w:tcPr>
                        <w:tcW w:w="0" w:type="auto"/>
                        <w:gridSpan w:val="2"/>
                        <w:tcMar>
                          <w:top w:w="0" w:type="dxa"/>
                          <w:left w:w="0" w:type="dxa"/>
                          <w:bottom w:w="0" w:type="dxa"/>
                          <w:right w:w="0" w:type="dxa"/>
                        </w:tcMar>
                        <w:hideMark/>
                      </w:tcPr>
                      <w:p w:rsidR="00B74399" w:rsidRPr="00B74399" w:rsidRDefault="00B74399" w:rsidP="00B74399">
                        <w:pPr>
                          <w:spacing w:after="0" w:line="240" w:lineRule="auto"/>
                          <w:rPr>
                            <w:rFonts w:ascii="Verdana" w:hAnsi="Verdana" w:cs="Times New Roman"/>
                            <w:sz w:val="24"/>
                            <w:szCs w:val="24"/>
                          </w:rPr>
                        </w:pPr>
                      </w:p>
                    </w:tc>
                  </w:tr>
                  <w:tr w:rsidR="00B74399" w:rsidRPr="00B74399" w:rsidTr="005044F6">
                    <w:trPr>
                      <w:tblCellSpacing w:w="0" w:type="dxa"/>
                    </w:trPr>
                    <w:tc>
                      <w:tcPr>
                        <w:tcW w:w="0" w:type="auto"/>
                        <w:gridSpan w:val="2"/>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2"/>
                        </w:tblGrid>
                        <w:tr w:rsidR="00B74399" w:rsidRPr="00B74399" w:rsidTr="005044F6">
                          <w:trPr>
                            <w:tblCellSpacing w:w="0" w:type="dxa"/>
                          </w:trPr>
                          <w:tc>
                            <w:tcPr>
                              <w:tcW w:w="0" w:type="auto"/>
                              <w:tcMar>
                                <w:top w:w="135" w:type="dxa"/>
                                <w:left w:w="45" w:type="dxa"/>
                                <w:bottom w:w="45" w:type="dxa"/>
                                <w:right w:w="45" w:type="dxa"/>
                              </w:tcMar>
                              <w:vAlign w:val="center"/>
                              <w:hideMark/>
                            </w:tcPr>
                            <w:tbl>
                              <w:tblPr>
                                <w:tblStyle w:val="Tabelraster10"/>
                                <w:tblW w:w="0" w:type="auto"/>
                                <w:tblLook w:val="04A0" w:firstRow="1" w:lastRow="0" w:firstColumn="1" w:lastColumn="0" w:noHBand="0" w:noVBand="1"/>
                              </w:tblPr>
                              <w:tblGrid>
                                <w:gridCol w:w="8882"/>
                              </w:tblGrid>
                              <w:tr w:rsidR="00B74399" w:rsidRPr="00B74399" w:rsidTr="00B74399">
                                <w:tc>
                                  <w:tcPr>
                                    <w:tcW w:w="8882" w:type="dxa"/>
                                    <w:shd w:val="clear" w:color="auto" w:fill="DEEAF6"/>
                                  </w:tcPr>
                                  <w:p w:rsidR="00B74399" w:rsidRPr="00B74399" w:rsidRDefault="00B74399" w:rsidP="00B74399">
                                    <w:pPr>
                                      <w:spacing w:before="120" w:after="120"/>
                                      <w:rPr>
                                        <w:rFonts w:ascii="Verdana" w:hAnsi="Verdana"/>
                                        <w:color w:val="000000"/>
                                      </w:rPr>
                                    </w:pPr>
                                    <w:r w:rsidRPr="00B74399">
                                      <w:rPr>
                                        <w:rFonts w:ascii="Verdana" w:hAnsi="Verdana"/>
                                        <w:color w:val="000000"/>
                                      </w:rPr>
                                      <w:t>4. Zijn er bestaande prestaties (consult, verblijfsdag, toeslag, overige prestatie) die niet in combinatie met de facultatieve prestatie in rekening mogen worden gebracht? </w:t>
                                    </w:r>
                                    <w:r w:rsidRPr="00B74399">
                                      <w:rPr>
                                        <w:rFonts w:ascii="Verdana" w:hAnsi="Verdana"/>
                                        <w:color w:val="000000"/>
                                      </w:rPr>
                                      <w:br/>
                                    </w:r>
                                    <w:r w:rsidRPr="00B74399">
                                      <w:rPr>
                                        <w:rFonts w:ascii="Verdana" w:hAnsi="Verdana"/>
                                        <w:color w:val="000000"/>
                                      </w:rPr>
                                      <w:br/>
                                      <w:t>Indien ja, dan geeft u aan welke bestaande prestatie(s) (met prestatiecode) dit betreft. </w:t>
                                    </w:r>
                                  </w:p>
                                </w:tc>
                              </w:tr>
                              <w:tr w:rsidR="00B74399" w:rsidRPr="00B74399" w:rsidTr="005044F6">
                                <w:tc>
                                  <w:tcPr>
                                    <w:tcW w:w="8882" w:type="dxa"/>
                                  </w:tcPr>
                                  <w:p w:rsidR="00B74399" w:rsidRPr="00B74399" w:rsidRDefault="00B74399" w:rsidP="00B74399">
                                    <w:pPr>
                                      <w:spacing w:before="120" w:after="120"/>
                                      <w:rPr>
                                        <w:rFonts w:ascii="Verdana" w:hAnsi="Verdana"/>
                                        <w:color w:val="000000"/>
                                      </w:rPr>
                                    </w:pPr>
                                  </w:p>
                                  <w:p w:rsidR="00B74399" w:rsidRPr="00B74399" w:rsidRDefault="00B74399" w:rsidP="00B74399">
                                    <w:pPr>
                                      <w:spacing w:before="120" w:after="120"/>
                                      <w:rPr>
                                        <w:rFonts w:ascii="Verdana" w:hAnsi="Verdana"/>
                                        <w:color w:val="000000"/>
                                      </w:rPr>
                                    </w:pPr>
                                  </w:p>
                                  <w:p w:rsidR="00B74399" w:rsidRPr="00B74399" w:rsidRDefault="00B74399" w:rsidP="00B74399">
                                    <w:pPr>
                                      <w:spacing w:before="120" w:after="120"/>
                                      <w:rPr>
                                        <w:rFonts w:ascii="Verdana" w:hAnsi="Verdana"/>
                                        <w:color w:val="000000"/>
                                      </w:rPr>
                                    </w:pPr>
                                  </w:p>
                                </w:tc>
                              </w:tr>
                            </w:tbl>
                            <w:p w:rsidR="00B74399" w:rsidRPr="00B74399" w:rsidRDefault="00B74399" w:rsidP="00B74399">
                              <w:pPr>
                                <w:spacing w:after="0" w:line="240" w:lineRule="auto"/>
                                <w:rPr>
                                  <w:rFonts w:ascii="Verdana" w:hAnsi="Verdana" w:cs="Times New Roman"/>
                                  <w:color w:val="000000"/>
                                  <w:sz w:val="22"/>
                                  <w:szCs w:val="22"/>
                                </w:rPr>
                              </w:pPr>
                            </w:p>
                          </w:tc>
                        </w:tr>
                      </w:tbl>
                      <w:p w:rsidR="00B74399" w:rsidRDefault="00B74399" w:rsidP="00B74399">
                        <w:pPr>
                          <w:spacing w:after="0" w:line="240" w:lineRule="auto"/>
                          <w:rPr>
                            <w:rFonts w:ascii="Verdana" w:hAnsi="Verdana" w:cs="Times New Roman"/>
                            <w:sz w:val="24"/>
                            <w:szCs w:val="24"/>
                          </w:rPr>
                        </w:pPr>
                      </w:p>
                      <w:p w:rsidR="00B74399" w:rsidRDefault="00B74399" w:rsidP="00B74399">
                        <w:pPr>
                          <w:spacing w:after="0" w:line="240" w:lineRule="auto"/>
                          <w:rPr>
                            <w:rFonts w:ascii="Verdana" w:hAnsi="Verdana" w:cs="Times New Roman"/>
                            <w:sz w:val="24"/>
                            <w:szCs w:val="24"/>
                          </w:rPr>
                        </w:pPr>
                      </w:p>
                      <w:p w:rsidR="00B74399" w:rsidRPr="00B74399" w:rsidRDefault="00B74399" w:rsidP="00B74399">
                        <w:pPr>
                          <w:spacing w:after="0" w:line="240" w:lineRule="auto"/>
                          <w:rPr>
                            <w:rFonts w:ascii="Verdana" w:hAnsi="Verdana" w:cs="Times New Roman"/>
                            <w:sz w:val="24"/>
                            <w:szCs w:val="24"/>
                          </w:rPr>
                        </w:pPr>
                      </w:p>
                      <w:tbl>
                        <w:tblPr>
                          <w:tblStyle w:val="Tabelraster10"/>
                          <w:tblW w:w="0" w:type="auto"/>
                          <w:tblLook w:val="04A0" w:firstRow="1" w:lastRow="0" w:firstColumn="1" w:lastColumn="0" w:noHBand="0" w:noVBand="1"/>
                        </w:tblPr>
                        <w:tblGrid>
                          <w:gridCol w:w="8972"/>
                        </w:tblGrid>
                        <w:tr w:rsidR="00B74399" w:rsidRPr="00B74399" w:rsidTr="00B74399">
                          <w:tc>
                            <w:tcPr>
                              <w:tcW w:w="8972" w:type="dxa"/>
                              <w:shd w:val="clear" w:color="auto" w:fill="DEEAF6"/>
                              <w:vAlign w:val="center"/>
                            </w:tcPr>
                            <w:p w:rsidR="00B74399" w:rsidRPr="00B74399" w:rsidRDefault="00B74399" w:rsidP="00B74399">
                              <w:pPr>
                                <w:spacing w:before="120" w:after="120"/>
                                <w:rPr>
                                  <w:rFonts w:ascii="Verdana" w:hAnsi="Verdana"/>
                                  <w:color w:val="000000"/>
                                </w:rPr>
                              </w:pPr>
                              <w:r w:rsidRPr="00B74399">
                                <w:rPr>
                                  <w:rFonts w:ascii="Verdana" w:hAnsi="Verdana"/>
                                  <w:color w:val="000000"/>
                                </w:rPr>
                                <w:lastRenderedPageBreak/>
                                <w:t>5. Is de (declaratie van de) facultatieve prestatie herleidbaar tot het niveau van de individuele verzekerde? </w:t>
                              </w:r>
                            </w:p>
                          </w:tc>
                        </w:tr>
                        <w:tr w:rsidR="00B74399" w:rsidRPr="00B74399" w:rsidTr="005044F6">
                          <w:tc>
                            <w:tcPr>
                              <w:tcW w:w="8972" w:type="dxa"/>
                            </w:tcPr>
                            <w:p w:rsidR="00B74399" w:rsidRPr="00B74399" w:rsidRDefault="00B74399" w:rsidP="00B74399">
                              <w:pPr>
                                <w:spacing w:before="120" w:after="120"/>
                                <w:rPr>
                                  <w:rFonts w:ascii="Verdana" w:hAnsi="Verdana"/>
                                  <w:sz w:val="24"/>
                                  <w:szCs w:val="24"/>
                                </w:rPr>
                              </w:pPr>
                            </w:p>
                          </w:tc>
                        </w:tr>
                      </w:tbl>
                      <w:p w:rsidR="00B74399" w:rsidRPr="00B74399" w:rsidRDefault="00B74399" w:rsidP="00B74399">
                        <w:pPr>
                          <w:spacing w:after="0" w:line="240" w:lineRule="auto"/>
                          <w:rPr>
                            <w:rFonts w:ascii="Verdana" w:hAnsi="Verdana" w:cs="Times New Roman"/>
                            <w:sz w:val="24"/>
                            <w:szCs w:val="24"/>
                          </w:rPr>
                        </w:pPr>
                      </w:p>
                    </w:tc>
                  </w:tr>
                  <w:tr w:rsidR="00B74399" w:rsidRPr="00B74399" w:rsidTr="005044F6">
                    <w:trPr>
                      <w:tblCellSpacing w:w="0" w:type="dxa"/>
                    </w:trPr>
                    <w:tc>
                      <w:tcPr>
                        <w:tcW w:w="0" w:type="auto"/>
                        <w:gridSpan w:val="2"/>
                      </w:tcPr>
                      <w:p w:rsidR="00B74399" w:rsidRPr="00B74399" w:rsidRDefault="00B74399" w:rsidP="00B74399">
                        <w:pPr>
                          <w:spacing w:after="0" w:line="240" w:lineRule="auto"/>
                          <w:rPr>
                            <w:rFonts w:ascii="Verdana" w:hAnsi="Verdana" w:cs="Times New Roman"/>
                            <w:sz w:val="24"/>
                            <w:szCs w:val="24"/>
                          </w:rPr>
                        </w:pPr>
                      </w:p>
                    </w:tc>
                  </w:tr>
                  <w:tr w:rsidR="00B74399" w:rsidRPr="00B74399" w:rsidTr="005044F6">
                    <w:trPr>
                      <w:tblCellSpacing w:w="0" w:type="dxa"/>
                      <w:hidden/>
                    </w:trPr>
                    <w:tc>
                      <w:tcPr>
                        <w:tcW w:w="0" w:type="auto"/>
                        <w:gridSpan w:val="2"/>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2"/>
                        </w:tblGrid>
                        <w:tr w:rsidR="00B74399" w:rsidRPr="00B74399" w:rsidTr="005044F6">
                          <w:trPr>
                            <w:tblCellSpacing w:w="0" w:type="dxa"/>
                            <w:hidden/>
                          </w:trPr>
                          <w:tc>
                            <w:tcPr>
                              <w:tcW w:w="0" w:type="auto"/>
                              <w:tcMar>
                                <w:top w:w="135" w:type="dxa"/>
                                <w:left w:w="45" w:type="dxa"/>
                                <w:bottom w:w="45" w:type="dxa"/>
                                <w:right w:w="45" w:type="dxa"/>
                              </w:tcMar>
                              <w:vAlign w:val="center"/>
                              <w:hideMark/>
                            </w:tcPr>
                            <w:p w:rsidR="00B74399" w:rsidRPr="00B74399" w:rsidRDefault="00B74399" w:rsidP="00B74399">
                              <w:pPr>
                                <w:spacing w:after="0" w:line="240" w:lineRule="auto"/>
                                <w:rPr>
                                  <w:rFonts w:ascii="Verdana" w:hAnsi="Verdana" w:cs="Times New Roman"/>
                                  <w:vanish/>
                                  <w:color w:val="000000"/>
                                  <w:sz w:val="22"/>
                                  <w:szCs w:val="22"/>
                                </w:rPr>
                              </w:pPr>
                              <w:r w:rsidRPr="00B74399">
                                <w:rPr>
                                  <w:rFonts w:ascii="Verdana" w:hAnsi="Verdana" w:cs="Times New Roman"/>
                                  <w:vanish/>
                                  <w:color w:val="000000"/>
                                  <w:sz w:val="22"/>
                                  <w:szCs w:val="22"/>
                                </w:rPr>
                                <w:t>signaturedata</w:t>
                              </w:r>
                            </w:p>
                          </w:tc>
                        </w:tr>
                        <w:tr w:rsidR="00B74399" w:rsidRPr="00B74399" w:rsidTr="005044F6">
                          <w:trPr>
                            <w:tblCellSpacing w:w="0" w:type="dxa"/>
                            <w:hidden/>
                          </w:trPr>
                          <w:tc>
                            <w:tcPr>
                              <w:tcW w:w="0" w:type="auto"/>
                              <w:tcMar>
                                <w:top w:w="45" w:type="dxa"/>
                                <w:left w:w="45" w:type="dxa"/>
                                <w:bottom w:w="135" w:type="dxa"/>
                                <w:right w:w="45" w:type="dxa"/>
                              </w:tcMar>
                              <w:hideMark/>
                            </w:tcPr>
                            <w:p w:rsidR="00B74399" w:rsidRPr="00B74399" w:rsidRDefault="00B74399" w:rsidP="00B74399">
                              <w:pPr>
                                <w:spacing w:after="0" w:line="240" w:lineRule="auto"/>
                                <w:rPr>
                                  <w:rFonts w:ascii="Verdana" w:hAnsi="Verdana" w:cs="Times New Roman"/>
                                  <w:vanish/>
                                  <w:color w:val="000000"/>
                                  <w:sz w:val="22"/>
                                  <w:szCs w:val="22"/>
                                </w:rPr>
                              </w:pPr>
                              <w:r w:rsidRPr="00B74399">
                                <w:rPr>
                                  <w:rFonts w:ascii="Verdana" w:hAnsi="Verdana" w:cs="Times New Roman"/>
                                  <w:vanish/>
                                  <w:color w:val="000000"/>
                                  <w:sz w:val="22"/>
                                  <w:szCs w:val="22"/>
                                  <w:lang w:eastAsia="en-US"/>
                                </w:rPr>
                                <w:object w:dxaOrig="180" w:dyaOrig="180">
                                  <v:shape id="_x0000_i1043" type="#_x0000_t75" style="width:136.5pt;height:48.2pt" o:ole="">
                                    <v:imagedata r:id="rId19" o:title=""/>
                                  </v:shape>
                                  <w:control r:id="rId20" w:name="DefaultOcxName121" w:shapeid="_x0000_i1043"/>
                                </w:object>
                              </w:r>
                            </w:p>
                          </w:tc>
                        </w:tr>
                      </w:tbl>
                      <w:p w:rsidR="00B74399" w:rsidRPr="00B74399" w:rsidRDefault="00B74399" w:rsidP="00B74399">
                        <w:pPr>
                          <w:spacing w:after="0" w:line="240" w:lineRule="auto"/>
                          <w:rPr>
                            <w:rFonts w:ascii="Verdana" w:hAnsi="Verdana" w:cs="Times New Roman"/>
                            <w:vanish/>
                            <w:sz w:val="24"/>
                            <w:szCs w:val="24"/>
                          </w:rPr>
                        </w:pPr>
                      </w:p>
                    </w:tc>
                  </w:tr>
                  <w:tr w:rsidR="00B74399" w:rsidRPr="00B74399" w:rsidTr="005044F6">
                    <w:trPr>
                      <w:tblCellSpacing w:w="0" w:type="dxa"/>
                    </w:trPr>
                    <w:tc>
                      <w:tcPr>
                        <w:tcW w:w="0" w:type="auto"/>
                        <w:gridSpan w:val="2"/>
                        <w:tcMar>
                          <w:top w:w="135" w:type="dxa"/>
                          <w:left w:w="45" w:type="dxa"/>
                          <w:bottom w:w="135" w:type="dxa"/>
                          <w:right w:w="45" w:type="dxa"/>
                        </w:tcMar>
                        <w:hideMark/>
                      </w:tcPr>
                      <w:p w:rsidR="00B74399" w:rsidRPr="00B74399" w:rsidRDefault="00B74399" w:rsidP="00B74399">
                        <w:pPr>
                          <w:spacing w:after="120" w:line="240" w:lineRule="auto"/>
                          <w:outlineLvl w:val="2"/>
                          <w:rPr>
                            <w:rFonts w:ascii="Verdana" w:hAnsi="Verdana" w:cs="Times New Roman"/>
                            <w:b/>
                            <w:bCs/>
                            <w:color w:val="000000"/>
                            <w:sz w:val="22"/>
                            <w:szCs w:val="22"/>
                          </w:rPr>
                        </w:pPr>
                        <w:r w:rsidRPr="00B74399">
                          <w:rPr>
                            <w:rFonts w:ascii="Verdana" w:hAnsi="Verdana" w:cs="Times New Roman"/>
                            <w:b/>
                            <w:bCs/>
                            <w:color w:val="000000"/>
                            <w:sz w:val="22"/>
                            <w:szCs w:val="22"/>
                          </w:rPr>
                          <w:t>Overig</w:t>
                        </w:r>
                      </w:p>
                      <w:tbl>
                        <w:tblPr>
                          <w:tblStyle w:val="Tabelraster10"/>
                          <w:tblW w:w="0" w:type="auto"/>
                          <w:tblLook w:val="04A0" w:firstRow="1" w:lastRow="0" w:firstColumn="1" w:lastColumn="0" w:noHBand="0" w:noVBand="1"/>
                        </w:tblPr>
                        <w:tblGrid>
                          <w:gridCol w:w="8882"/>
                        </w:tblGrid>
                        <w:tr w:rsidR="00B74399" w:rsidRPr="00B74399" w:rsidTr="00B74399">
                          <w:tc>
                            <w:tcPr>
                              <w:tcW w:w="8882" w:type="dxa"/>
                              <w:shd w:val="clear" w:color="auto" w:fill="DEEAF6"/>
                            </w:tcPr>
                            <w:p w:rsidR="00B74399" w:rsidRPr="00B74399" w:rsidRDefault="00B74399" w:rsidP="00B74399">
                              <w:pPr>
                                <w:spacing w:before="120" w:after="120"/>
                                <w:rPr>
                                  <w:rFonts w:ascii="Verdana" w:hAnsi="Verdana"/>
                                  <w:color w:val="000000"/>
                                </w:rPr>
                              </w:pPr>
                              <w:r w:rsidRPr="00B74399">
                                <w:rPr>
                                  <w:rFonts w:ascii="Verdana" w:hAnsi="Verdana"/>
                                  <w:color w:val="000000"/>
                                </w:rPr>
                                <w:t>Heeft u nog aanvullende informatie en/of overige opmerkingen bij deze aanvraag voor een facultatieve prestatie ggz en/of fz?</w:t>
                              </w:r>
                            </w:p>
                          </w:tc>
                        </w:tr>
                        <w:tr w:rsidR="00B74399" w:rsidRPr="00B74399" w:rsidTr="005044F6">
                          <w:tc>
                            <w:tcPr>
                              <w:tcW w:w="8882" w:type="dxa"/>
                            </w:tcPr>
                            <w:p w:rsidR="00B74399" w:rsidRPr="00B74399" w:rsidRDefault="00B74399" w:rsidP="00B74399">
                              <w:pPr>
                                <w:spacing w:before="120" w:after="120"/>
                                <w:rPr>
                                  <w:rFonts w:ascii="Verdana" w:hAnsi="Verdana"/>
                                  <w:color w:val="000000"/>
                                </w:rPr>
                              </w:pPr>
                            </w:p>
                            <w:p w:rsidR="00B74399" w:rsidRPr="00B74399" w:rsidRDefault="00B74399" w:rsidP="00B74399">
                              <w:pPr>
                                <w:spacing w:before="120" w:after="120"/>
                                <w:rPr>
                                  <w:rFonts w:ascii="Verdana" w:hAnsi="Verdana"/>
                                  <w:color w:val="000000"/>
                                </w:rPr>
                              </w:pPr>
                            </w:p>
                            <w:p w:rsidR="00B74399" w:rsidRPr="00B74399" w:rsidRDefault="00B74399" w:rsidP="00B74399">
                              <w:pPr>
                                <w:spacing w:before="120" w:after="120"/>
                                <w:rPr>
                                  <w:rFonts w:ascii="Verdana" w:hAnsi="Verdana"/>
                                  <w:color w:val="000000"/>
                                </w:rPr>
                              </w:pPr>
                            </w:p>
                            <w:p w:rsidR="00B74399" w:rsidRPr="00B74399" w:rsidRDefault="00B74399" w:rsidP="00B74399">
                              <w:pPr>
                                <w:spacing w:before="120" w:after="120"/>
                                <w:rPr>
                                  <w:rFonts w:ascii="Verdana" w:hAnsi="Verdana"/>
                                  <w:color w:val="000000"/>
                                </w:rPr>
                              </w:pPr>
                            </w:p>
                          </w:tc>
                        </w:tr>
                      </w:tbl>
                      <w:p w:rsidR="00B74399" w:rsidRPr="00B74399" w:rsidRDefault="00B74399" w:rsidP="00B74399">
                        <w:pPr>
                          <w:spacing w:before="100" w:beforeAutospacing="1" w:after="100" w:afterAutospacing="1" w:line="240" w:lineRule="auto"/>
                          <w:outlineLvl w:val="2"/>
                          <w:rPr>
                            <w:rFonts w:ascii="Verdana" w:hAnsi="Verdana" w:cs="Times New Roman"/>
                            <w:b/>
                            <w:bCs/>
                            <w:color w:val="000000"/>
                            <w:sz w:val="27"/>
                            <w:szCs w:val="27"/>
                          </w:rPr>
                        </w:pPr>
                      </w:p>
                    </w:tc>
                  </w:tr>
                  <w:tr w:rsidR="00B74399" w:rsidRPr="00B74399" w:rsidTr="005044F6">
                    <w:trPr>
                      <w:tblCellSpacing w:w="0" w:type="dxa"/>
                    </w:trPr>
                    <w:tc>
                      <w:tcPr>
                        <w:tcW w:w="0" w:type="auto"/>
                        <w:gridSpan w:val="2"/>
                        <w:hideMark/>
                      </w:tcPr>
                      <w:p w:rsidR="00B74399" w:rsidRPr="00B74399" w:rsidRDefault="00B74399" w:rsidP="00B74399">
                        <w:pPr>
                          <w:spacing w:after="160" w:line="259" w:lineRule="auto"/>
                          <w:rPr>
                            <w:rFonts w:ascii="Calibri" w:eastAsia="Calibri" w:hAnsi="Calibri" w:cs="Times New Roman"/>
                            <w:sz w:val="22"/>
                            <w:szCs w:val="22"/>
                            <w:lang w:eastAsia="en-US"/>
                          </w:rPr>
                        </w:pP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2"/>
                        </w:tblGrid>
                        <w:tr w:rsidR="00B74399" w:rsidRPr="00B74399" w:rsidTr="005044F6">
                          <w:trPr>
                            <w:tblCellSpacing w:w="0" w:type="dxa"/>
                          </w:trPr>
                          <w:tc>
                            <w:tcPr>
                              <w:tcW w:w="0" w:type="auto"/>
                              <w:tcMar>
                                <w:top w:w="135" w:type="dxa"/>
                                <w:left w:w="45" w:type="dxa"/>
                                <w:bottom w:w="45" w:type="dxa"/>
                                <w:right w:w="45" w:type="dxa"/>
                              </w:tcMar>
                              <w:vAlign w:val="center"/>
                            </w:tcPr>
                            <w:p w:rsidR="00B74399" w:rsidRPr="00B74399" w:rsidRDefault="00B74399" w:rsidP="00B74399">
                              <w:pPr>
                                <w:spacing w:after="120" w:line="240" w:lineRule="auto"/>
                                <w:rPr>
                                  <w:rFonts w:ascii="Verdana" w:hAnsi="Verdana" w:cs="Times New Roman"/>
                                  <w:b/>
                                  <w:color w:val="000000"/>
                                  <w:sz w:val="22"/>
                                  <w:szCs w:val="22"/>
                                </w:rPr>
                              </w:pPr>
                              <w:r w:rsidRPr="00B74399">
                                <w:rPr>
                                  <w:rFonts w:ascii="Verdana" w:hAnsi="Verdana" w:cs="Times New Roman"/>
                                  <w:b/>
                                  <w:color w:val="000000"/>
                                  <w:sz w:val="22"/>
                                  <w:szCs w:val="22"/>
                                </w:rPr>
                                <w:t>Ondertekening</w:t>
                              </w:r>
                            </w:p>
                          </w:tc>
                        </w:tr>
                      </w:tbl>
                      <w:p w:rsidR="00B74399" w:rsidRPr="00B74399" w:rsidRDefault="00B74399" w:rsidP="00B74399">
                        <w:pPr>
                          <w:spacing w:after="0" w:line="240" w:lineRule="auto"/>
                          <w:rPr>
                            <w:rFonts w:ascii="Verdana" w:hAnsi="Verdana" w:cs="Times New Roman"/>
                            <w:sz w:val="24"/>
                            <w:szCs w:val="24"/>
                          </w:rPr>
                        </w:pPr>
                      </w:p>
                    </w:tc>
                  </w:tr>
                  <w:tr w:rsidR="00B74399" w:rsidRPr="00B74399" w:rsidTr="00B7439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75"/>
                    </w:trPr>
                    <w:tc>
                      <w:tcPr>
                        <w:tcW w:w="9072" w:type="dxa"/>
                        <w:gridSpan w:val="2"/>
                        <w:shd w:val="clear" w:color="auto" w:fill="DEEAF6"/>
                      </w:tcPr>
                      <w:p w:rsidR="00B74399" w:rsidRPr="00B74399" w:rsidRDefault="00B74399" w:rsidP="00B74399">
                        <w:pPr>
                          <w:spacing w:before="120" w:after="120" w:line="240" w:lineRule="auto"/>
                          <w:rPr>
                            <w:rFonts w:ascii="Verdana" w:eastAsia="Calibri" w:hAnsi="Verdana" w:cs="Times New Roman"/>
                            <w:b/>
                            <w:lang w:eastAsia="en-US"/>
                          </w:rPr>
                        </w:pPr>
                        <w:r w:rsidRPr="00B74399">
                          <w:rPr>
                            <w:rFonts w:ascii="Verdana" w:eastAsia="Calibri" w:hAnsi="Verdana" w:cs="Times New Roman"/>
                            <w:lang w:eastAsia="en-US"/>
                          </w:rPr>
                          <w:t xml:space="preserve">Partijen verklaren met ondertekening van dit aanvraagformulier dat zij bekend zijn en instemmen met de inhoud van dit aanvraagformulier: </w:t>
                        </w:r>
                      </w:p>
                    </w:tc>
                  </w:tr>
                  <w:tr w:rsidR="00B74399" w:rsidRPr="00B74399" w:rsidTr="005044F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1853"/>
                    </w:trPr>
                    <w:tc>
                      <w:tcPr>
                        <w:tcW w:w="4622" w:type="dxa"/>
                      </w:tcPr>
                      <w:p w:rsidR="00B74399" w:rsidRPr="00B74399" w:rsidRDefault="00B74399" w:rsidP="00B74399">
                        <w:pPr>
                          <w:spacing w:before="120" w:after="120" w:line="240" w:lineRule="auto"/>
                          <w:rPr>
                            <w:rFonts w:ascii="Verdana" w:eastAsia="Calibri" w:hAnsi="Verdana" w:cs="Times New Roman"/>
                            <w:lang w:eastAsia="en-US"/>
                          </w:rPr>
                        </w:pPr>
                        <w:r w:rsidRPr="00B74399">
                          <w:rPr>
                            <w:rFonts w:ascii="Verdana" w:eastAsia="Calibri" w:hAnsi="Verdana" w:cs="Times New Roman"/>
                            <w:b/>
                            <w:lang w:eastAsia="en-US"/>
                          </w:rPr>
                          <w:t>Zorgaanbieder:</w:t>
                        </w:r>
                      </w:p>
                      <w:p w:rsidR="00B74399" w:rsidRPr="00B74399" w:rsidRDefault="00B74399" w:rsidP="00B74399">
                        <w:pPr>
                          <w:spacing w:after="160" w:line="240" w:lineRule="auto"/>
                          <w:rPr>
                            <w:rFonts w:ascii="Verdana" w:eastAsia="Calibri" w:hAnsi="Verdana" w:cs="Times New Roman"/>
                            <w:lang w:eastAsia="en-US"/>
                          </w:rPr>
                        </w:pPr>
                      </w:p>
                      <w:p w:rsidR="00B74399" w:rsidRPr="00B74399" w:rsidRDefault="00B74399" w:rsidP="00B74399">
                        <w:pPr>
                          <w:spacing w:after="160" w:line="240" w:lineRule="auto"/>
                          <w:rPr>
                            <w:rFonts w:ascii="Verdana" w:eastAsia="Calibri" w:hAnsi="Verdana" w:cs="Times New Roman"/>
                            <w:i/>
                            <w:lang w:eastAsia="en-US"/>
                          </w:rPr>
                        </w:pPr>
                        <w:r w:rsidRPr="00B74399">
                          <w:rPr>
                            <w:rFonts w:ascii="Verdana" w:eastAsia="Calibri" w:hAnsi="Verdana" w:cs="Times New Roman"/>
                            <w:i/>
                            <w:lang w:eastAsia="en-US"/>
                          </w:rPr>
                          <w:t>[Handtekening]</w:t>
                        </w:r>
                      </w:p>
                      <w:p w:rsidR="00B74399" w:rsidRPr="00B74399" w:rsidRDefault="00B74399" w:rsidP="00B74399">
                        <w:pPr>
                          <w:spacing w:after="160" w:line="240" w:lineRule="auto"/>
                          <w:rPr>
                            <w:rFonts w:ascii="Verdana" w:eastAsia="Calibri" w:hAnsi="Verdana" w:cs="Times New Roman"/>
                            <w:lang w:eastAsia="en-US"/>
                          </w:rPr>
                        </w:pPr>
                      </w:p>
                      <w:p w:rsidR="00B74399" w:rsidRPr="00B74399" w:rsidRDefault="00B74399" w:rsidP="00B74399">
                        <w:pPr>
                          <w:spacing w:after="160" w:line="240" w:lineRule="auto"/>
                          <w:rPr>
                            <w:rFonts w:ascii="Verdana" w:eastAsia="Calibri" w:hAnsi="Verdana" w:cs="Times New Roman"/>
                            <w:b/>
                            <w:lang w:eastAsia="en-US"/>
                          </w:rPr>
                        </w:pPr>
                      </w:p>
                      <w:p w:rsidR="00B74399" w:rsidRPr="00B74399" w:rsidRDefault="00B74399" w:rsidP="00B74399">
                        <w:pPr>
                          <w:spacing w:after="160" w:line="240" w:lineRule="auto"/>
                          <w:rPr>
                            <w:rFonts w:ascii="Verdana" w:eastAsia="Calibri" w:hAnsi="Verdana" w:cs="Times New Roman"/>
                            <w:b/>
                            <w:lang w:eastAsia="en-US"/>
                          </w:rPr>
                        </w:pPr>
                        <w:r w:rsidRPr="00B74399">
                          <w:rPr>
                            <w:rFonts w:ascii="Verdana" w:eastAsia="Calibri" w:hAnsi="Verdana" w:cs="Times New Roman"/>
                            <w:b/>
                            <w:lang w:eastAsia="en-US"/>
                          </w:rPr>
                          <w:t xml:space="preserve">Naam van rechtsgeldige vertegenwoordiger: </w:t>
                        </w:r>
                      </w:p>
                      <w:p w:rsidR="00B74399" w:rsidRPr="00B74399" w:rsidRDefault="00B74399" w:rsidP="00B74399">
                        <w:pPr>
                          <w:spacing w:after="160" w:line="240" w:lineRule="auto"/>
                          <w:rPr>
                            <w:rFonts w:ascii="Verdana" w:eastAsia="Calibri" w:hAnsi="Verdana" w:cs="Times New Roman"/>
                            <w:lang w:eastAsia="en-US"/>
                          </w:rPr>
                        </w:pPr>
                      </w:p>
                    </w:tc>
                    <w:tc>
                      <w:tcPr>
                        <w:tcW w:w="4450" w:type="dxa"/>
                      </w:tcPr>
                      <w:p w:rsidR="00B74399" w:rsidRPr="00B74399" w:rsidRDefault="00B74399" w:rsidP="00B74399">
                        <w:pPr>
                          <w:spacing w:before="120" w:after="120" w:line="240" w:lineRule="auto"/>
                          <w:rPr>
                            <w:rFonts w:ascii="Verdana" w:eastAsia="Calibri" w:hAnsi="Verdana" w:cs="Times New Roman"/>
                            <w:lang w:eastAsia="en-US"/>
                          </w:rPr>
                        </w:pPr>
                        <w:r w:rsidRPr="00B74399">
                          <w:rPr>
                            <w:rFonts w:ascii="Verdana" w:eastAsia="Calibri" w:hAnsi="Verdana" w:cs="Times New Roman"/>
                            <w:b/>
                            <w:lang w:eastAsia="en-US"/>
                          </w:rPr>
                          <w:t>Zorgverzekeraar:</w:t>
                        </w:r>
                      </w:p>
                      <w:p w:rsidR="00B74399" w:rsidRPr="00B74399" w:rsidRDefault="00B74399" w:rsidP="00B74399">
                        <w:pPr>
                          <w:spacing w:after="160" w:line="240" w:lineRule="auto"/>
                          <w:rPr>
                            <w:rFonts w:ascii="Verdana" w:eastAsia="Calibri" w:hAnsi="Verdana" w:cs="Times New Roman"/>
                            <w:i/>
                            <w:lang w:eastAsia="en-US"/>
                          </w:rPr>
                        </w:pPr>
                      </w:p>
                      <w:p w:rsidR="00B74399" w:rsidRPr="00B74399" w:rsidRDefault="00B74399" w:rsidP="00B74399">
                        <w:pPr>
                          <w:spacing w:after="160" w:line="240" w:lineRule="auto"/>
                          <w:rPr>
                            <w:rFonts w:ascii="Verdana" w:eastAsia="Calibri" w:hAnsi="Verdana" w:cs="Times New Roman"/>
                            <w:i/>
                            <w:lang w:eastAsia="en-US"/>
                          </w:rPr>
                        </w:pPr>
                        <w:r w:rsidRPr="00B74399">
                          <w:rPr>
                            <w:rFonts w:ascii="Verdana" w:eastAsia="Calibri" w:hAnsi="Verdana" w:cs="Times New Roman"/>
                            <w:i/>
                            <w:lang w:eastAsia="en-US"/>
                          </w:rPr>
                          <w:t>[Handtekening]</w:t>
                        </w:r>
                      </w:p>
                      <w:p w:rsidR="00B74399" w:rsidRPr="00B74399" w:rsidRDefault="00B74399" w:rsidP="00B74399">
                        <w:pPr>
                          <w:spacing w:after="160" w:line="240" w:lineRule="auto"/>
                          <w:rPr>
                            <w:rFonts w:ascii="Verdana" w:eastAsia="Calibri" w:hAnsi="Verdana" w:cs="Times New Roman"/>
                            <w:lang w:eastAsia="en-US"/>
                          </w:rPr>
                        </w:pPr>
                      </w:p>
                      <w:p w:rsidR="00B74399" w:rsidRPr="00B74399" w:rsidRDefault="00B74399" w:rsidP="00B74399">
                        <w:pPr>
                          <w:spacing w:after="160" w:line="240" w:lineRule="auto"/>
                          <w:rPr>
                            <w:rFonts w:ascii="Verdana" w:eastAsia="Calibri" w:hAnsi="Verdana" w:cs="Times New Roman"/>
                            <w:lang w:eastAsia="en-US"/>
                          </w:rPr>
                        </w:pPr>
                        <w:r w:rsidRPr="00B74399" w:rsidDel="00794833">
                          <w:rPr>
                            <w:rFonts w:ascii="Verdana" w:eastAsia="Calibri" w:hAnsi="Verdana" w:cs="Times New Roman"/>
                            <w:lang w:eastAsia="en-US"/>
                          </w:rPr>
                          <w:t xml:space="preserve"> </w:t>
                        </w:r>
                      </w:p>
                      <w:p w:rsidR="00B74399" w:rsidRPr="00B74399" w:rsidRDefault="00B74399" w:rsidP="00B74399">
                        <w:pPr>
                          <w:spacing w:after="160" w:line="240" w:lineRule="auto"/>
                          <w:rPr>
                            <w:rFonts w:ascii="Verdana" w:eastAsia="Calibri" w:hAnsi="Verdana" w:cs="Times New Roman"/>
                            <w:b/>
                            <w:lang w:eastAsia="en-US"/>
                          </w:rPr>
                        </w:pPr>
                        <w:r w:rsidRPr="00B74399">
                          <w:rPr>
                            <w:rFonts w:ascii="Verdana" w:eastAsia="Calibri" w:hAnsi="Verdana" w:cs="Times New Roman"/>
                            <w:b/>
                            <w:lang w:eastAsia="en-US"/>
                          </w:rPr>
                          <w:t xml:space="preserve">Naam van rechtsgeldige vertegenwoordiger: </w:t>
                        </w:r>
                      </w:p>
                    </w:tc>
                  </w:tr>
                  <w:tr w:rsidR="00B74399" w:rsidRPr="00B74399" w:rsidTr="005044F6">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747"/>
                    </w:trPr>
                    <w:tc>
                      <w:tcPr>
                        <w:tcW w:w="4622" w:type="dxa"/>
                      </w:tcPr>
                      <w:p w:rsidR="00B74399" w:rsidRPr="00B74399" w:rsidRDefault="00B74399" w:rsidP="00B74399">
                        <w:pPr>
                          <w:spacing w:after="160" w:line="240" w:lineRule="auto"/>
                          <w:rPr>
                            <w:rFonts w:ascii="Verdana" w:eastAsia="Calibri" w:hAnsi="Verdana" w:cs="Times New Roman"/>
                            <w:lang w:eastAsia="en-US"/>
                          </w:rPr>
                        </w:pPr>
                        <w:r w:rsidRPr="00B74399">
                          <w:rPr>
                            <w:rFonts w:ascii="Verdana" w:eastAsia="Calibri" w:hAnsi="Verdana" w:cs="Times New Roman"/>
                            <w:lang w:eastAsia="en-US"/>
                          </w:rPr>
                          <w:t>Datum ondertekening:</w:t>
                        </w:r>
                      </w:p>
                      <w:p w:rsidR="00B74399" w:rsidRPr="00B74399" w:rsidRDefault="00B74399" w:rsidP="00B74399">
                        <w:pPr>
                          <w:spacing w:after="160" w:line="240" w:lineRule="auto"/>
                          <w:rPr>
                            <w:rFonts w:ascii="Verdana" w:eastAsia="Calibri" w:hAnsi="Verdana" w:cs="Times New Roman"/>
                            <w:lang w:eastAsia="en-US"/>
                          </w:rPr>
                        </w:pPr>
                        <w:r w:rsidRPr="00B74399">
                          <w:rPr>
                            <w:rFonts w:ascii="Verdana" w:eastAsia="Calibri" w:hAnsi="Verdana" w:cs="Times New Roman"/>
                            <w:lang w:eastAsia="en-US"/>
                          </w:rPr>
                          <w:t>…………/…………/20…</w:t>
                        </w:r>
                      </w:p>
                    </w:tc>
                    <w:tc>
                      <w:tcPr>
                        <w:tcW w:w="4450" w:type="dxa"/>
                      </w:tcPr>
                      <w:p w:rsidR="00B74399" w:rsidRPr="00B74399" w:rsidRDefault="00B74399" w:rsidP="00B74399">
                        <w:pPr>
                          <w:spacing w:after="160" w:line="240" w:lineRule="auto"/>
                          <w:rPr>
                            <w:rFonts w:ascii="Verdana" w:eastAsia="Calibri" w:hAnsi="Verdana" w:cs="Times New Roman"/>
                            <w:lang w:eastAsia="en-US"/>
                          </w:rPr>
                        </w:pPr>
                        <w:r w:rsidRPr="00B74399">
                          <w:rPr>
                            <w:rFonts w:ascii="Verdana" w:eastAsia="Calibri" w:hAnsi="Verdana" w:cs="Times New Roman"/>
                            <w:lang w:eastAsia="en-US"/>
                          </w:rPr>
                          <w:t>Datum ondertekening:</w:t>
                        </w:r>
                      </w:p>
                      <w:p w:rsidR="00B74399" w:rsidRPr="00B74399" w:rsidRDefault="00B74399" w:rsidP="00B74399">
                        <w:pPr>
                          <w:spacing w:after="160" w:line="240" w:lineRule="auto"/>
                          <w:rPr>
                            <w:rFonts w:ascii="Verdana" w:eastAsia="Calibri" w:hAnsi="Verdana" w:cs="Times New Roman"/>
                            <w:lang w:eastAsia="en-US"/>
                          </w:rPr>
                        </w:pPr>
                        <w:r w:rsidRPr="00B74399">
                          <w:rPr>
                            <w:rFonts w:ascii="Verdana" w:eastAsia="Calibri" w:hAnsi="Verdana" w:cs="Times New Roman"/>
                            <w:lang w:eastAsia="en-US"/>
                          </w:rPr>
                          <w:t>…………/…………/20…</w:t>
                        </w:r>
                      </w:p>
                    </w:tc>
                  </w:tr>
                  <w:tr w:rsidR="00B74399" w:rsidRPr="00B74399" w:rsidTr="005044F6">
                    <w:trPr>
                      <w:tblCellSpacing w:w="0" w:type="dxa"/>
                    </w:trPr>
                    <w:tc>
                      <w:tcPr>
                        <w:tcW w:w="0" w:type="auto"/>
                        <w:gridSpan w:val="2"/>
                        <w:tcBorders>
                          <w:bottom w:val="single" w:sz="4" w:space="0" w:color="auto"/>
                        </w:tcBorders>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8982"/>
                        </w:tblGrid>
                        <w:tr w:rsidR="00B74399" w:rsidRPr="00B74399" w:rsidTr="005044F6">
                          <w:trPr>
                            <w:tblCellSpacing w:w="0" w:type="dxa"/>
                          </w:trPr>
                          <w:tc>
                            <w:tcPr>
                              <w:tcW w:w="0" w:type="auto"/>
                              <w:tcMar>
                                <w:top w:w="135" w:type="dxa"/>
                                <w:left w:w="45" w:type="dxa"/>
                                <w:bottom w:w="45" w:type="dxa"/>
                                <w:right w:w="45" w:type="dxa"/>
                              </w:tcMar>
                              <w:vAlign w:val="center"/>
                              <w:hideMark/>
                            </w:tcPr>
                            <w:p w:rsidR="00B74399" w:rsidRPr="00B74399" w:rsidRDefault="00B74399" w:rsidP="00B74399">
                              <w:pPr>
                                <w:spacing w:before="100" w:beforeAutospacing="1" w:after="100" w:afterAutospacing="1" w:line="240" w:lineRule="auto"/>
                                <w:rPr>
                                  <w:rFonts w:ascii="Verdana" w:hAnsi="Verdana" w:cs="Times New Roman"/>
                                  <w:color w:val="000000"/>
                                </w:rPr>
                              </w:pPr>
                            </w:p>
                          </w:tc>
                        </w:tr>
                      </w:tbl>
                      <w:p w:rsidR="00B74399" w:rsidRPr="00B74399" w:rsidRDefault="00B74399" w:rsidP="00B74399">
                        <w:pPr>
                          <w:spacing w:after="0" w:line="240" w:lineRule="auto"/>
                          <w:rPr>
                            <w:rFonts w:ascii="Verdana" w:hAnsi="Verdana" w:cs="Times New Roman"/>
                            <w:b/>
                          </w:rPr>
                        </w:pPr>
                      </w:p>
                      <w:p w:rsidR="00B74399" w:rsidRPr="00B74399" w:rsidRDefault="00B74399" w:rsidP="00B74399">
                        <w:pPr>
                          <w:spacing w:after="0" w:line="240" w:lineRule="auto"/>
                          <w:rPr>
                            <w:rFonts w:ascii="Verdana" w:hAnsi="Verdana" w:cs="Times New Roman"/>
                            <w:b/>
                          </w:rPr>
                        </w:pPr>
                        <w:r w:rsidRPr="00B74399">
                          <w:rPr>
                            <w:rFonts w:ascii="Verdana" w:hAnsi="Verdana" w:cs="Times New Roman"/>
                            <w:b/>
                          </w:rPr>
                          <w:t>EINDE FORMULIER</w:t>
                        </w:r>
                      </w:p>
                      <w:p w:rsidR="00B74399" w:rsidRPr="00B74399" w:rsidRDefault="00B74399" w:rsidP="00B74399">
                        <w:pPr>
                          <w:spacing w:after="0" w:line="240" w:lineRule="auto"/>
                          <w:rPr>
                            <w:rFonts w:ascii="Verdana" w:hAnsi="Verdana" w:cs="Times New Roman"/>
                          </w:rPr>
                        </w:pPr>
                      </w:p>
                    </w:tc>
                  </w:tr>
                  <w:tr w:rsidR="00B74399" w:rsidRPr="00B74399" w:rsidTr="005044F6">
                    <w:trPr>
                      <w:tblCellSpacing w:w="0" w:type="dxa"/>
                    </w:trPr>
                    <w:tc>
                      <w:tcPr>
                        <w:tcW w:w="0" w:type="auto"/>
                        <w:gridSpan w:val="2"/>
                        <w:tcMar>
                          <w:top w:w="135" w:type="dxa"/>
                          <w:left w:w="0" w:type="dxa"/>
                          <w:bottom w:w="135" w:type="dxa"/>
                          <w:right w:w="0" w:type="dxa"/>
                        </w:tcMar>
                        <w:hideMark/>
                      </w:tcPr>
                      <w:p w:rsidR="00B74399" w:rsidRPr="00B74399" w:rsidRDefault="00B74399" w:rsidP="00B74399">
                        <w:pPr>
                          <w:spacing w:after="0" w:line="240" w:lineRule="auto"/>
                          <w:rPr>
                            <w:rFonts w:ascii="Verdana" w:hAnsi="Verdana" w:cs="Times New Roman"/>
                            <w:sz w:val="24"/>
                            <w:szCs w:val="24"/>
                          </w:rPr>
                        </w:pPr>
                      </w:p>
                    </w:tc>
                  </w:tr>
                </w:tbl>
                <w:p w:rsidR="00B74399" w:rsidRPr="00B74399" w:rsidRDefault="00B74399" w:rsidP="00B74399">
                  <w:pPr>
                    <w:spacing w:after="0" w:line="240" w:lineRule="auto"/>
                    <w:rPr>
                      <w:rFonts w:ascii="Verdana" w:hAnsi="Verdana" w:cs="Times New Roman"/>
                      <w:sz w:val="24"/>
                      <w:szCs w:val="24"/>
                    </w:rPr>
                  </w:pPr>
                </w:p>
              </w:tc>
            </w:tr>
          </w:tbl>
          <w:p w:rsidR="00B74399" w:rsidRPr="00B74399" w:rsidRDefault="00B74399" w:rsidP="00B74399">
            <w:pPr>
              <w:spacing w:after="0" w:line="240" w:lineRule="auto"/>
              <w:rPr>
                <w:rFonts w:ascii="Verdana" w:hAnsi="Verdana" w:cs="Times New Roman"/>
                <w:sz w:val="24"/>
                <w:szCs w:val="24"/>
              </w:rPr>
            </w:pPr>
          </w:p>
        </w:tc>
      </w:tr>
    </w:tbl>
    <w:p w:rsidR="00B74399" w:rsidRPr="00B74399" w:rsidRDefault="00B74399" w:rsidP="00B74399">
      <w:pPr>
        <w:pStyle w:val="BasistekstNZa"/>
      </w:pPr>
    </w:p>
    <w:p w:rsidR="001179B6" w:rsidRDefault="001179B6" w:rsidP="00B74399">
      <w:pPr>
        <w:pStyle w:val="DocumentgegevenszwartNZa"/>
      </w:pPr>
    </w:p>
    <w:sectPr w:rsidR="001179B6" w:rsidSect="001D0BE1">
      <w:footerReference w:type="default" r:id="rId21"/>
      <w:headerReference w:type="first" r:id="rId22"/>
      <w:footerReference w:type="first" r:id="rId23"/>
      <w:pgSz w:w="11906" w:h="16838" w:code="9"/>
      <w:pgMar w:top="1370" w:right="1106" w:bottom="1520" w:left="1332"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399" w:rsidRDefault="00B74399" w:rsidP="00FE7673">
      <w:pPr>
        <w:numPr>
          <w:ilvl w:val="1"/>
          <w:numId w:val="0"/>
        </w:numPr>
      </w:pPr>
      <w:r>
        <w:separator/>
      </w:r>
    </w:p>
  </w:endnote>
  <w:endnote w:type="continuationSeparator" w:id="0">
    <w:p w:rsidR="00B74399" w:rsidRDefault="00B74399" w:rsidP="00FE7673">
      <w:pPr>
        <w:numPr>
          <w:ilvl w:val="1"/>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vertAnchor="page" w:horzAnchor="page" w:tblpX="10118" w:tblpY="158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tblGrid>
    <w:tr w:rsidR="007C4BE0" w:rsidTr="006057AD">
      <w:tc>
        <w:tcPr>
          <w:tcW w:w="1134" w:type="dxa"/>
          <w:shd w:val="clear" w:color="auto" w:fill="auto"/>
        </w:tcPr>
        <w:p w:rsidR="007C4BE0" w:rsidRPr="007C4BE0" w:rsidRDefault="007C4BE0" w:rsidP="007C4BE0">
          <w:pPr>
            <w:pStyle w:val="PaginanummerNZa"/>
            <w:jc w:val="right"/>
          </w:pPr>
          <w:r w:rsidRPr="007C4BE0">
            <w:fldChar w:fldCharType="begin"/>
          </w:r>
          <w:r w:rsidRPr="007C4BE0">
            <w:instrText>PAGE  \* Arabic  \* MERGEFORMAT</w:instrText>
          </w:r>
          <w:r w:rsidRPr="007C4BE0">
            <w:fldChar w:fldCharType="separate"/>
          </w:r>
          <w:r w:rsidR="006C3595">
            <w:t>2</w:t>
          </w:r>
          <w:r w:rsidRPr="007C4BE0">
            <w:fldChar w:fldCharType="end"/>
          </w:r>
          <w:r w:rsidRPr="007C4BE0">
            <w:t>/</w:t>
          </w:r>
          <w:fldSimple w:instr="NUMPAGES  \* Arabic  \* MERGEFORMAT">
            <w:r w:rsidR="006C3595">
              <w:t>4</w:t>
            </w:r>
          </w:fldSimple>
        </w:p>
      </w:tc>
    </w:tr>
  </w:tbl>
  <w:p w:rsidR="00821324" w:rsidRDefault="00165A33">
    <w:pPr>
      <w:pStyle w:val="Voettekst"/>
    </w:pPr>
    <w:r>
      <w:rPr>
        <w:noProof/>
      </w:rPr>
      <mc:AlternateContent>
        <mc:Choice Requires="wps">
          <w:drawing>
            <wp:anchor distT="0" distB="0" distL="114300" distR="114300" simplePos="0" relativeHeight="251659264" behindDoc="0" locked="1" layoutInCell="1" allowOverlap="1" wp14:anchorId="45044708" wp14:editId="01C0D145">
              <wp:simplePos x="0" y="0"/>
              <wp:positionH relativeFrom="page">
                <wp:posOffset>2019300</wp:posOffset>
              </wp:positionH>
              <wp:positionV relativeFrom="page">
                <wp:posOffset>9929495</wp:posOffset>
              </wp:positionV>
              <wp:extent cx="3542030" cy="305435"/>
              <wp:effectExtent l="0" t="0" r="1270" b="18415"/>
              <wp:wrapNone/>
              <wp:docPr id="1" name="TekstvakJ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305435"/>
                      </a:xfrm>
                      <a:prstGeom prst="rect">
                        <a:avLst/>
                      </a:prstGeom>
                      <a:noFill/>
                      <a:ln>
                        <a:noFill/>
                      </a:ln>
                    </wps:spPr>
                    <wps:txbx>
                      <w:txbxContent>
                        <w:sdt>
                          <w:sdtPr>
                            <w:id w:val="591196780"/>
                            <w:lock w:val="contentLocked"/>
                            <w:group/>
                          </w:sdtPr>
                          <w:sdtEndPr/>
                          <w:sdtContent>
                            <w:p w:rsidR="00165A33" w:rsidRDefault="00165A33" w:rsidP="000E183E">
                              <w:pPr>
                                <w:pStyle w:val="AfzendergegevensNZa"/>
                              </w:pPr>
                              <w:r w:rsidRPr="007C4BE0">
                                <w:t xml:space="preserve">Newtonlaan 1-41 </w:t>
                              </w:r>
                              <w:r>
                                <w:t xml:space="preserve"> </w:t>
                              </w:r>
                              <w:r w:rsidRPr="007C4BE0">
                                <w:t>▪</w:t>
                              </w:r>
                              <w:r>
                                <w:t xml:space="preserve"> </w:t>
                              </w:r>
                              <w:r w:rsidRPr="007C4BE0">
                                <w:t xml:space="preserve"> 3584 BX Utrecht </w:t>
                              </w:r>
                              <w:r>
                                <w:t xml:space="preserve"> </w:t>
                              </w:r>
                              <w:r w:rsidRPr="007C4BE0">
                                <w:t>▪</w:t>
                              </w:r>
                              <w:r>
                                <w:t xml:space="preserve"> </w:t>
                              </w:r>
                              <w:r w:rsidRPr="007C4BE0">
                                <w:t xml:space="preserve"> Postbus 3017 </w:t>
                              </w:r>
                              <w:r>
                                <w:t xml:space="preserve"> </w:t>
                              </w:r>
                              <w:r w:rsidRPr="007C4BE0">
                                <w:t>▪</w:t>
                              </w:r>
                              <w:r>
                                <w:t xml:space="preserve"> </w:t>
                              </w:r>
                              <w:r w:rsidRPr="007C4BE0">
                                <w:t xml:space="preserve"> 3502 GA Utrecht</w:t>
                              </w:r>
                            </w:p>
                            <w:p w:rsidR="00165A33" w:rsidRPr="001F69B7" w:rsidRDefault="00165A33" w:rsidP="000E183E">
                              <w:pPr>
                                <w:pStyle w:val="AfzendergegevensNZa"/>
                              </w:pPr>
                              <w:r w:rsidRPr="007C4BE0">
                                <w:t xml:space="preserve">T 030 - 296 81 11 </w:t>
                              </w:r>
                              <w:r>
                                <w:t xml:space="preserve"> </w:t>
                              </w:r>
                              <w:r w:rsidRPr="007C4BE0">
                                <w:t>▪</w:t>
                              </w:r>
                              <w:r>
                                <w:t xml:space="preserve"> </w:t>
                              </w:r>
                              <w:r w:rsidRPr="007C4BE0">
                                <w:t xml:space="preserve"> F 030 - 296 82 96</w:t>
                              </w:r>
                              <w:r>
                                <w:t xml:space="preserve"> </w:t>
                              </w:r>
                              <w:r w:rsidRPr="007C4BE0">
                                <w:t xml:space="preserve"> ▪</w:t>
                              </w:r>
                              <w:r>
                                <w:t xml:space="preserve"> </w:t>
                              </w:r>
                              <w:r w:rsidRPr="007C4BE0">
                                <w:t xml:space="preserve"> E info@nza.nl</w:t>
                              </w:r>
                              <w:r>
                                <w:t xml:space="preserve"> </w:t>
                              </w:r>
                              <w:r w:rsidRPr="007C4BE0">
                                <w:t xml:space="preserve"> ▪</w:t>
                              </w:r>
                              <w:r>
                                <w:t xml:space="preserve"> </w:t>
                              </w:r>
                              <w:r w:rsidRPr="007C4BE0">
                                <w:t xml:space="preserve"> www.nza.nl</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44708" id="_x0000_t202" coordsize="21600,21600" o:spt="202" path="m,l,21600r21600,l21600,xe">
              <v:stroke joinstyle="miter"/>
              <v:path gradientshapeok="t" o:connecttype="rect"/>
            </v:shapetype>
            <v:shape id="TekstvakJU" o:spid="_x0000_s1026" type="#_x0000_t202" style="position:absolute;left:0;text-align:left;margin-left:159pt;margin-top:781.85pt;width:278.9pt;height:24.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" filled="f" stroked="f">
              <v:textbox inset="0,0,0,0">
                <w:txbxContent>
                  <w:sdt>
                    <w:sdtPr>
                      <w:id w:val="591196780"/>
                      <w:lock w:val="contentLocked"/>
                      <w:group/>
                    </w:sdtPr>
                    <w:sdtEndPr/>
                    <w:sdtContent>
                      <w:p w:rsidR="00165A33" w:rsidRDefault="00165A33" w:rsidP="000E183E">
                        <w:pPr>
                          <w:pStyle w:val="AfzendergegevensNZa"/>
                        </w:pPr>
                        <w:r w:rsidRPr="007C4BE0">
                          <w:t xml:space="preserve">Newtonlaan 1-41 </w:t>
                        </w:r>
                        <w:r>
                          <w:t xml:space="preserve"> </w:t>
                        </w:r>
                        <w:r w:rsidRPr="007C4BE0">
                          <w:t>▪</w:t>
                        </w:r>
                        <w:r>
                          <w:t xml:space="preserve"> </w:t>
                        </w:r>
                        <w:r w:rsidRPr="007C4BE0">
                          <w:t xml:space="preserve"> 3584 BX Utrecht </w:t>
                        </w:r>
                        <w:r>
                          <w:t xml:space="preserve"> </w:t>
                        </w:r>
                        <w:r w:rsidRPr="007C4BE0">
                          <w:t>▪</w:t>
                        </w:r>
                        <w:r>
                          <w:t xml:space="preserve"> </w:t>
                        </w:r>
                        <w:r w:rsidRPr="007C4BE0">
                          <w:t xml:space="preserve"> Postbus 3017 </w:t>
                        </w:r>
                        <w:r>
                          <w:t xml:space="preserve"> </w:t>
                        </w:r>
                        <w:r w:rsidRPr="007C4BE0">
                          <w:t>▪</w:t>
                        </w:r>
                        <w:r>
                          <w:t xml:space="preserve"> </w:t>
                        </w:r>
                        <w:r w:rsidRPr="007C4BE0">
                          <w:t xml:space="preserve"> 3502 GA Utrecht</w:t>
                        </w:r>
                      </w:p>
                      <w:p w:rsidR="00165A33" w:rsidRPr="001F69B7" w:rsidRDefault="00165A33" w:rsidP="000E183E">
                        <w:pPr>
                          <w:pStyle w:val="AfzendergegevensNZa"/>
                        </w:pPr>
                        <w:r w:rsidRPr="007C4BE0">
                          <w:t xml:space="preserve">T 030 - 296 81 11 </w:t>
                        </w:r>
                        <w:r>
                          <w:t xml:space="preserve"> </w:t>
                        </w:r>
                        <w:r w:rsidRPr="007C4BE0">
                          <w:t>▪</w:t>
                        </w:r>
                        <w:r>
                          <w:t xml:space="preserve"> </w:t>
                        </w:r>
                        <w:r w:rsidRPr="007C4BE0">
                          <w:t xml:space="preserve"> F 030 - 296 82 96</w:t>
                        </w:r>
                        <w:r>
                          <w:t xml:space="preserve"> </w:t>
                        </w:r>
                        <w:r w:rsidRPr="007C4BE0">
                          <w:t xml:space="preserve"> ▪</w:t>
                        </w:r>
                        <w:r>
                          <w:t xml:space="preserve"> </w:t>
                        </w:r>
                        <w:r w:rsidRPr="007C4BE0">
                          <w:t xml:space="preserve"> E info@nza.nl</w:t>
                        </w:r>
                        <w:r>
                          <w:t xml:space="preserve"> </w:t>
                        </w:r>
                        <w:r w:rsidRPr="007C4BE0">
                          <w:t xml:space="preserve"> ▪</w:t>
                        </w:r>
                        <w:r>
                          <w:t xml:space="preserve"> </w:t>
                        </w:r>
                        <w:r w:rsidRPr="007C4BE0">
                          <w:t xml:space="preserve"> www.nza.nl</w:t>
                        </w:r>
                      </w:p>
                    </w:sdtContent>
                  </w:sdt>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vertAnchor="page" w:horzAnchor="page" w:tblpX="10118" w:tblpY="158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tblGrid>
    <w:tr w:rsidR="007C4BE0" w:rsidTr="007C4BE0">
      <w:tc>
        <w:tcPr>
          <w:tcW w:w="1134" w:type="dxa"/>
          <w:shd w:val="clear" w:color="auto" w:fill="auto"/>
        </w:tcPr>
        <w:p w:rsidR="007C4BE0" w:rsidRPr="007C4BE0" w:rsidRDefault="007C4BE0" w:rsidP="007C4BE0">
          <w:pPr>
            <w:pStyle w:val="PaginanummerNZa"/>
            <w:jc w:val="right"/>
          </w:pPr>
          <w:r w:rsidRPr="007C4BE0">
            <w:fldChar w:fldCharType="begin"/>
          </w:r>
          <w:r w:rsidRPr="007C4BE0">
            <w:instrText>PAGE  \* Arabic  \* MERGEFORMAT</w:instrText>
          </w:r>
          <w:r w:rsidRPr="007C4BE0">
            <w:fldChar w:fldCharType="separate"/>
          </w:r>
          <w:r w:rsidR="006C3595">
            <w:t>1</w:t>
          </w:r>
          <w:r w:rsidRPr="007C4BE0">
            <w:fldChar w:fldCharType="end"/>
          </w:r>
          <w:r w:rsidRPr="007C4BE0">
            <w:t>/</w:t>
          </w:r>
          <w:fldSimple w:instr="NUMPAGES  \* Arabic  \* MERGEFORMAT">
            <w:r w:rsidR="006C3595">
              <w:t>4</w:t>
            </w:r>
          </w:fldSimple>
        </w:p>
      </w:tc>
    </w:tr>
  </w:tbl>
  <w:p w:rsidR="007C4BE0" w:rsidRDefault="007C4B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399" w:rsidRDefault="00B74399" w:rsidP="00FE7673">
      <w:pPr>
        <w:numPr>
          <w:ilvl w:val="1"/>
          <w:numId w:val="0"/>
        </w:numPr>
      </w:pPr>
    </w:p>
  </w:footnote>
  <w:footnote w:type="continuationSeparator" w:id="0">
    <w:p w:rsidR="00B74399" w:rsidRDefault="00B74399" w:rsidP="00FE7673">
      <w:pPr>
        <w:numPr>
          <w:ilvl w:val="1"/>
          <w:numId w:val="0"/>
        </w:numPr>
      </w:pPr>
    </w:p>
  </w:footnote>
  <w:footnote w:id="1">
    <w:p w:rsidR="00B74399" w:rsidRDefault="00B74399" w:rsidP="00B74399">
      <w:pPr>
        <w:pStyle w:val="Voetnoottekst"/>
      </w:pPr>
      <w:r>
        <w:rPr>
          <w:rStyle w:val="Voetnootmarkering"/>
        </w:rPr>
        <w:footnoteRef/>
      </w:r>
      <w:r>
        <w:t xml:space="preserve"> </w:t>
      </w:r>
      <w:r w:rsidRPr="00F20F58">
        <w:rPr>
          <w:color w:val="000000"/>
          <w:sz w:val="18"/>
          <w:szCs w:val="18"/>
        </w:rPr>
        <w:t>Waar gesproken wordt over de zorgverzekeraar worden zowel de zorgverzekeraars als bedoeld in artikel 1 lid 1 sub f van de Wmg als de Divisie Forensische zorg/Justitiële Jeugdinrichtingen (ForZo/JJI) van de Dienst Justitiële Inrichtingen (DJI), onderdeel van het ministerie van JenV, bedoeld. In de fz is ForZo/JJI verantwoordelijk voor het inkopen van fz.</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762" w:rsidRDefault="00700762" w:rsidP="003932A6">
    <w:pPr>
      <w:pStyle w:val="KoptekstNZa"/>
    </w:pPr>
  </w:p>
  <w:p w:rsidR="00254D5B" w:rsidRPr="003D6C9B" w:rsidRDefault="00254D5B" w:rsidP="003D6C9B">
    <w:pPr>
      <w:pStyle w:val="ZsysframeNZa"/>
      <w:framePr w:wrap="notBesid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72494A"/>
    <w:multiLevelType w:val="multilevel"/>
    <w:tmpl w:val="0666F65A"/>
    <w:numStyleLink w:val="OpsommingkleineletterNZa"/>
  </w:abstractNum>
  <w:abstractNum w:abstractNumId="11" w15:restartNumberingAfterBreak="0">
    <w:nsid w:val="06FB0A3D"/>
    <w:multiLevelType w:val="multilevel"/>
    <w:tmpl w:val="9E50E438"/>
    <w:styleLink w:val="OpsommingbolletjeNZa"/>
    <w:lvl w:ilvl="0">
      <w:start w:val="1"/>
      <w:numFmt w:val="bullet"/>
      <w:pStyle w:val="Opsommingbolletje1eniveauNZa"/>
      <w:lvlText w:val="•"/>
      <w:lvlJc w:val="left"/>
      <w:pPr>
        <w:ind w:left="284" w:hanging="284"/>
      </w:pPr>
      <w:rPr>
        <w:rFonts w:hint="default"/>
      </w:rPr>
    </w:lvl>
    <w:lvl w:ilvl="1">
      <w:start w:val="1"/>
      <w:numFmt w:val="bullet"/>
      <w:pStyle w:val="Opsommingbolletje2eniveauNZa"/>
      <w:lvlText w:val="•"/>
      <w:lvlJc w:val="left"/>
      <w:pPr>
        <w:ind w:left="568" w:hanging="284"/>
      </w:pPr>
      <w:rPr>
        <w:rFonts w:hint="default"/>
      </w:rPr>
    </w:lvl>
    <w:lvl w:ilvl="2">
      <w:start w:val="1"/>
      <w:numFmt w:val="bullet"/>
      <w:pStyle w:val="Opsommingbolletje3eniveauNZa"/>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0BC24928"/>
    <w:multiLevelType w:val="multilevel"/>
    <w:tmpl w:val="B4BACAD8"/>
    <w:styleLink w:val="OpsommingstreepjeNZa"/>
    <w:lvl w:ilvl="0">
      <w:start w:val="1"/>
      <w:numFmt w:val="bullet"/>
      <w:pStyle w:val="Opsommingstreepje1eniveauNZa"/>
      <w:lvlText w:val="–"/>
      <w:lvlJc w:val="left"/>
      <w:pPr>
        <w:ind w:left="284" w:hanging="284"/>
      </w:pPr>
      <w:rPr>
        <w:rFonts w:hint="default"/>
      </w:rPr>
    </w:lvl>
    <w:lvl w:ilvl="1">
      <w:start w:val="1"/>
      <w:numFmt w:val="bullet"/>
      <w:pStyle w:val="Opsommingstreepje2eniveauNZa"/>
      <w:lvlText w:val="–"/>
      <w:lvlJc w:val="left"/>
      <w:pPr>
        <w:ind w:left="568" w:hanging="284"/>
      </w:pPr>
      <w:rPr>
        <w:rFonts w:hint="default"/>
      </w:rPr>
    </w:lvl>
    <w:lvl w:ilvl="2">
      <w:start w:val="1"/>
      <w:numFmt w:val="bullet"/>
      <w:pStyle w:val="Opsommingstreepje3eniveauNZa"/>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3" w15:restartNumberingAfterBreak="0">
    <w:nsid w:val="0EA27EB4"/>
    <w:multiLevelType w:val="multilevel"/>
    <w:tmpl w:val="C8469ED0"/>
    <w:numStyleLink w:val="KopnummeringNZa"/>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70009E8"/>
    <w:multiLevelType w:val="multilevel"/>
    <w:tmpl w:val="0666F65A"/>
    <w:numStyleLink w:val="OpsommingkleineletterNZa"/>
  </w:abstractNum>
  <w:abstractNum w:abstractNumId="17" w15:restartNumberingAfterBreak="0">
    <w:nsid w:val="192E403D"/>
    <w:multiLevelType w:val="multilevel"/>
    <w:tmpl w:val="0666F65A"/>
    <w:styleLink w:val="OpsommingkleineletterNZa"/>
    <w:lvl w:ilvl="0">
      <w:start w:val="1"/>
      <w:numFmt w:val="lowerLetter"/>
      <w:pStyle w:val="Opsommingkleineletter1eniveauNZa"/>
      <w:lvlText w:val="%1"/>
      <w:lvlJc w:val="left"/>
      <w:pPr>
        <w:tabs>
          <w:tab w:val="num" w:pos="284"/>
        </w:tabs>
        <w:ind w:left="284" w:hanging="284"/>
      </w:pPr>
      <w:rPr>
        <w:rFonts w:hint="default"/>
      </w:rPr>
    </w:lvl>
    <w:lvl w:ilvl="1">
      <w:start w:val="1"/>
      <w:numFmt w:val="lowerLetter"/>
      <w:pStyle w:val="Opsommingkleineletter2eniveauNZa"/>
      <w:lvlText w:val="%2"/>
      <w:lvlJc w:val="left"/>
      <w:pPr>
        <w:ind w:left="567" w:hanging="283"/>
      </w:pPr>
      <w:rPr>
        <w:rFonts w:hint="default"/>
      </w:rPr>
    </w:lvl>
    <w:lvl w:ilvl="2">
      <w:start w:val="1"/>
      <w:numFmt w:val="lowerLetter"/>
      <w:pStyle w:val="Opsommingkleineletter3eniveauNZa"/>
      <w:lvlText w:val="%3"/>
      <w:lvlJc w:val="left"/>
      <w:pPr>
        <w:ind w:left="851" w:hanging="284"/>
      </w:pPr>
      <w:rPr>
        <w:rFonts w:hint="default"/>
      </w:rPr>
    </w:lvl>
    <w:lvl w:ilvl="3">
      <w:start w:val="1"/>
      <w:numFmt w:val="non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lvlText w:val="%6"/>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1A8A5CEE"/>
    <w:multiLevelType w:val="multilevel"/>
    <w:tmpl w:val="C8469ED0"/>
    <w:numStyleLink w:val="KopnummeringNZa"/>
  </w:abstractNum>
  <w:abstractNum w:abstractNumId="19" w15:restartNumberingAfterBreak="0">
    <w:nsid w:val="204772F3"/>
    <w:multiLevelType w:val="multilevel"/>
    <w:tmpl w:val="858608B0"/>
    <w:lvl w:ilvl="0">
      <w:start w:val="1"/>
      <w:numFmt w:val="none"/>
      <w:lvlText w:val="%1"/>
      <w:lvlJc w:val="left"/>
      <w:pPr>
        <w:ind w:left="0" w:firstLine="0"/>
      </w:pPr>
      <w:rPr>
        <w:rFonts w:hint="default"/>
      </w:rPr>
    </w:lvl>
    <w:lvl w:ilvl="1">
      <w:start w:val="1"/>
      <w:numFmt w:val="lowerLetter"/>
      <w:lvlText w:val="%2"/>
      <w:lvlJc w:val="left"/>
      <w:pPr>
        <w:ind w:left="284" w:hanging="284"/>
      </w:pPr>
      <w:rPr>
        <w:rFonts w:hint="default"/>
      </w:rPr>
    </w:lvl>
    <w:lvl w:ilvl="2">
      <w:start w:val="1"/>
      <w:numFmt w:val="lowerLetter"/>
      <w:lvlText w:val="%3"/>
      <w:lvlJc w:val="left"/>
      <w:pPr>
        <w:ind w:left="567" w:hanging="283"/>
      </w:pPr>
      <w:rPr>
        <w:rFonts w:hint="default"/>
      </w:rPr>
    </w:lvl>
    <w:lvl w:ilvl="3">
      <w:start w:val="1"/>
      <w:numFmt w:val="lowerLetter"/>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decimal"/>
      <w:lvlText w:val="%6"/>
      <w:lvlJc w:val="left"/>
      <w:pPr>
        <w:ind w:left="284" w:hanging="284"/>
      </w:pPr>
      <w:rPr>
        <w:rFonts w:hint="default"/>
      </w:rPr>
    </w:lvl>
    <w:lvl w:ilvl="6">
      <w:start w:val="1"/>
      <w:numFmt w:val="decimal"/>
      <w:lvlText w:val="%7"/>
      <w:lvlJc w:val="left"/>
      <w:pPr>
        <w:ind w:left="567" w:hanging="283"/>
      </w:pPr>
      <w:rPr>
        <w:rFonts w:hint="default"/>
      </w:rPr>
    </w:lvl>
    <w:lvl w:ilvl="7">
      <w:start w:val="1"/>
      <w:numFmt w:val="decimal"/>
      <w:lvlText w:val="%8"/>
      <w:lvlJc w:val="left"/>
      <w:pPr>
        <w:ind w:left="851" w:hanging="284"/>
      </w:pPr>
      <w:rPr>
        <w:rFonts w:hint="default"/>
      </w:rPr>
    </w:lvl>
    <w:lvl w:ilvl="8">
      <w:start w:val="1"/>
      <w:numFmt w:val="none"/>
      <w:lvlText w:val=""/>
      <w:lvlJc w:val="left"/>
      <w:pPr>
        <w:ind w:left="0" w:firstLine="0"/>
      </w:pPr>
      <w:rPr>
        <w:rFonts w:hint="default"/>
      </w:rPr>
    </w:lvl>
  </w:abstractNum>
  <w:abstractNum w:abstractNumId="20" w15:restartNumberingAfterBreak="0">
    <w:nsid w:val="23275590"/>
    <w:multiLevelType w:val="multilevel"/>
    <w:tmpl w:val="C9FA2D30"/>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21" w15:restartNumberingAfterBreak="0">
    <w:nsid w:val="26B952E1"/>
    <w:multiLevelType w:val="multilevel"/>
    <w:tmpl w:val="C8469ED0"/>
    <w:numStyleLink w:val="KopnummeringNZa"/>
  </w:abstractNum>
  <w:abstractNum w:abstractNumId="22" w15:restartNumberingAfterBreak="0">
    <w:nsid w:val="2D665843"/>
    <w:multiLevelType w:val="multilevel"/>
    <w:tmpl w:val="90A8103A"/>
    <w:styleLink w:val="BijlagenummeringNZa"/>
    <w:lvl w:ilvl="0">
      <w:start w:val="1"/>
      <w:numFmt w:val="decimal"/>
      <w:pStyle w:val="Bijlagekop1NZa"/>
      <w:suff w:val="space"/>
      <w:lvlText w:val="Bijlage %1"/>
      <w:lvlJc w:val="left"/>
      <w:pPr>
        <w:ind w:left="284" w:hanging="284"/>
      </w:pPr>
      <w:rPr>
        <w:rFonts w:hint="default"/>
      </w:rPr>
    </w:lvl>
    <w:lvl w:ilvl="1">
      <w:start w:val="1"/>
      <w:numFmt w:val="decimal"/>
      <w:pStyle w:val="Bijlagekop2NZa"/>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3" w15:restartNumberingAfterBreak="0">
    <w:nsid w:val="2F86522D"/>
    <w:multiLevelType w:val="multilevel"/>
    <w:tmpl w:val="C8469ED0"/>
    <w:numStyleLink w:val="KopnummeringNZa"/>
  </w:abstractNum>
  <w:abstractNum w:abstractNumId="24" w15:restartNumberingAfterBreak="0">
    <w:nsid w:val="30711561"/>
    <w:multiLevelType w:val="multilevel"/>
    <w:tmpl w:val="C8469ED0"/>
    <w:numStyleLink w:val="KopnummeringNZa"/>
  </w:abstractNum>
  <w:abstractNum w:abstractNumId="25" w15:restartNumberingAfterBreak="0">
    <w:nsid w:val="40EF61F8"/>
    <w:multiLevelType w:val="multilevel"/>
    <w:tmpl w:val="C8469ED0"/>
    <w:styleLink w:val="KopnummeringNZa"/>
    <w:lvl w:ilvl="0">
      <w:start w:val="1"/>
      <w:numFmt w:val="decimal"/>
      <w:pStyle w:val="Kop1"/>
      <w:lvlText w:val="%1"/>
      <w:lvlJc w:val="left"/>
      <w:pPr>
        <w:ind w:left="1247" w:hanging="1247"/>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6" w15:restartNumberingAfterBreak="0">
    <w:nsid w:val="49E04A53"/>
    <w:multiLevelType w:val="multilevel"/>
    <w:tmpl w:val="7FB6E594"/>
    <w:styleLink w:val="AgendapuntlijstNZa"/>
    <w:lvl w:ilvl="0">
      <w:start w:val="1"/>
      <w:numFmt w:val="decimal"/>
      <w:pStyle w:val="AgendapuntNZa"/>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584C52"/>
    <w:multiLevelType w:val="multilevel"/>
    <w:tmpl w:val="8D0228AC"/>
    <w:numStyleLink w:val="OpsommingtekenNZa"/>
  </w:abstractNum>
  <w:abstractNum w:abstractNumId="29" w15:restartNumberingAfterBreak="0">
    <w:nsid w:val="4FF95A5C"/>
    <w:multiLevelType w:val="multilevel"/>
    <w:tmpl w:val="2976F2CC"/>
    <w:styleLink w:val="OpsommingnummerNZa"/>
    <w:lvl w:ilvl="0">
      <w:start w:val="1"/>
      <w:numFmt w:val="decimal"/>
      <w:pStyle w:val="Opsommingnummer1eniveauNZa"/>
      <w:lvlText w:val="%1"/>
      <w:lvlJc w:val="left"/>
      <w:pPr>
        <w:ind w:left="284" w:hanging="284"/>
      </w:pPr>
      <w:rPr>
        <w:rFonts w:hint="default"/>
      </w:rPr>
    </w:lvl>
    <w:lvl w:ilvl="1">
      <w:start w:val="1"/>
      <w:numFmt w:val="decimal"/>
      <w:pStyle w:val="Opsommingnummer2eniveauNZa"/>
      <w:lvlText w:val="%2"/>
      <w:lvlJc w:val="left"/>
      <w:pPr>
        <w:ind w:left="567" w:hanging="283"/>
      </w:pPr>
      <w:rPr>
        <w:rFonts w:hint="default"/>
      </w:rPr>
    </w:lvl>
    <w:lvl w:ilvl="2">
      <w:start w:val="1"/>
      <w:numFmt w:val="decimal"/>
      <w:pStyle w:val="Opsommingnummer3eniveauNZa"/>
      <w:lvlText w:val="%3"/>
      <w:lvlJc w:val="left"/>
      <w:pPr>
        <w:ind w:left="851" w:hanging="284"/>
      </w:pPr>
      <w:rPr>
        <w:rFonts w:hint="default"/>
      </w:rPr>
    </w:lvl>
    <w:lvl w:ilvl="3">
      <w:start w:val="1"/>
      <w:numFmt w:val="non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0" w15:restartNumberingAfterBreak="0">
    <w:nsid w:val="63F335A0"/>
    <w:multiLevelType w:val="multilevel"/>
    <w:tmpl w:val="8D0228AC"/>
    <w:styleLink w:val="OpsommingtekenNZa"/>
    <w:lvl w:ilvl="0">
      <w:start w:val="1"/>
      <w:numFmt w:val="bullet"/>
      <w:pStyle w:val="Opsommingteken1eniveauNZa"/>
      <w:lvlText w:val="•"/>
      <w:lvlJc w:val="left"/>
      <w:pPr>
        <w:ind w:left="284" w:hanging="284"/>
      </w:pPr>
      <w:rPr>
        <w:rFonts w:hint="default"/>
      </w:rPr>
    </w:lvl>
    <w:lvl w:ilvl="1">
      <w:start w:val="1"/>
      <w:numFmt w:val="bullet"/>
      <w:pStyle w:val="Opsommingteken2eniveauNZa"/>
      <w:lvlText w:val="–"/>
      <w:lvlJc w:val="left"/>
      <w:pPr>
        <w:ind w:left="568" w:hanging="284"/>
      </w:pPr>
      <w:rPr>
        <w:rFonts w:hint="default"/>
      </w:rPr>
    </w:lvl>
    <w:lvl w:ilvl="2">
      <w:start w:val="1"/>
      <w:numFmt w:val="bullet"/>
      <w:pStyle w:val="Opsommingteken3eniveauNZa"/>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31" w15:restartNumberingAfterBreak="0">
    <w:nsid w:val="68350D4D"/>
    <w:multiLevelType w:val="multilevel"/>
    <w:tmpl w:val="2976F2CC"/>
    <w:numStyleLink w:val="OpsommingnummerNZa"/>
  </w:abstractNum>
  <w:abstractNum w:abstractNumId="32" w15:restartNumberingAfterBreak="0">
    <w:nsid w:val="6C6644DD"/>
    <w:multiLevelType w:val="multilevel"/>
    <w:tmpl w:val="9E50E438"/>
    <w:numStyleLink w:val="OpsommingbolletjeNZa"/>
  </w:abstractNum>
  <w:abstractNum w:abstractNumId="33" w15:restartNumberingAfterBreak="0">
    <w:nsid w:val="6CAB1E63"/>
    <w:multiLevelType w:val="multilevel"/>
    <w:tmpl w:val="7FB6E594"/>
    <w:numStyleLink w:val="AgendapuntlijstNZa"/>
  </w:abstractNum>
  <w:abstractNum w:abstractNumId="34" w15:restartNumberingAfterBreak="0">
    <w:nsid w:val="7038598F"/>
    <w:multiLevelType w:val="multilevel"/>
    <w:tmpl w:val="90A8103A"/>
    <w:numStyleLink w:val="BijlagenummeringNZa"/>
  </w:abstractNum>
  <w:abstractNum w:abstractNumId="35" w15:restartNumberingAfterBreak="0">
    <w:nsid w:val="79AE6CDF"/>
    <w:multiLevelType w:val="multilevel"/>
    <w:tmpl w:val="B4BACAD8"/>
    <w:numStyleLink w:val="OpsommingstreepjeNZa"/>
  </w:abstractNum>
  <w:abstractNum w:abstractNumId="36"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7" w15:restartNumberingAfterBreak="0">
    <w:nsid w:val="7D102F98"/>
    <w:multiLevelType w:val="multilevel"/>
    <w:tmpl w:val="C8469ED0"/>
    <w:numStyleLink w:val="KopnummeringNZa"/>
  </w:abstractNum>
  <w:abstractNum w:abstractNumId="38" w15:restartNumberingAfterBreak="0">
    <w:nsid w:val="7FF3584F"/>
    <w:multiLevelType w:val="multilevel"/>
    <w:tmpl w:val="C9FA2D30"/>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num w:numId="1">
    <w:abstractNumId w:val="11"/>
  </w:num>
  <w:num w:numId="2">
    <w:abstractNumId w:val="20"/>
  </w:num>
  <w:num w:numId="3">
    <w:abstractNumId w:val="12"/>
  </w:num>
  <w:num w:numId="4">
    <w:abstractNumId w:val="27"/>
  </w:num>
  <w:num w:numId="5">
    <w:abstractNumId w:val="15"/>
  </w:num>
  <w:num w:numId="6">
    <w:abstractNumId w:val="14"/>
  </w:num>
  <w:num w:numId="7">
    <w:abstractNumId w:val="25"/>
  </w:num>
  <w:num w:numId="8">
    <w:abstractNumId w:val="30"/>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6"/>
  </w:num>
  <w:num w:numId="23">
    <w:abstractNumId w:val="33"/>
  </w:num>
  <w:num w:numId="24">
    <w:abstractNumId w:val="32"/>
  </w:num>
  <w:num w:numId="25">
    <w:abstractNumId w:val="38"/>
  </w:num>
  <w:num w:numId="26">
    <w:abstractNumId w:val="35"/>
  </w:num>
  <w:num w:numId="27">
    <w:abstractNumId w:val="13"/>
  </w:num>
  <w:num w:numId="28">
    <w:abstractNumId w:val="34"/>
  </w:num>
  <w:num w:numId="29">
    <w:abstractNumId w:val="28"/>
  </w:num>
  <w:num w:numId="30">
    <w:abstractNumId w:val="19"/>
  </w:num>
  <w:num w:numId="31">
    <w:abstractNumId w:val="17"/>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1"/>
  </w:num>
  <w:num w:numId="36">
    <w:abstractNumId w:val="23"/>
  </w:num>
  <w:num w:numId="37">
    <w:abstractNumId w:val="24"/>
  </w:num>
  <w:num w:numId="38">
    <w:abstractNumId w:val="37"/>
  </w:num>
  <w:num w:numId="39">
    <w:abstractNumId w:val="18"/>
  </w:num>
  <w:num w:numId="40">
    <w:abstractNumId w:val="31"/>
  </w:num>
  <w:num w:numId="41">
    <w:abstractNumId w:val="1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99"/>
    <w:rsid w:val="00004562"/>
    <w:rsid w:val="00005DE6"/>
    <w:rsid w:val="00006237"/>
    <w:rsid w:val="0000663D"/>
    <w:rsid w:val="000072D4"/>
    <w:rsid w:val="00010D95"/>
    <w:rsid w:val="00011BFA"/>
    <w:rsid w:val="00012581"/>
    <w:rsid w:val="0002562D"/>
    <w:rsid w:val="0003021E"/>
    <w:rsid w:val="00030738"/>
    <w:rsid w:val="00032350"/>
    <w:rsid w:val="0003377A"/>
    <w:rsid w:val="00035232"/>
    <w:rsid w:val="00035B10"/>
    <w:rsid w:val="00035EE5"/>
    <w:rsid w:val="00037449"/>
    <w:rsid w:val="000418EF"/>
    <w:rsid w:val="0004513F"/>
    <w:rsid w:val="000500FD"/>
    <w:rsid w:val="00050D4B"/>
    <w:rsid w:val="0005123A"/>
    <w:rsid w:val="0005205D"/>
    <w:rsid w:val="00052426"/>
    <w:rsid w:val="00052FF4"/>
    <w:rsid w:val="00053E43"/>
    <w:rsid w:val="0005430B"/>
    <w:rsid w:val="0005732F"/>
    <w:rsid w:val="00063F47"/>
    <w:rsid w:val="00065731"/>
    <w:rsid w:val="00066DF0"/>
    <w:rsid w:val="00067515"/>
    <w:rsid w:val="0007064F"/>
    <w:rsid w:val="00074DAC"/>
    <w:rsid w:val="0007500C"/>
    <w:rsid w:val="000754E1"/>
    <w:rsid w:val="0007714E"/>
    <w:rsid w:val="000805FC"/>
    <w:rsid w:val="000840C8"/>
    <w:rsid w:val="000840F9"/>
    <w:rsid w:val="000909F9"/>
    <w:rsid w:val="0009698A"/>
    <w:rsid w:val="000A1B78"/>
    <w:rsid w:val="000A2845"/>
    <w:rsid w:val="000B431E"/>
    <w:rsid w:val="000C0969"/>
    <w:rsid w:val="000C1A1A"/>
    <w:rsid w:val="000D4C26"/>
    <w:rsid w:val="000D6AB7"/>
    <w:rsid w:val="000E1539"/>
    <w:rsid w:val="000E183E"/>
    <w:rsid w:val="000E4350"/>
    <w:rsid w:val="000E559E"/>
    <w:rsid w:val="000E55A1"/>
    <w:rsid w:val="000E55AB"/>
    <w:rsid w:val="000E6E43"/>
    <w:rsid w:val="000F20BA"/>
    <w:rsid w:val="000F213A"/>
    <w:rsid w:val="000F2D93"/>
    <w:rsid w:val="000F35DC"/>
    <w:rsid w:val="000F650E"/>
    <w:rsid w:val="00100B98"/>
    <w:rsid w:val="00103C62"/>
    <w:rsid w:val="00106601"/>
    <w:rsid w:val="00110A9F"/>
    <w:rsid w:val="00116844"/>
    <w:rsid w:val="001170AE"/>
    <w:rsid w:val="001179B6"/>
    <w:rsid w:val="00122DED"/>
    <w:rsid w:val="001232A6"/>
    <w:rsid w:val="001319A3"/>
    <w:rsid w:val="00132265"/>
    <w:rsid w:val="001329E0"/>
    <w:rsid w:val="00134E43"/>
    <w:rsid w:val="00135A2A"/>
    <w:rsid w:val="00135E7B"/>
    <w:rsid w:val="00137CBB"/>
    <w:rsid w:val="00140A34"/>
    <w:rsid w:val="00141036"/>
    <w:rsid w:val="00145B8E"/>
    <w:rsid w:val="0014640F"/>
    <w:rsid w:val="00152A01"/>
    <w:rsid w:val="00152E4D"/>
    <w:rsid w:val="00153E8B"/>
    <w:rsid w:val="001554A6"/>
    <w:rsid w:val="001579D8"/>
    <w:rsid w:val="001639F5"/>
    <w:rsid w:val="00165A33"/>
    <w:rsid w:val="00165FA8"/>
    <w:rsid w:val="00170E9F"/>
    <w:rsid w:val="0017180D"/>
    <w:rsid w:val="0018093D"/>
    <w:rsid w:val="00187A59"/>
    <w:rsid w:val="0019042B"/>
    <w:rsid w:val="00191304"/>
    <w:rsid w:val="00191E1B"/>
    <w:rsid w:val="001B1B37"/>
    <w:rsid w:val="001B3488"/>
    <w:rsid w:val="001B4C7E"/>
    <w:rsid w:val="001C11BE"/>
    <w:rsid w:val="001C4722"/>
    <w:rsid w:val="001C6232"/>
    <w:rsid w:val="001C63E7"/>
    <w:rsid w:val="001D05DD"/>
    <w:rsid w:val="001D0BE1"/>
    <w:rsid w:val="001D2384"/>
    <w:rsid w:val="001D2635"/>
    <w:rsid w:val="001D2A06"/>
    <w:rsid w:val="001E00F0"/>
    <w:rsid w:val="001E2293"/>
    <w:rsid w:val="001E2A59"/>
    <w:rsid w:val="001E34AC"/>
    <w:rsid w:val="001E3A31"/>
    <w:rsid w:val="001E5F7F"/>
    <w:rsid w:val="001F09EC"/>
    <w:rsid w:val="001F209F"/>
    <w:rsid w:val="001F5A30"/>
    <w:rsid w:val="001F5B4F"/>
    <w:rsid w:val="001F5C28"/>
    <w:rsid w:val="001F6547"/>
    <w:rsid w:val="002017AC"/>
    <w:rsid w:val="0020467A"/>
    <w:rsid w:val="0020548B"/>
    <w:rsid w:val="0020607F"/>
    <w:rsid w:val="00206E2A"/>
    <w:rsid w:val="00206FF8"/>
    <w:rsid w:val="002074B2"/>
    <w:rsid w:val="0021489C"/>
    <w:rsid w:val="00216489"/>
    <w:rsid w:val="00220A9C"/>
    <w:rsid w:val="002229FF"/>
    <w:rsid w:val="002253C3"/>
    <w:rsid w:val="00225889"/>
    <w:rsid w:val="00230B64"/>
    <w:rsid w:val="00232EDD"/>
    <w:rsid w:val="00236DE9"/>
    <w:rsid w:val="00242226"/>
    <w:rsid w:val="00242C6D"/>
    <w:rsid w:val="00245F7B"/>
    <w:rsid w:val="00251838"/>
    <w:rsid w:val="002518D2"/>
    <w:rsid w:val="00252B9A"/>
    <w:rsid w:val="00254088"/>
    <w:rsid w:val="00254D5B"/>
    <w:rsid w:val="00256039"/>
    <w:rsid w:val="00257AA9"/>
    <w:rsid w:val="00262D4E"/>
    <w:rsid w:val="002646C8"/>
    <w:rsid w:val="002667EE"/>
    <w:rsid w:val="00280D1D"/>
    <w:rsid w:val="00282B5D"/>
    <w:rsid w:val="00283592"/>
    <w:rsid w:val="0028631B"/>
    <w:rsid w:val="00286914"/>
    <w:rsid w:val="00287813"/>
    <w:rsid w:val="00292BEF"/>
    <w:rsid w:val="00294CD2"/>
    <w:rsid w:val="002A09DC"/>
    <w:rsid w:val="002A2E44"/>
    <w:rsid w:val="002A338B"/>
    <w:rsid w:val="002A65DC"/>
    <w:rsid w:val="002B08A4"/>
    <w:rsid w:val="002B2998"/>
    <w:rsid w:val="002B64EE"/>
    <w:rsid w:val="002B71C7"/>
    <w:rsid w:val="002C0DA8"/>
    <w:rsid w:val="002C46FB"/>
    <w:rsid w:val="002C49D6"/>
    <w:rsid w:val="002C6934"/>
    <w:rsid w:val="002C6C31"/>
    <w:rsid w:val="002C748C"/>
    <w:rsid w:val="002D0E88"/>
    <w:rsid w:val="002D2DAC"/>
    <w:rsid w:val="002D52B2"/>
    <w:rsid w:val="002E2611"/>
    <w:rsid w:val="002E274E"/>
    <w:rsid w:val="002E68CD"/>
    <w:rsid w:val="002F01AF"/>
    <w:rsid w:val="002F3956"/>
    <w:rsid w:val="002F678C"/>
    <w:rsid w:val="002F7247"/>
    <w:rsid w:val="002F7B77"/>
    <w:rsid w:val="002F7EF4"/>
    <w:rsid w:val="00304197"/>
    <w:rsid w:val="003063C0"/>
    <w:rsid w:val="00310EFC"/>
    <w:rsid w:val="00312D26"/>
    <w:rsid w:val="00317DEA"/>
    <w:rsid w:val="00322A9F"/>
    <w:rsid w:val="00323121"/>
    <w:rsid w:val="003236CB"/>
    <w:rsid w:val="00330A54"/>
    <w:rsid w:val="00334D4B"/>
    <w:rsid w:val="00335B5E"/>
    <w:rsid w:val="00335F4F"/>
    <w:rsid w:val="003366DC"/>
    <w:rsid w:val="00337DDE"/>
    <w:rsid w:val="003443D1"/>
    <w:rsid w:val="00345315"/>
    <w:rsid w:val="00346631"/>
    <w:rsid w:val="00347094"/>
    <w:rsid w:val="003474A0"/>
    <w:rsid w:val="0036336D"/>
    <w:rsid w:val="003645E1"/>
    <w:rsid w:val="00364B2C"/>
    <w:rsid w:val="00364E1D"/>
    <w:rsid w:val="00365254"/>
    <w:rsid w:val="00365327"/>
    <w:rsid w:val="00365546"/>
    <w:rsid w:val="00374C23"/>
    <w:rsid w:val="00374D9A"/>
    <w:rsid w:val="00377612"/>
    <w:rsid w:val="00382603"/>
    <w:rsid w:val="00383954"/>
    <w:rsid w:val="00385111"/>
    <w:rsid w:val="0039126D"/>
    <w:rsid w:val="003932A6"/>
    <w:rsid w:val="003936BD"/>
    <w:rsid w:val="0039645D"/>
    <w:rsid w:val="003964D4"/>
    <w:rsid w:val="0039656A"/>
    <w:rsid w:val="00396E0C"/>
    <w:rsid w:val="003A4893"/>
    <w:rsid w:val="003A5ED3"/>
    <w:rsid w:val="003A6677"/>
    <w:rsid w:val="003B14A0"/>
    <w:rsid w:val="003B4353"/>
    <w:rsid w:val="003B595E"/>
    <w:rsid w:val="003C629F"/>
    <w:rsid w:val="003D04B7"/>
    <w:rsid w:val="003D09E4"/>
    <w:rsid w:val="003D414A"/>
    <w:rsid w:val="003D49E5"/>
    <w:rsid w:val="003D6C9B"/>
    <w:rsid w:val="003E30F2"/>
    <w:rsid w:val="003E39E4"/>
    <w:rsid w:val="003E3B7D"/>
    <w:rsid w:val="003E766F"/>
    <w:rsid w:val="003F2747"/>
    <w:rsid w:val="003F2F2A"/>
    <w:rsid w:val="003F768C"/>
    <w:rsid w:val="004001AF"/>
    <w:rsid w:val="0040341B"/>
    <w:rsid w:val="00405D0C"/>
    <w:rsid w:val="00410F28"/>
    <w:rsid w:val="0041674F"/>
    <w:rsid w:val="0042284E"/>
    <w:rsid w:val="00425759"/>
    <w:rsid w:val="0042594D"/>
    <w:rsid w:val="00441382"/>
    <w:rsid w:val="00441E76"/>
    <w:rsid w:val="00444F80"/>
    <w:rsid w:val="0044704B"/>
    <w:rsid w:val="0045018D"/>
    <w:rsid w:val="00451FDB"/>
    <w:rsid w:val="004526A9"/>
    <w:rsid w:val="00452CBE"/>
    <w:rsid w:val="004564A6"/>
    <w:rsid w:val="00460433"/>
    <w:rsid w:val="0046175A"/>
    <w:rsid w:val="00462FC7"/>
    <w:rsid w:val="00463CE9"/>
    <w:rsid w:val="004656F6"/>
    <w:rsid w:val="004659D3"/>
    <w:rsid w:val="00466D71"/>
    <w:rsid w:val="00471C0F"/>
    <w:rsid w:val="00472E5E"/>
    <w:rsid w:val="004733C3"/>
    <w:rsid w:val="0047392D"/>
    <w:rsid w:val="00474854"/>
    <w:rsid w:val="0047518D"/>
    <w:rsid w:val="004767D5"/>
    <w:rsid w:val="004804E1"/>
    <w:rsid w:val="00484C8E"/>
    <w:rsid w:val="00486319"/>
    <w:rsid w:val="00487543"/>
    <w:rsid w:val="004875E2"/>
    <w:rsid w:val="00490BBD"/>
    <w:rsid w:val="00495327"/>
    <w:rsid w:val="004A68C4"/>
    <w:rsid w:val="004B1EB1"/>
    <w:rsid w:val="004B2C90"/>
    <w:rsid w:val="004B4E57"/>
    <w:rsid w:val="004C4526"/>
    <w:rsid w:val="004C51F8"/>
    <w:rsid w:val="004C59BD"/>
    <w:rsid w:val="004C60A2"/>
    <w:rsid w:val="004D2412"/>
    <w:rsid w:val="004E4082"/>
    <w:rsid w:val="004E73A3"/>
    <w:rsid w:val="004F0117"/>
    <w:rsid w:val="004F2B28"/>
    <w:rsid w:val="004F4A4D"/>
    <w:rsid w:val="004F6A99"/>
    <w:rsid w:val="0050149D"/>
    <w:rsid w:val="005017F3"/>
    <w:rsid w:val="00501A64"/>
    <w:rsid w:val="00503BFD"/>
    <w:rsid w:val="005043E5"/>
    <w:rsid w:val="00507F83"/>
    <w:rsid w:val="00510D74"/>
    <w:rsid w:val="00513D36"/>
    <w:rsid w:val="005140AF"/>
    <w:rsid w:val="00514B12"/>
    <w:rsid w:val="00514F37"/>
    <w:rsid w:val="00515E2F"/>
    <w:rsid w:val="00517B1D"/>
    <w:rsid w:val="00521726"/>
    <w:rsid w:val="00526530"/>
    <w:rsid w:val="00530728"/>
    <w:rsid w:val="0053645C"/>
    <w:rsid w:val="00543D5E"/>
    <w:rsid w:val="00545244"/>
    <w:rsid w:val="00550742"/>
    <w:rsid w:val="00553801"/>
    <w:rsid w:val="00553A7E"/>
    <w:rsid w:val="005615BE"/>
    <w:rsid w:val="00562E3D"/>
    <w:rsid w:val="00574AE3"/>
    <w:rsid w:val="00575FFC"/>
    <w:rsid w:val="00576B4D"/>
    <w:rsid w:val="005818B8"/>
    <w:rsid w:val="00581A0A"/>
    <w:rsid w:val="0059027A"/>
    <w:rsid w:val="00594B73"/>
    <w:rsid w:val="005A1BD7"/>
    <w:rsid w:val="005A2BEC"/>
    <w:rsid w:val="005A30EC"/>
    <w:rsid w:val="005A36BE"/>
    <w:rsid w:val="005B16C3"/>
    <w:rsid w:val="005B4FAF"/>
    <w:rsid w:val="005C0EA4"/>
    <w:rsid w:val="005C3E77"/>
    <w:rsid w:val="005C5603"/>
    <w:rsid w:val="005C6668"/>
    <w:rsid w:val="005D17CA"/>
    <w:rsid w:val="005D4151"/>
    <w:rsid w:val="005D5E21"/>
    <w:rsid w:val="005E02CD"/>
    <w:rsid w:val="005E16B5"/>
    <w:rsid w:val="005E3E58"/>
    <w:rsid w:val="005E5069"/>
    <w:rsid w:val="005F1E97"/>
    <w:rsid w:val="005F63DB"/>
    <w:rsid w:val="006040DB"/>
    <w:rsid w:val="00606D41"/>
    <w:rsid w:val="00610FF8"/>
    <w:rsid w:val="00612C22"/>
    <w:rsid w:val="00613E38"/>
    <w:rsid w:val="00614761"/>
    <w:rsid w:val="00615028"/>
    <w:rsid w:val="00621980"/>
    <w:rsid w:val="00621AC2"/>
    <w:rsid w:val="00624485"/>
    <w:rsid w:val="00626FB8"/>
    <w:rsid w:val="00627350"/>
    <w:rsid w:val="00634584"/>
    <w:rsid w:val="00641E45"/>
    <w:rsid w:val="00647A67"/>
    <w:rsid w:val="00653D01"/>
    <w:rsid w:val="00664EE1"/>
    <w:rsid w:val="006658C3"/>
    <w:rsid w:val="006662ED"/>
    <w:rsid w:val="006700B3"/>
    <w:rsid w:val="00670274"/>
    <w:rsid w:val="006767B2"/>
    <w:rsid w:val="0067767D"/>
    <w:rsid w:val="00685EED"/>
    <w:rsid w:val="006941DE"/>
    <w:rsid w:val="006946DC"/>
    <w:rsid w:val="006953A2"/>
    <w:rsid w:val="006954BD"/>
    <w:rsid w:val="006B0F13"/>
    <w:rsid w:val="006B2830"/>
    <w:rsid w:val="006B6044"/>
    <w:rsid w:val="006C12B0"/>
    <w:rsid w:val="006C3595"/>
    <w:rsid w:val="006C6A9D"/>
    <w:rsid w:val="006D1154"/>
    <w:rsid w:val="006D2ECD"/>
    <w:rsid w:val="006D6F88"/>
    <w:rsid w:val="006E5698"/>
    <w:rsid w:val="00700762"/>
    <w:rsid w:val="00703BD3"/>
    <w:rsid w:val="0070440E"/>
    <w:rsid w:val="00705849"/>
    <w:rsid w:val="00706308"/>
    <w:rsid w:val="00712665"/>
    <w:rsid w:val="0071386B"/>
    <w:rsid w:val="0072479C"/>
    <w:rsid w:val="007259FD"/>
    <w:rsid w:val="007358BA"/>
    <w:rsid w:val="007361EE"/>
    <w:rsid w:val="00736D10"/>
    <w:rsid w:val="00742949"/>
    <w:rsid w:val="00743326"/>
    <w:rsid w:val="00750733"/>
    <w:rsid w:val="00750780"/>
    <w:rsid w:val="00751999"/>
    <w:rsid w:val="007525D1"/>
    <w:rsid w:val="00752725"/>
    <w:rsid w:val="00756C31"/>
    <w:rsid w:val="007574D0"/>
    <w:rsid w:val="00760A65"/>
    <w:rsid w:val="00763B35"/>
    <w:rsid w:val="00764AF2"/>
    <w:rsid w:val="00766E99"/>
    <w:rsid w:val="00770078"/>
    <w:rsid w:val="00770652"/>
    <w:rsid w:val="00772136"/>
    <w:rsid w:val="00772AB6"/>
    <w:rsid w:val="00773A65"/>
    <w:rsid w:val="00774DAB"/>
    <w:rsid w:val="00775717"/>
    <w:rsid w:val="00776618"/>
    <w:rsid w:val="007841A3"/>
    <w:rsid w:val="007865DD"/>
    <w:rsid w:val="00787B55"/>
    <w:rsid w:val="0079179F"/>
    <w:rsid w:val="00792FC0"/>
    <w:rsid w:val="00793E98"/>
    <w:rsid w:val="00795F4E"/>
    <w:rsid w:val="00796A8D"/>
    <w:rsid w:val="007A0C5D"/>
    <w:rsid w:val="007B04BE"/>
    <w:rsid w:val="007B0C68"/>
    <w:rsid w:val="007B1229"/>
    <w:rsid w:val="007B3114"/>
    <w:rsid w:val="007B5373"/>
    <w:rsid w:val="007C0010"/>
    <w:rsid w:val="007C037C"/>
    <w:rsid w:val="007C0CF3"/>
    <w:rsid w:val="007C0F06"/>
    <w:rsid w:val="007C4BE0"/>
    <w:rsid w:val="007D27DF"/>
    <w:rsid w:val="007D4A7D"/>
    <w:rsid w:val="007D4DCE"/>
    <w:rsid w:val="007D6BFE"/>
    <w:rsid w:val="007E7649"/>
    <w:rsid w:val="007E7724"/>
    <w:rsid w:val="007F0A2A"/>
    <w:rsid w:val="007F1417"/>
    <w:rsid w:val="007F48F0"/>
    <w:rsid w:val="007F5BFA"/>
    <w:rsid w:val="007F653F"/>
    <w:rsid w:val="008064EE"/>
    <w:rsid w:val="008066BE"/>
    <w:rsid w:val="00810585"/>
    <w:rsid w:val="008137ED"/>
    <w:rsid w:val="0081400F"/>
    <w:rsid w:val="00814801"/>
    <w:rsid w:val="00815A67"/>
    <w:rsid w:val="00821324"/>
    <w:rsid w:val="008222EE"/>
    <w:rsid w:val="008235AF"/>
    <w:rsid w:val="00823AC1"/>
    <w:rsid w:val="008249E4"/>
    <w:rsid w:val="00826EA4"/>
    <w:rsid w:val="008275F1"/>
    <w:rsid w:val="00832239"/>
    <w:rsid w:val="00832333"/>
    <w:rsid w:val="0083499D"/>
    <w:rsid w:val="00843B35"/>
    <w:rsid w:val="00854B34"/>
    <w:rsid w:val="0086137E"/>
    <w:rsid w:val="00861E27"/>
    <w:rsid w:val="00862A8B"/>
    <w:rsid w:val="008664DD"/>
    <w:rsid w:val="008736AE"/>
    <w:rsid w:val="00874182"/>
    <w:rsid w:val="008775D3"/>
    <w:rsid w:val="00877BD5"/>
    <w:rsid w:val="008802D3"/>
    <w:rsid w:val="00886BB9"/>
    <w:rsid w:val="008870F0"/>
    <w:rsid w:val="00891126"/>
    <w:rsid w:val="00891C3D"/>
    <w:rsid w:val="00892368"/>
    <w:rsid w:val="00893138"/>
    <w:rsid w:val="008931CF"/>
    <w:rsid w:val="00893762"/>
    <w:rsid w:val="00893934"/>
    <w:rsid w:val="00894D36"/>
    <w:rsid w:val="008A2A1D"/>
    <w:rsid w:val="008A5E5E"/>
    <w:rsid w:val="008B1EAD"/>
    <w:rsid w:val="008B49DD"/>
    <w:rsid w:val="008B5CD1"/>
    <w:rsid w:val="008C2F90"/>
    <w:rsid w:val="008C4FAA"/>
    <w:rsid w:val="008C5834"/>
    <w:rsid w:val="008C6251"/>
    <w:rsid w:val="008D7BDD"/>
    <w:rsid w:val="0090197F"/>
    <w:rsid w:val="00901CD7"/>
    <w:rsid w:val="0090254C"/>
    <w:rsid w:val="0090724E"/>
    <w:rsid w:val="00907888"/>
    <w:rsid w:val="00907DE2"/>
    <w:rsid w:val="00910D57"/>
    <w:rsid w:val="009116F4"/>
    <w:rsid w:val="009221AC"/>
    <w:rsid w:val="009225D7"/>
    <w:rsid w:val="009248C1"/>
    <w:rsid w:val="00925E48"/>
    <w:rsid w:val="009261FD"/>
    <w:rsid w:val="009335EA"/>
    <w:rsid w:val="00933804"/>
    <w:rsid w:val="009339B7"/>
    <w:rsid w:val="00934750"/>
    <w:rsid w:val="00934E30"/>
    <w:rsid w:val="00935271"/>
    <w:rsid w:val="00936592"/>
    <w:rsid w:val="00942A73"/>
    <w:rsid w:val="00943112"/>
    <w:rsid w:val="00943209"/>
    <w:rsid w:val="0094509D"/>
    <w:rsid w:val="00945318"/>
    <w:rsid w:val="00947384"/>
    <w:rsid w:val="00950DB4"/>
    <w:rsid w:val="009534C6"/>
    <w:rsid w:val="009535B5"/>
    <w:rsid w:val="00957CCB"/>
    <w:rsid w:val="009606EB"/>
    <w:rsid w:val="009632E6"/>
    <w:rsid w:val="009634EC"/>
    <w:rsid w:val="00963973"/>
    <w:rsid w:val="00966E63"/>
    <w:rsid w:val="00971786"/>
    <w:rsid w:val="00971B3B"/>
    <w:rsid w:val="009750F0"/>
    <w:rsid w:val="009863EA"/>
    <w:rsid w:val="009873A7"/>
    <w:rsid w:val="009A5723"/>
    <w:rsid w:val="009B0395"/>
    <w:rsid w:val="009B18A8"/>
    <w:rsid w:val="009B6AB4"/>
    <w:rsid w:val="009B6D4A"/>
    <w:rsid w:val="009B727B"/>
    <w:rsid w:val="009B749F"/>
    <w:rsid w:val="009C111B"/>
    <w:rsid w:val="009C1976"/>
    <w:rsid w:val="009C2F70"/>
    <w:rsid w:val="009C2F9E"/>
    <w:rsid w:val="009C5669"/>
    <w:rsid w:val="009D15D5"/>
    <w:rsid w:val="009D39C6"/>
    <w:rsid w:val="009D5AE2"/>
    <w:rsid w:val="009F74CD"/>
    <w:rsid w:val="009F7CB4"/>
    <w:rsid w:val="00A02C05"/>
    <w:rsid w:val="00A03584"/>
    <w:rsid w:val="00A0417B"/>
    <w:rsid w:val="00A07FEF"/>
    <w:rsid w:val="00A13BD1"/>
    <w:rsid w:val="00A1497C"/>
    <w:rsid w:val="00A14D20"/>
    <w:rsid w:val="00A21956"/>
    <w:rsid w:val="00A24786"/>
    <w:rsid w:val="00A312F3"/>
    <w:rsid w:val="00A35D3F"/>
    <w:rsid w:val="00A37420"/>
    <w:rsid w:val="00A4294E"/>
    <w:rsid w:val="00A42EEC"/>
    <w:rsid w:val="00A442FF"/>
    <w:rsid w:val="00A44DAE"/>
    <w:rsid w:val="00A45FE7"/>
    <w:rsid w:val="00A463DC"/>
    <w:rsid w:val="00A50406"/>
    <w:rsid w:val="00A50767"/>
    <w:rsid w:val="00A50801"/>
    <w:rsid w:val="00A51C9F"/>
    <w:rsid w:val="00A60A45"/>
    <w:rsid w:val="00A60A58"/>
    <w:rsid w:val="00A61B21"/>
    <w:rsid w:val="00A65B09"/>
    <w:rsid w:val="00A670BB"/>
    <w:rsid w:val="00A71291"/>
    <w:rsid w:val="00A76E7C"/>
    <w:rsid w:val="00A80C33"/>
    <w:rsid w:val="00A871D6"/>
    <w:rsid w:val="00A90D44"/>
    <w:rsid w:val="00A912DB"/>
    <w:rsid w:val="00AA239B"/>
    <w:rsid w:val="00AA2F6F"/>
    <w:rsid w:val="00AA57B5"/>
    <w:rsid w:val="00AB0D90"/>
    <w:rsid w:val="00AB1E21"/>
    <w:rsid w:val="00AB1E30"/>
    <w:rsid w:val="00AB2477"/>
    <w:rsid w:val="00AB56F0"/>
    <w:rsid w:val="00AB5DBD"/>
    <w:rsid w:val="00AB5F0C"/>
    <w:rsid w:val="00AB77BB"/>
    <w:rsid w:val="00AC0E91"/>
    <w:rsid w:val="00AC273E"/>
    <w:rsid w:val="00AC7EB3"/>
    <w:rsid w:val="00AD20B9"/>
    <w:rsid w:val="00AD24E6"/>
    <w:rsid w:val="00AD31A0"/>
    <w:rsid w:val="00AD3AEC"/>
    <w:rsid w:val="00AD44F1"/>
    <w:rsid w:val="00AD4DF7"/>
    <w:rsid w:val="00AE0183"/>
    <w:rsid w:val="00AE2110"/>
    <w:rsid w:val="00AE2EB1"/>
    <w:rsid w:val="00AE6F4D"/>
    <w:rsid w:val="00AF12DD"/>
    <w:rsid w:val="00AF6047"/>
    <w:rsid w:val="00B01DA1"/>
    <w:rsid w:val="00B0611C"/>
    <w:rsid w:val="00B11A76"/>
    <w:rsid w:val="00B13115"/>
    <w:rsid w:val="00B20C99"/>
    <w:rsid w:val="00B224EB"/>
    <w:rsid w:val="00B233E3"/>
    <w:rsid w:val="00B252BF"/>
    <w:rsid w:val="00B30352"/>
    <w:rsid w:val="00B31C12"/>
    <w:rsid w:val="00B32DA4"/>
    <w:rsid w:val="00B346DF"/>
    <w:rsid w:val="00B3629A"/>
    <w:rsid w:val="00B37CB2"/>
    <w:rsid w:val="00B41313"/>
    <w:rsid w:val="00B42F3E"/>
    <w:rsid w:val="00B460C2"/>
    <w:rsid w:val="00B47460"/>
    <w:rsid w:val="00B506A6"/>
    <w:rsid w:val="00B63857"/>
    <w:rsid w:val="00B63EB9"/>
    <w:rsid w:val="00B70214"/>
    <w:rsid w:val="00B74399"/>
    <w:rsid w:val="00B75ED8"/>
    <w:rsid w:val="00B77809"/>
    <w:rsid w:val="00B83B98"/>
    <w:rsid w:val="00B83FAC"/>
    <w:rsid w:val="00B852CF"/>
    <w:rsid w:val="00B860DC"/>
    <w:rsid w:val="00B86F27"/>
    <w:rsid w:val="00B91752"/>
    <w:rsid w:val="00B92D45"/>
    <w:rsid w:val="00B94121"/>
    <w:rsid w:val="00B9540B"/>
    <w:rsid w:val="00B95474"/>
    <w:rsid w:val="00BA3794"/>
    <w:rsid w:val="00BA3F4D"/>
    <w:rsid w:val="00BA5C95"/>
    <w:rsid w:val="00BA79E3"/>
    <w:rsid w:val="00BB00F5"/>
    <w:rsid w:val="00BB10E5"/>
    <w:rsid w:val="00BB1FC1"/>
    <w:rsid w:val="00BB239A"/>
    <w:rsid w:val="00BB31CE"/>
    <w:rsid w:val="00BC0188"/>
    <w:rsid w:val="00BC0384"/>
    <w:rsid w:val="00BC0EF0"/>
    <w:rsid w:val="00BC4432"/>
    <w:rsid w:val="00BC53B4"/>
    <w:rsid w:val="00BC6FB7"/>
    <w:rsid w:val="00BD2B86"/>
    <w:rsid w:val="00BD5564"/>
    <w:rsid w:val="00BE0FE6"/>
    <w:rsid w:val="00BE55A7"/>
    <w:rsid w:val="00BE64B3"/>
    <w:rsid w:val="00BF1682"/>
    <w:rsid w:val="00BF4836"/>
    <w:rsid w:val="00BF6A7B"/>
    <w:rsid w:val="00BF6B3C"/>
    <w:rsid w:val="00BF7906"/>
    <w:rsid w:val="00C02E65"/>
    <w:rsid w:val="00C06D9A"/>
    <w:rsid w:val="00C0702B"/>
    <w:rsid w:val="00C11B08"/>
    <w:rsid w:val="00C12133"/>
    <w:rsid w:val="00C12A81"/>
    <w:rsid w:val="00C1392A"/>
    <w:rsid w:val="00C16413"/>
    <w:rsid w:val="00C16500"/>
    <w:rsid w:val="00C17A25"/>
    <w:rsid w:val="00C201EB"/>
    <w:rsid w:val="00C20B27"/>
    <w:rsid w:val="00C33308"/>
    <w:rsid w:val="00C33809"/>
    <w:rsid w:val="00C365A2"/>
    <w:rsid w:val="00C4003A"/>
    <w:rsid w:val="00C41422"/>
    <w:rsid w:val="00C426AA"/>
    <w:rsid w:val="00C46E40"/>
    <w:rsid w:val="00C47193"/>
    <w:rsid w:val="00C50828"/>
    <w:rsid w:val="00C51137"/>
    <w:rsid w:val="00C6206C"/>
    <w:rsid w:val="00C62814"/>
    <w:rsid w:val="00C72D11"/>
    <w:rsid w:val="00C73033"/>
    <w:rsid w:val="00C77D1E"/>
    <w:rsid w:val="00C846C9"/>
    <w:rsid w:val="00C863AE"/>
    <w:rsid w:val="00C86C74"/>
    <w:rsid w:val="00C86D9F"/>
    <w:rsid w:val="00C87372"/>
    <w:rsid w:val="00C927F3"/>
    <w:rsid w:val="00C92E08"/>
    <w:rsid w:val="00C93473"/>
    <w:rsid w:val="00C971C1"/>
    <w:rsid w:val="00CA1FE3"/>
    <w:rsid w:val="00CA332D"/>
    <w:rsid w:val="00CA6993"/>
    <w:rsid w:val="00CB254D"/>
    <w:rsid w:val="00CB3533"/>
    <w:rsid w:val="00CB7600"/>
    <w:rsid w:val="00CB7625"/>
    <w:rsid w:val="00CB7AF8"/>
    <w:rsid w:val="00CB7D61"/>
    <w:rsid w:val="00CC6A4B"/>
    <w:rsid w:val="00CD5A1F"/>
    <w:rsid w:val="00CD7A5A"/>
    <w:rsid w:val="00CD7AAF"/>
    <w:rsid w:val="00CE0E2E"/>
    <w:rsid w:val="00CE2BA6"/>
    <w:rsid w:val="00CE564D"/>
    <w:rsid w:val="00CF181E"/>
    <w:rsid w:val="00CF2B0C"/>
    <w:rsid w:val="00D003E3"/>
    <w:rsid w:val="00D01279"/>
    <w:rsid w:val="00D023A0"/>
    <w:rsid w:val="00D06AE5"/>
    <w:rsid w:val="00D148F7"/>
    <w:rsid w:val="00D16B3C"/>
    <w:rsid w:val="00D16E87"/>
    <w:rsid w:val="00D25AA0"/>
    <w:rsid w:val="00D27D0E"/>
    <w:rsid w:val="00D35DA7"/>
    <w:rsid w:val="00D46224"/>
    <w:rsid w:val="00D47AD0"/>
    <w:rsid w:val="00D57A57"/>
    <w:rsid w:val="00D610A4"/>
    <w:rsid w:val="00D613A9"/>
    <w:rsid w:val="00D658D3"/>
    <w:rsid w:val="00D65FB6"/>
    <w:rsid w:val="00D7238E"/>
    <w:rsid w:val="00D73003"/>
    <w:rsid w:val="00D73C03"/>
    <w:rsid w:val="00D75201"/>
    <w:rsid w:val="00D77B34"/>
    <w:rsid w:val="00D802A1"/>
    <w:rsid w:val="00D80930"/>
    <w:rsid w:val="00D81A72"/>
    <w:rsid w:val="00D81C30"/>
    <w:rsid w:val="00D92EDA"/>
    <w:rsid w:val="00D9359B"/>
    <w:rsid w:val="00D94B0E"/>
    <w:rsid w:val="00DA5661"/>
    <w:rsid w:val="00DA5EE7"/>
    <w:rsid w:val="00DA6E07"/>
    <w:rsid w:val="00DA7584"/>
    <w:rsid w:val="00DA7A62"/>
    <w:rsid w:val="00DB0413"/>
    <w:rsid w:val="00DB0F15"/>
    <w:rsid w:val="00DB3292"/>
    <w:rsid w:val="00DB3709"/>
    <w:rsid w:val="00DC2F99"/>
    <w:rsid w:val="00DC3B21"/>
    <w:rsid w:val="00DC489D"/>
    <w:rsid w:val="00DC6A0D"/>
    <w:rsid w:val="00DC6AC3"/>
    <w:rsid w:val="00DD140B"/>
    <w:rsid w:val="00DD2123"/>
    <w:rsid w:val="00DD2A9E"/>
    <w:rsid w:val="00DD509E"/>
    <w:rsid w:val="00DD5249"/>
    <w:rsid w:val="00DD6FD2"/>
    <w:rsid w:val="00DE14C5"/>
    <w:rsid w:val="00DE2331"/>
    <w:rsid w:val="00DE2FD1"/>
    <w:rsid w:val="00DE5157"/>
    <w:rsid w:val="00DE74EB"/>
    <w:rsid w:val="00DF1BBC"/>
    <w:rsid w:val="00E03C8B"/>
    <w:rsid w:val="00E05BA5"/>
    <w:rsid w:val="00E07762"/>
    <w:rsid w:val="00E12CAA"/>
    <w:rsid w:val="00E1305C"/>
    <w:rsid w:val="00E239D8"/>
    <w:rsid w:val="00E25195"/>
    <w:rsid w:val="00E263EB"/>
    <w:rsid w:val="00E318F2"/>
    <w:rsid w:val="00E334BB"/>
    <w:rsid w:val="00E368D2"/>
    <w:rsid w:val="00E42DAD"/>
    <w:rsid w:val="00E4520C"/>
    <w:rsid w:val="00E45F90"/>
    <w:rsid w:val="00E47E3C"/>
    <w:rsid w:val="00E507E7"/>
    <w:rsid w:val="00E516F3"/>
    <w:rsid w:val="00E52291"/>
    <w:rsid w:val="00E527BE"/>
    <w:rsid w:val="00E5387D"/>
    <w:rsid w:val="00E56EFE"/>
    <w:rsid w:val="00E60CE6"/>
    <w:rsid w:val="00E61D02"/>
    <w:rsid w:val="00E62D48"/>
    <w:rsid w:val="00E6431C"/>
    <w:rsid w:val="00E64BFF"/>
    <w:rsid w:val="00E65900"/>
    <w:rsid w:val="00E65D32"/>
    <w:rsid w:val="00E66E99"/>
    <w:rsid w:val="00E678A0"/>
    <w:rsid w:val="00E7078D"/>
    <w:rsid w:val="00E70821"/>
    <w:rsid w:val="00E7085E"/>
    <w:rsid w:val="00E76843"/>
    <w:rsid w:val="00E823D4"/>
    <w:rsid w:val="00E85197"/>
    <w:rsid w:val="00E87FB4"/>
    <w:rsid w:val="00E92A68"/>
    <w:rsid w:val="00E93FCF"/>
    <w:rsid w:val="00E9687A"/>
    <w:rsid w:val="00E96BF0"/>
    <w:rsid w:val="00E9778E"/>
    <w:rsid w:val="00EA2D3E"/>
    <w:rsid w:val="00EA366B"/>
    <w:rsid w:val="00EA63B9"/>
    <w:rsid w:val="00EA694A"/>
    <w:rsid w:val="00EB0CD3"/>
    <w:rsid w:val="00EB1AF5"/>
    <w:rsid w:val="00EB24EE"/>
    <w:rsid w:val="00EB6C61"/>
    <w:rsid w:val="00EB7C66"/>
    <w:rsid w:val="00EC3875"/>
    <w:rsid w:val="00EC42E3"/>
    <w:rsid w:val="00EC72BE"/>
    <w:rsid w:val="00ED2A99"/>
    <w:rsid w:val="00ED574C"/>
    <w:rsid w:val="00EE35E4"/>
    <w:rsid w:val="00F005C9"/>
    <w:rsid w:val="00F03232"/>
    <w:rsid w:val="00F038FA"/>
    <w:rsid w:val="00F06831"/>
    <w:rsid w:val="00F1404D"/>
    <w:rsid w:val="00F16B2B"/>
    <w:rsid w:val="00F16EDB"/>
    <w:rsid w:val="00F174ED"/>
    <w:rsid w:val="00F208DC"/>
    <w:rsid w:val="00F22CB3"/>
    <w:rsid w:val="00F234F5"/>
    <w:rsid w:val="00F2501C"/>
    <w:rsid w:val="00F307CD"/>
    <w:rsid w:val="00F3166C"/>
    <w:rsid w:val="00F33259"/>
    <w:rsid w:val="00F34B48"/>
    <w:rsid w:val="00F415A0"/>
    <w:rsid w:val="00F44FB8"/>
    <w:rsid w:val="00F464D2"/>
    <w:rsid w:val="00F464FB"/>
    <w:rsid w:val="00F502CA"/>
    <w:rsid w:val="00F519B9"/>
    <w:rsid w:val="00F545C3"/>
    <w:rsid w:val="00F55E8B"/>
    <w:rsid w:val="00F564F9"/>
    <w:rsid w:val="00F669BA"/>
    <w:rsid w:val="00F70703"/>
    <w:rsid w:val="00F71B7F"/>
    <w:rsid w:val="00F72368"/>
    <w:rsid w:val="00F7535E"/>
    <w:rsid w:val="00F7766C"/>
    <w:rsid w:val="00F81354"/>
    <w:rsid w:val="00F81C80"/>
    <w:rsid w:val="00F82076"/>
    <w:rsid w:val="00F94FCC"/>
    <w:rsid w:val="00FA062A"/>
    <w:rsid w:val="00FA1AA5"/>
    <w:rsid w:val="00FA269F"/>
    <w:rsid w:val="00FA2F11"/>
    <w:rsid w:val="00FB21F7"/>
    <w:rsid w:val="00FB22AF"/>
    <w:rsid w:val="00FB2AAE"/>
    <w:rsid w:val="00FB60FE"/>
    <w:rsid w:val="00FB7F9C"/>
    <w:rsid w:val="00FC25E1"/>
    <w:rsid w:val="00FC3FA5"/>
    <w:rsid w:val="00FC6260"/>
    <w:rsid w:val="00FD2C03"/>
    <w:rsid w:val="00FD63B3"/>
    <w:rsid w:val="00FD715F"/>
    <w:rsid w:val="00FE1BFD"/>
    <w:rsid w:val="00FE6F1F"/>
    <w:rsid w:val="00FE7673"/>
    <w:rsid w:val="00FF1B3D"/>
    <w:rsid w:val="00FF2BB4"/>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724F3EF4"/>
  <w15:docId w15:val="{13D1AEDC-E530-4438-96B9-325EDFF4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nl-NL" w:eastAsia="nl-NL" w:bidi="ar-SA"/>
      </w:rPr>
    </w:rPrDefault>
    <w:pPrDefault>
      <w:pPr>
        <w:spacing w:after="280" w:line="280" w:lineRule="atLeast"/>
      </w:pPr>
    </w:pPrDefault>
  </w:docDefaults>
  <w:latentStyles w:defLockedState="0" w:defUIPriority="0" w:defSemiHidden="0" w:defUnhideWhenUsed="0" w:defQFormat="0" w:count="371">
    <w:lsdException w:name="heading 1" w:uiPriority="6" w:qFormat="1"/>
    <w:lsdException w:name="heading 2" w:uiPriority="7" w:qFormat="1"/>
    <w:lsdException w:name="heading 3" w:uiPriority="8" w:qFormat="1"/>
    <w:lsdException w:name="heading 4" w:uiPriority="9"/>
    <w:lsdException w:name="heading 5" w:uiPriority="10"/>
    <w:lsdException w:name="heading 6" w:uiPriority="44"/>
    <w:lsdException w:name="heading 7" w:semiHidden="1" w:uiPriority="45"/>
    <w:lsdException w:name="heading 8" w:semiHidden="1" w:uiPriority="46"/>
    <w:lsdException w:name="heading 9" w:semiHidden="1" w:uiPriority="47"/>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54"/>
    <w:lsdException w:name="annotation text" w:semiHidden="1"/>
    <w:lsdException w:name="header" w:semiHidden="1"/>
    <w:lsdException w:name="footer" w:semiHidden="1"/>
    <w:lsdException w:name="index heading" w:semiHidden="1"/>
    <w:lsdException w:name="caption" w:semiHidden="1" w:uiPriority="37" w:qFormat="1"/>
    <w:lsdException w:name="table of figures" w:semiHidden="1" w:uiPriority="62"/>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uiPriority="51"/>
    <w:lsdException w:name="endnote text" w:semiHidden="1" w:uiPriority="52"/>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36"/>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ormal NZa"/>
    <w:semiHidden/>
    <w:rsid w:val="00E1305C"/>
  </w:style>
  <w:style w:type="paragraph" w:styleId="Kop1">
    <w:name w:val="heading 1"/>
    <w:aliases w:val="Kop 1 NZa"/>
    <w:basedOn w:val="ZsysbasisNZa"/>
    <w:next w:val="BasistekstNZa"/>
    <w:uiPriority w:val="6"/>
    <w:qFormat/>
    <w:rsid w:val="004E4082"/>
    <w:pPr>
      <w:keepNext/>
      <w:keepLines/>
      <w:numPr>
        <w:numId w:val="39"/>
      </w:numPr>
      <w:spacing w:line="660" w:lineRule="exact"/>
      <w:outlineLvl w:val="0"/>
    </w:pPr>
    <w:rPr>
      <w:b/>
      <w:bCs/>
      <w:color w:val="28348B" w:themeColor="accent1"/>
      <w:sz w:val="60"/>
      <w:szCs w:val="32"/>
    </w:rPr>
  </w:style>
  <w:style w:type="paragraph" w:styleId="Kop2">
    <w:name w:val="heading 2"/>
    <w:aliases w:val="Kop 2 NZa"/>
    <w:basedOn w:val="ZsysbasisNZa"/>
    <w:next w:val="BasistekstNZa"/>
    <w:uiPriority w:val="7"/>
    <w:qFormat/>
    <w:rsid w:val="00C927F3"/>
    <w:pPr>
      <w:keepNext/>
      <w:keepLines/>
      <w:numPr>
        <w:ilvl w:val="1"/>
        <w:numId w:val="39"/>
      </w:numPr>
      <w:spacing w:before="560" w:line="360" w:lineRule="exact"/>
      <w:outlineLvl w:val="1"/>
    </w:pPr>
    <w:rPr>
      <w:b/>
      <w:bCs/>
      <w:iCs/>
      <w:color w:val="28348B" w:themeColor="accent1"/>
      <w:sz w:val="32"/>
      <w:szCs w:val="28"/>
    </w:rPr>
  </w:style>
  <w:style w:type="paragraph" w:styleId="Kop3">
    <w:name w:val="heading 3"/>
    <w:aliases w:val="Kop 3 NZa"/>
    <w:basedOn w:val="ZsysbasisNZa"/>
    <w:next w:val="BasistekstNZa"/>
    <w:uiPriority w:val="8"/>
    <w:qFormat/>
    <w:rsid w:val="00C927F3"/>
    <w:pPr>
      <w:keepNext/>
      <w:keepLines/>
      <w:numPr>
        <w:ilvl w:val="2"/>
        <w:numId w:val="39"/>
      </w:numPr>
      <w:spacing w:before="560" w:line="300" w:lineRule="exact"/>
      <w:outlineLvl w:val="2"/>
    </w:pPr>
    <w:rPr>
      <w:b/>
      <w:iCs/>
      <w:color w:val="28348B"/>
      <w:sz w:val="28"/>
    </w:rPr>
  </w:style>
  <w:style w:type="paragraph" w:styleId="Kop4">
    <w:name w:val="heading 4"/>
    <w:aliases w:val="Kop 4 NZa"/>
    <w:basedOn w:val="ZsysbasisNZa"/>
    <w:next w:val="BasistekstNZa"/>
    <w:uiPriority w:val="9"/>
    <w:rsid w:val="00B70214"/>
    <w:pPr>
      <w:keepNext/>
      <w:keepLines/>
      <w:numPr>
        <w:ilvl w:val="3"/>
        <w:numId w:val="39"/>
      </w:numPr>
      <w:spacing w:before="560" w:line="280" w:lineRule="exact"/>
      <w:outlineLvl w:val="3"/>
    </w:pPr>
    <w:rPr>
      <w:b/>
      <w:bCs/>
      <w:color w:val="28348B"/>
      <w:sz w:val="24"/>
      <w:szCs w:val="24"/>
    </w:rPr>
  </w:style>
  <w:style w:type="paragraph" w:styleId="Kop5">
    <w:name w:val="heading 5"/>
    <w:aliases w:val="Kop 5 NZa"/>
    <w:basedOn w:val="ZsysbasisNZa"/>
    <w:next w:val="BasistekstNZa"/>
    <w:uiPriority w:val="10"/>
    <w:rsid w:val="00B70214"/>
    <w:pPr>
      <w:keepNext/>
      <w:keepLines/>
      <w:numPr>
        <w:ilvl w:val="4"/>
        <w:numId w:val="39"/>
      </w:numPr>
      <w:spacing w:before="300" w:line="280" w:lineRule="exact"/>
      <w:outlineLvl w:val="4"/>
    </w:pPr>
    <w:rPr>
      <w:b/>
      <w:bCs/>
      <w:iCs/>
      <w:szCs w:val="22"/>
    </w:rPr>
  </w:style>
  <w:style w:type="paragraph" w:styleId="Kop6">
    <w:name w:val="heading 6"/>
    <w:aliases w:val="Kop 6 NZa"/>
    <w:basedOn w:val="ZsysbasisNZa"/>
    <w:next w:val="BasistekstNZa"/>
    <w:uiPriority w:val="44"/>
    <w:semiHidden/>
    <w:rsid w:val="00B70214"/>
    <w:pPr>
      <w:keepNext/>
      <w:keepLines/>
      <w:numPr>
        <w:ilvl w:val="5"/>
        <w:numId w:val="39"/>
      </w:numPr>
      <w:outlineLvl w:val="5"/>
    </w:pPr>
  </w:style>
  <w:style w:type="paragraph" w:styleId="Kop7">
    <w:name w:val="heading 7"/>
    <w:aliases w:val="Kop 7 NZa"/>
    <w:basedOn w:val="ZsysbasisNZa"/>
    <w:next w:val="BasistekstNZa"/>
    <w:uiPriority w:val="45"/>
    <w:semiHidden/>
    <w:rsid w:val="00B70214"/>
    <w:pPr>
      <w:keepNext/>
      <w:keepLines/>
      <w:numPr>
        <w:ilvl w:val="6"/>
        <w:numId w:val="39"/>
      </w:numPr>
      <w:outlineLvl w:val="6"/>
    </w:pPr>
    <w:rPr>
      <w:bCs/>
    </w:rPr>
  </w:style>
  <w:style w:type="paragraph" w:styleId="Kop8">
    <w:name w:val="heading 8"/>
    <w:aliases w:val="Kop 8 NZa"/>
    <w:basedOn w:val="ZsysbasisNZa"/>
    <w:next w:val="BasistekstNZa"/>
    <w:uiPriority w:val="46"/>
    <w:semiHidden/>
    <w:rsid w:val="00B70214"/>
    <w:pPr>
      <w:keepNext/>
      <w:keepLines/>
      <w:numPr>
        <w:ilvl w:val="7"/>
        <w:numId w:val="39"/>
      </w:numPr>
      <w:outlineLvl w:val="7"/>
    </w:pPr>
    <w:rPr>
      <w:iCs/>
    </w:rPr>
  </w:style>
  <w:style w:type="paragraph" w:styleId="Kop9">
    <w:name w:val="heading 9"/>
    <w:aliases w:val="Kop 9 NZa"/>
    <w:basedOn w:val="ZsysbasisNZa"/>
    <w:next w:val="BasistekstNZa"/>
    <w:uiPriority w:val="47"/>
    <w:semiHidden/>
    <w:rsid w:val="00B70214"/>
    <w:pPr>
      <w:keepNext/>
      <w:keepLines/>
      <w:numPr>
        <w:ilvl w:val="8"/>
        <w:numId w:val="39"/>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NZa">
    <w:name w:val="Basistekst NZa"/>
    <w:basedOn w:val="ZsysbasisANZa"/>
    <w:qFormat/>
    <w:rsid w:val="00FF2BB4"/>
  </w:style>
  <w:style w:type="paragraph" w:customStyle="1" w:styleId="ZsysbasisNZa">
    <w:name w:val="Zsysbasis NZa"/>
    <w:next w:val="BasistekstNZa"/>
    <w:link w:val="ZsysbasisNZaChar"/>
    <w:semiHidden/>
    <w:rsid w:val="009B6AB4"/>
    <w:pPr>
      <w:spacing w:after="0"/>
    </w:pPr>
  </w:style>
  <w:style w:type="paragraph" w:customStyle="1" w:styleId="BasistekstvetNZa">
    <w:name w:val="Basistekst vet NZa"/>
    <w:basedOn w:val="ZsysbasisANZa"/>
    <w:next w:val="BasistekstNZa"/>
    <w:uiPriority w:val="3"/>
    <w:qFormat/>
    <w:rsid w:val="003932A6"/>
    <w:pPr>
      <w:spacing w:before="280"/>
    </w:pPr>
    <w:rPr>
      <w:b/>
      <w:bCs/>
    </w:rPr>
  </w:style>
  <w:style w:type="character" w:styleId="GevolgdeHyperlink">
    <w:name w:val="FollowedHyperlink"/>
    <w:aliases w:val="GevolgdeHyperlink NZa"/>
    <w:basedOn w:val="Standaardalinea-lettertype"/>
    <w:uiPriority w:val="36"/>
    <w:semiHidden/>
    <w:rsid w:val="00A80C33"/>
    <w:rPr>
      <w:color w:val="auto"/>
      <w:u w:val="single"/>
    </w:rPr>
  </w:style>
  <w:style w:type="character" w:styleId="Hyperlink">
    <w:name w:val="Hyperlink"/>
    <w:aliases w:val="Hyperlink NZa"/>
    <w:basedOn w:val="Standaardalinea-lettertype"/>
    <w:uiPriority w:val="99"/>
    <w:semiHidden/>
    <w:rsid w:val="00A80C33"/>
    <w:rPr>
      <w:color w:val="auto"/>
      <w:u w:val="single"/>
    </w:rPr>
  </w:style>
  <w:style w:type="paragraph" w:customStyle="1" w:styleId="AdresvakNZa">
    <w:name w:val="Adresvak NZa"/>
    <w:basedOn w:val="ZsysbasisNZa"/>
    <w:uiPriority w:val="37"/>
    <w:semiHidden/>
    <w:rsid w:val="00280D1D"/>
    <w:rPr>
      <w:noProof/>
    </w:rPr>
  </w:style>
  <w:style w:type="paragraph" w:styleId="Koptekst">
    <w:name w:val="header"/>
    <w:basedOn w:val="ZsysbasisNZa"/>
    <w:next w:val="BasistekstNZa"/>
    <w:semiHidden/>
    <w:rsid w:val="00122DED"/>
  </w:style>
  <w:style w:type="paragraph" w:styleId="Voettekst">
    <w:name w:val="footer"/>
    <w:basedOn w:val="ZsysbasisNZa"/>
    <w:next w:val="BasistekstNZa"/>
    <w:semiHidden/>
    <w:rsid w:val="00122DED"/>
    <w:pPr>
      <w:jc w:val="right"/>
    </w:pPr>
  </w:style>
  <w:style w:type="paragraph" w:customStyle="1" w:styleId="KoptekstNZa">
    <w:name w:val="Koptekst NZa"/>
    <w:basedOn w:val="ZsysbasisdocumentgegevensNZa"/>
    <w:uiPriority w:val="49"/>
    <w:semiHidden/>
    <w:rsid w:val="00122DED"/>
  </w:style>
  <w:style w:type="paragraph" w:customStyle="1" w:styleId="VoettekstNZa">
    <w:name w:val="Voettekst NZa"/>
    <w:basedOn w:val="ZsysbasisdocumentgegevensNZa"/>
    <w:uiPriority w:val="50"/>
    <w:semiHidden/>
    <w:rsid w:val="00E334BB"/>
  </w:style>
  <w:style w:type="numbering" w:styleId="111111">
    <w:name w:val="Outline List 2"/>
    <w:basedOn w:val="Geenlijst"/>
    <w:semiHidden/>
    <w:rsid w:val="00E07762"/>
    <w:pPr>
      <w:numPr>
        <w:numId w:val="4"/>
      </w:numPr>
    </w:pPr>
  </w:style>
  <w:style w:type="numbering" w:styleId="1ai">
    <w:name w:val="Outline List 1"/>
    <w:basedOn w:val="Geenlijst"/>
    <w:semiHidden/>
    <w:rsid w:val="00E07762"/>
    <w:pPr>
      <w:numPr>
        <w:numId w:val="5"/>
      </w:numPr>
    </w:pPr>
  </w:style>
  <w:style w:type="paragraph" w:customStyle="1" w:styleId="BasistekstcursiefNZa">
    <w:name w:val="Basistekst cursief NZa"/>
    <w:basedOn w:val="ZsysbasisANZa"/>
    <w:next w:val="BasistekstNZa"/>
    <w:uiPriority w:val="2"/>
    <w:qFormat/>
    <w:rsid w:val="006946DC"/>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NZa"/>
    <w:next w:val="BasistekstNZa"/>
    <w:semiHidden/>
    <w:rsid w:val="0020607F"/>
  </w:style>
  <w:style w:type="paragraph" w:styleId="Adresenvelop">
    <w:name w:val="envelope address"/>
    <w:basedOn w:val="ZsysbasisNZa"/>
    <w:next w:val="BasistekstNZa"/>
    <w:semiHidden/>
    <w:rsid w:val="0020607F"/>
  </w:style>
  <w:style w:type="paragraph" w:styleId="Afsluiting">
    <w:name w:val="Closing"/>
    <w:basedOn w:val="ZsysbasisNZa"/>
    <w:next w:val="BasistekstNZa"/>
    <w:semiHidden/>
    <w:rsid w:val="0020607F"/>
  </w:style>
  <w:style w:type="paragraph" w:customStyle="1" w:styleId="Inspring1eniveauNZa">
    <w:name w:val="Inspring 1e niveau NZa"/>
    <w:basedOn w:val="ZsysbasisNZa"/>
    <w:uiPriority w:val="31"/>
    <w:rsid w:val="00122DED"/>
    <w:pPr>
      <w:tabs>
        <w:tab w:val="left" w:pos="284"/>
      </w:tabs>
      <w:ind w:left="284" w:hanging="284"/>
    </w:pPr>
  </w:style>
  <w:style w:type="paragraph" w:customStyle="1" w:styleId="Inspring2eniveauNZa">
    <w:name w:val="Inspring 2e niveau NZa"/>
    <w:basedOn w:val="ZsysbasisNZa"/>
    <w:uiPriority w:val="32"/>
    <w:rsid w:val="00122DED"/>
    <w:pPr>
      <w:tabs>
        <w:tab w:val="left" w:pos="567"/>
      </w:tabs>
      <w:ind w:left="568" w:hanging="284"/>
    </w:pPr>
  </w:style>
  <w:style w:type="paragraph" w:customStyle="1" w:styleId="Inspring3eniveauNZa">
    <w:name w:val="Inspring 3e niveau NZa"/>
    <w:basedOn w:val="ZsysbasisNZa"/>
    <w:uiPriority w:val="33"/>
    <w:rsid w:val="00122DED"/>
    <w:pPr>
      <w:tabs>
        <w:tab w:val="left" w:pos="851"/>
      </w:tabs>
      <w:ind w:left="851" w:hanging="284"/>
    </w:pPr>
  </w:style>
  <w:style w:type="paragraph" w:customStyle="1" w:styleId="Zwevend1eniveauNZa">
    <w:name w:val="Zwevend 1e niveau NZa"/>
    <w:basedOn w:val="ZsysbasisNZa"/>
    <w:uiPriority w:val="34"/>
    <w:qFormat/>
    <w:rsid w:val="00122DED"/>
    <w:pPr>
      <w:ind w:left="284"/>
    </w:pPr>
  </w:style>
  <w:style w:type="paragraph" w:customStyle="1" w:styleId="Zwevend2eniveauNZa">
    <w:name w:val="Zwevend 2e niveau NZa"/>
    <w:basedOn w:val="ZsysbasisNZa"/>
    <w:uiPriority w:val="35"/>
    <w:qFormat/>
    <w:rsid w:val="00122DED"/>
    <w:pPr>
      <w:ind w:left="567"/>
    </w:pPr>
  </w:style>
  <w:style w:type="paragraph" w:customStyle="1" w:styleId="Zwevend3eniveauNZa">
    <w:name w:val="Zwevend 3e niveau NZa"/>
    <w:basedOn w:val="ZsysbasisNZa"/>
    <w:uiPriority w:val="36"/>
    <w:qFormat/>
    <w:rsid w:val="00122DED"/>
    <w:pPr>
      <w:ind w:left="851"/>
    </w:pPr>
  </w:style>
  <w:style w:type="paragraph" w:styleId="Inhopg1">
    <w:name w:val="toc 1"/>
    <w:aliases w:val="Inhopg 1 NZa"/>
    <w:basedOn w:val="ZsysbasistocNZa"/>
    <w:next w:val="BasistekstNZa"/>
    <w:uiPriority w:val="39"/>
    <w:semiHidden/>
    <w:rsid w:val="00F415A0"/>
    <w:pPr>
      <w:pBdr>
        <w:top w:val="single" w:sz="48" w:space="1" w:color="28348B" w:themeColor="accent1"/>
        <w:left w:val="single" w:sz="48" w:space="0" w:color="28348B" w:themeColor="accent1"/>
        <w:bottom w:val="single" w:sz="48" w:space="1" w:color="28348B" w:themeColor="accent1"/>
        <w:right w:val="single" w:sz="8" w:space="0" w:color="28348B" w:themeColor="accent1"/>
      </w:pBdr>
      <w:shd w:val="clear" w:color="auto" w:fill="28348B" w:themeFill="accent1"/>
      <w:spacing w:before="200" w:line="240" w:lineRule="atLeast"/>
      <w:ind w:left="868" w:right="0"/>
    </w:pPr>
    <w:rPr>
      <w:b/>
      <w:color w:val="FFFFFF" w:themeColor="light2"/>
      <w:sz w:val="18"/>
    </w:rPr>
  </w:style>
  <w:style w:type="paragraph" w:styleId="Inhopg2">
    <w:name w:val="toc 2"/>
    <w:aliases w:val="Inhopg 2 NZa"/>
    <w:basedOn w:val="ZsysbasistocNZa"/>
    <w:next w:val="BasistekstNZa"/>
    <w:uiPriority w:val="39"/>
    <w:semiHidden/>
    <w:rsid w:val="00B63857"/>
    <w:pPr>
      <w:pBdr>
        <w:bottom w:val="single" w:sz="2" w:space="5" w:color="E3DEDB" w:themeColor="accent2" w:themeTint="33"/>
        <w:between w:val="single" w:sz="2" w:space="5" w:color="E3DEDB" w:themeColor="accent2" w:themeTint="33"/>
      </w:pBdr>
      <w:spacing w:before="60" w:line="240" w:lineRule="atLeast"/>
      <w:ind w:left="868" w:right="0"/>
      <w:contextualSpacing/>
    </w:pPr>
    <w:rPr>
      <w:sz w:val="18"/>
    </w:rPr>
  </w:style>
  <w:style w:type="paragraph" w:styleId="Inhopg3">
    <w:name w:val="toc 3"/>
    <w:aliases w:val="Inhopg 3 NZa"/>
    <w:basedOn w:val="ZsysbasistocNZa"/>
    <w:next w:val="BasistekstNZa"/>
    <w:uiPriority w:val="39"/>
    <w:semiHidden/>
    <w:rsid w:val="0067767D"/>
    <w:pPr>
      <w:pBdr>
        <w:bottom w:val="single" w:sz="2" w:space="5" w:color="E3DEDB" w:themeColor="accent2" w:themeTint="33"/>
        <w:between w:val="single" w:sz="2" w:space="5" w:color="E3DEDB" w:themeColor="accent2" w:themeTint="33"/>
      </w:pBdr>
      <w:spacing w:line="240" w:lineRule="atLeast"/>
      <w:ind w:left="868" w:right="0"/>
    </w:pPr>
    <w:rPr>
      <w:sz w:val="18"/>
    </w:rPr>
  </w:style>
  <w:style w:type="paragraph" w:styleId="Inhopg4">
    <w:name w:val="toc 4"/>
    <w:aliases w:val="Inhopg 4 NZa"/>
    <w:basedOn w:val="ZsysbasistocNZa"/>
    <w:next w:val="BasistekstNZa"/>
    <w:uiPriority w:val="39"/>
    <w:semiHidden/>
    <w:rsid w:val="00035B10"/>
    <w:pPr>
      <w:shd w:val="clear" w:color="auto" w:fill="28348B" w:themeFill="accent1"/>
      <w:spacing w:before="60" w:line="454" w:lineRule="atLeast"/>
      <w:ind w:left="159" w:right="0" w:firstLine="0"/>
    </w:pPr>
    <w:rPr>
      <w:b/>
      <w:color w:val="FFFFFF"/>
      <w:sz w:val="18"/>
    </w:rPr>
  </w:style>
  <w:style w:type="paragraph" w:styleId="Bronvermelding">
    <w:name w:val="table of authorities"/>
    <w:basedOn w:val="ZsysbasisNZa"/>
    <w:next w:val="BasistekstNZa"/>
    <w:semiHidden/>
    <w:rsid w:val="00F33259"/>
    <w:pPr>
      <w:ind w:left="180" w:hanging="180"/>
    </w:pPr>
  </w:style>
  <w:style w:type="paragraph" w:styleId="Index2">
    <w:name w:val="index 2"/>
    <w:basedOn w:val="ZsysbasisNZa"/>
    <w:next w:val="BasistekstNZa"/>
    <w:semiHidden/>
    <w:rsid w:val="00122DED"/>
  </w:style>
  <w:style w:type="paragraph" w:styleId="Index3">
    <w:name w:val="index 3"/>
    <w:basedOn w:val="ZsysbasisNZa"/>
    <w:next w:val="BasistekstNZa"/>
    <w:semiHidden/>
    <w:rsid w:val="00122DED"/>
  </w:style>
  <w:style w:type="paragraph" w:styleId="Ondertitel">
    <w:name w:val="Subtitle"/>
    <w:basedOn w:val="ZsysbasisNZa"/>
    <w:next w:val="BasistekstNZa"/>
    <w:semiHidden/>
    <w:rsid w:val="00122DED"/>
  </w:style>
  <w:style w:type="paragraph" w:styleId="Titel">
    <w:name w:val="Title"/>
    <w:basedOn w:val="ZsysbasisNZa"/>
    <w:next w:val="BasistekstNZa"/>
    <w:semiHidden/>
    <w:rsid w:val="00122DED"/>
  </w:style>
  <w:style w:type="paragraph" w:customStyle="1" w:styleId="Kop2zondernummerNZa">
    <w:name w:val="Kop 2 zonder nummer NZa"/>
    <w:basedOn w:val="ZsysbasisNZa"/>
    <w:next w:val="BasistekstNZa"/>
    <w:uiPriority w:val="12"/>
    <w:qFormat/>
    <w:rsid w:val="00C927F3"/>
    <w:pPr>
      <w:keepNext/>
      <w:keepLines/>
      <w:spacing w:before="560" w:line="360" w:lineRule="exact"/>
      <w:outlineLvl w:val="1"/>
    </w:pPr>
    <w:rPr>
      <w:b/>
      <w:bCs/>
      <w:iCs/>
      <w:color w:val="28348B"/>
      <w:sz w:val="32"/>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NZa">
    <w:name w:val="Kop 1 zonder nummer NZa"/>
    <w:basedOn w:val="ZsysbasisNZa"/>
    <w:next w:val="BasistekstNZa"/>
    <w:uiPriority w:val="11"/>
    <w:qFormat/>
    <w:rsid w:val="00907888"/>
    <w:pPr>
      <w:keepNext/>
      <w:keepLines/>
      <w:spacing w:line="840" w:lineRule="exact"/>
      <w:outlineLvl w:val="0"/>
    </w:pPr>
    <w:rPr>
      <w:b/>
      <w:bCs/>
      <w:color w:val="FFFFFF" w:themeColor="light2"/>
      <w:sz w:val="80"/>
      <w:szCs w:val="32"/>
    </w:rPr>
  </w:style>
  <w:style w:type="paragraph" w:customStyle="1" w:styleId="Kop3zondernummerNZa">
    <w:name w:val="Kop 3 zonder nummer NZa"/>
    <w:basedOn w:val="ZsysbasisNZa"/>
    <w:next w:val="BasistekstNZa"/>
    <w:uiPriority w:val="13"/>
    <w:qFormat/>
    <w:rsid w:val="00C927F3"/>
    <w:pPr>
      <w:keepNext/>
      <w:keepLines/>
      <w:spacing w:before="560" w:line="300" w:lineRule="exact"/>
      <w:outlineLvl w:val="2"/>
    </w:pPr>
    <w:rPr>
      <w:b/>
      <w:iCs/>
      <w:color w:val="28348B"/>
      <w:sz w:val="28"/>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NZa"/>
    <w:basedOn w:val="ZsysbasistocNZa"/>
    <w:next w:val="BasistekstNZa"/>
    <w:uiPriority w:val="39"/>
    <w:semiHidden/>
    <w:rsid w:val="00736D10"/>
    <w:pPr>
      <w:spacing w:line="454" w:lineRule="atLeast"/>
      <w:ind w:left="159" w:firstLine="0"/>
    </w:pPr>
    <w:rPr>
      <w:sz w:val="18"/>
    </w:rPr>
  </w:style>
  <w:style w:type="paragraph" w:styleId="Inhopg6">
    <w:name w:val="toc 6"/>
    <w:aliases w:val="Inhopg 6 NZa"/>
    <w:basedOn w:val="ZsysbasistocNZa"/>
    <w:next w:val="BasistekstNZa"/>
    <w:uiPriority w:val="39"/>
    <w:semiHidden/>
    <w:rsid w:val="00736D10"/>
    <w:pPr>
      <w:spacing w:line="454" w:lineRule="atLeast"/>
      <w:ind w:left="159" w:firstLine="0"/>
    </w:pPr>
    <w:rPr>
      <w:sz w:val="18"/>
    </w:rPr>
  </w:style>
  <w:style w:type="paragraph" w:styleId="Inhopg7">
    <w:name w:val="toc 7"/>
    <w:aliases w:val="Inhopg 7 NZa"/>
    <w:basedOn w:val="ZsysbasistocNZa"/>
    <w:next w:val="BasistekstNZa"/>
    <w:uiPriority w:val="39"/>
    <w:semiHidden/>
    <w:rsid w:val="00736D10"/>
    <w:pPr>
      <w:spacing w:before="60" w:line="454" w:lineRule="atLeast"/>
      <w:ind w:left="868"/>
    </w:pPr>
    <w:rPr>
      <w:b/>
      <w:color w:val="FFFFFF"/>
      <w:sz w:val="18"/>
    </w:rPr>
  </w:style>
  <w:style w:type="paragraph" w:styleId="Inhopg8">
    <w:name w:val="toc 8"/>
    <w:aliases w:val="Inhopg 8 NZa"/>
    <w:basedOn w:val="ZsysbasistocNZa"/>
    <w:next w:val="BasistekstNZa"/>
    <w:uiPriority w:val="39"/>
    <w:semiHidden/>
    <w:rsid w:val="00736D10"/>
    <w:pPr>
      <w:spacing w:line="454" w:lineRule="atLeast"/>
      <w:ind w:left="868"/>
    </w:pPr>
    <w:rPr>
      <w:sz w:val="18"/>
    </w:rPr>
  </w:style>
  <w:style w:type="paragraph" w:styleId="Inhopg9">
    <w:name w:val="toc 9"/>
    <w:aliases w:val="Inhopg 9 NZa"/>
    <w:basedOn w:val="ZsysbasistocNZa"/>
    <w:next w:val="BasistekstNZa"/>
    <w:uiPriority w:val="39"/>
    <w:semiHidden/>
    <w:rsid w:val="00A4294E"/>
    <w:pPr>
      <w:ind w:left="868"/>
    </w:pPr>
  </w:style>
  <w:style w:type="paragraph" w:styleId="Afzender">
    <w:name w:val="envelope return"/>
    <w:basedOn w:val="ZsysbasisNZa"/>
    <w:next w:val="BasistekstNZa"/>
    <w:semiHidden/>
    <w:rsid w:val="0020607F"/>
  </w:style>
  <w:style w:type="numbering" w:styleId="Artikelsectie">
    <w:name w:val="Outline List 3"/>
    <w:basedOn w:val="Geenlijst"/>
    <w:semiHidden/>
    <w:rsid w:val="00E07762"/>
    <w:pPr>
      <w:numPr>
        <w:numId w:val="6"/>
      </w:numPr>
    </w:pPr>
  </w:style>
  <w:style w:type="paragraph" w:styleId="Berichtkop">
    <w:name w:val="Message Header"/>
    <w:basedOn w:val="ZsysbasisNZa"/>
    <w:next w:val="BasistekstNZa"/>
    <w:semiHidden/>
    <w:rsid w:val="0020607F"/>
  </w:style>
  <w:style w:type="paragraph" w:styleId="Bloktekst">
    <w:name w:val="Block Text"/>
    <w:basedOn w:val="ZsysbasisNZa"/>
    <w:next w:val="BasistekstNZa"/>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NZa"/>
    <w:next w:val="BasistekstNZa"/>
    <w:semiHidden/>
    <w:rsid w:val="0020607F"/>
  </w:style>
  <w:style w:type="paragraph" w:styleId="Handtekening">
    <w:name w:val="Signature"/>
    <w:basedOn w:val="ZsysbasisNZa"/>
    <w:next w:val="BasistekstNZa"/>
    <w:semiHidden/>
    <w:rsid w:val="0020607F"/>
  </w:style>
  <w:style w:type="paragraph" w:styleId="HTML-voorafopgemaakt">
    <w:name w:val="HTML Preformatted"/>
    <w:basedOn w:val="ZsysbasisNZa"/>
    <w:next w:val="BasistekstNZa"/>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tblBorders>
    </w:tblPr>
    <w:tblStylePr w:type="firstRow">
      <w:pPr>
        <w:spacing w:before="0" w:after="0" w:line="240" w:lineRule="auto"/>
      </w:pPr>
      <w:rPr>
        <w:b/>
        <w:bCs/>
        <w:color w:val="FFFFFF" w:themeColor="background1"/>
      </w:rPr>
      <w:tblPr/>
      <w:tcPr>
        <w:shd w:val="clear" w:color="auto" w:fill="B15688" w:themeFill="accent6"/>
      </w:tcPr>
    </w:tblStylePr>
    <w:tblStylePr w:type="lastRow">
      <w:pPr>
        <w:spacing w:before="0" w:after="0" w:line="240" w:lineRule="auto"/>
      </w:pPr>
      <w:rPr>
        <w:b/>
        <w:bCs/>
      </w:rPr>
      <w:tblPr/>
      <w:tcPr>
        <w:tcBorders>
          <w:top w:val="double" w:sz="6" w:space="0" w:color="B15688" w:themeColor="accent6"/>
          <w:left w:val="single" w:sz="8" w:space="0" w:color="B15688" w:themeColor="accent6"/>
          <w:bottom w:val="single" w:sz="8" w:space="0" w:color="B15688" w:themeColor="accent6"/>
          <w:right w:val="single" w:sz="8" w:space="0" w:color="B15688" w:themeColor="accent6"/>
        </w:tcBorders>
      </w:tcPr>
    </w:tblStylePr>
    <w:tblStylePr w:type="firstCol">
      <w:rPr>
        <w:b/>
        <w:bCs/>
      </w:rPr>
    </w:tblStylePr>
    <w:tblStylePr w:type="lastCol">
      <w:rPr>
        <w:b/>
        <w:bCs/>
      </w:rPr>
    </w:tblStylePr>
    <w:tblStylePr w:type="band1Vert">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tcPr>
    </w:tblStylePr>
    <w:tblStylePr w:type="band1Horz">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tblBorders>
    </w:tblPr>
    <w:tblStylePr w:type="firstRow">
      <w:pPr>
        <w:spacing w:before="0" w:after="0" w:line="240" w:lineRule="auto"/>
      </w:pPr>
      <w:rPr>
        <w:b/>
        <w:bCs/>
        <w:color w:val="FFFFFF" w:themeColor="background1"/>
      </w:rPr>
      <w:tblPr/>
      <w:tcPr>
        <w:shd w:val="clear" w:color="auto" w:fill="0E864A" w:themeFill="accent5"/>
      </w:tcPr>
    </w:tblStylePr>
    <w:tblStylePr w:type="lastRow">
      <w:pPr>
        <w:spacing w:before="0" w:after="0" w:line="240" w:lineRule="auto"/>
      </w:pPr>
      <w:rPr>
        <w:b/>
        <w:bCs/>
      </w:rPr>
      <w:tblPr/>
      <w:tcPr>
        <w:tcBorders>
          <w:top w:val="double" w:sz="6" w:space="0" w:color="0E864A" w:themeColor="accent5"/>
          <w:left w:val="single" w:sz="8" w:space="0" w:color="0E864A" w:themeColor="accent5"/>
          <w:bottom w:val="single" w:sz="8" w:space="0" w:color="0E864A" w:themeColor="accent5"/>
          <w:right w:val="single" w:sz="8" w:space="0" w:color="0E864A" w:themeColor="accent5"/>
        </w:tcBorders>
      </w:tcPr>
    </w:tblStylePr>
    <w:tblStylePr w:type="firstCol">
      <w:rPr>
        <w:b/>
        <w:bCs/>
      </w:rPr>
    </w:tblStylePr>
    <w:tblStylePr w:type="lastCol">
      <w:rPr>
        <w:b/>
        <w:bCs/>
      </w:rPr>
    </w:tblStylePr>
    <w:tblStylePr w:type="band1Vert">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tcPr>
    </w:tblStylePr>
    <w:tblStylePr w:type="band1Horz">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tblBorders>
    </w:tblPr>
    <w:tblStylePr w:type="firstRow">
      <w:pPr>
        <w:spacing w:before="0" w:after="0" w:line="240" w:lineRule="auto"/>
      </w:pPr>
      <w:rPr>
        <w:b/>
        <w:bCs/>
        <w:color w:val="FFFFFF" w:themeColor="background1"/>
      </w:rPr>
      <w:tblPr/>
      <w:tcPr>
        <w:shd w:val="clear" w:color="auto" w:fill="852F81" w:themeFill="accent4"/>
      </w:tcPr>
    </w:tblStylePr>
    <w:tblStylePr w:type="lastRow">
      <w:pPr>
        <w:spacing w:before="0" w:after="0" w:line="240" w:lineRule="auto"/>
      </w:pPr>
      <w:rPr>
        <w:b/>
        <w:bCs/>
      </w:rPr>
      <w:tblPr/>
      <w:tcPr>
        <w:tcBorders>
          <w:top w:val="double" w:sz="6" w:space="0" w:color="852F81" w:themeColor="accent4"/>
          <w:left w:val="single" w:sz="8" w:space="0" w:color="852F81" w:themeColor="accent4"/>
          <w:bottom w:val="single" w:sz="8" w:space="0" w:color="852F81" w:themeColor="accent4"/>
          <w:right w:val="single" w:sz="8" w:space="0" w:color="852F81" w:themeColor="accent4"/>
        </w:tcBorders>
      </w:tcPr>
    </w:tblStylePr>
    <w:tblStylePr w:type="firstCol">
      <w:rPr>
        <w:b/>
        <w:bCs/>
      </w:rPr>
    </w:tblStylePr>
    <w:tblStylePr w:type="lastCol">
      <w:rPr>
        <w:b/>
        <w:bCs/>
      </w:rPr>
    </w:tblStylePr>
    <w:tblStylePr w:type="band1Vert">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tcPr>
    </w:tblStylePr>
    <w:tblStylePr w:type="band1Horz">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tblBorders>
    </w:tblPr>
    <w:tblStylePr w:type="firstRow">
      <w:pPr>
        <w:spacing w:before="0" w:after="0" w:line="240" w:lineRule="auto"/>
      </w:pPr>
      <w:rPr>
        <w:b/>
        <w:bCs/>
        <w:color w:val="FFFFFF" w:themeColor="background1"/>
      </w:rPr>
      <w:tblPr/>
      <w:tcPr>
        <w:shd w:val="clear" w:color="auto" w:fill="3F7C9B" w:themeFill="accent3"/>
      </w:tcPr>
    </w:tblStylePr>
    <w:tblStylePr w:type="lastRow">
      <w:pPr>
        <w:spacing w:before="0" w:after="0" w:line="240" w:lineRule="auto"/>
      </w:pPr>
      <w:rPr>
        <w:b/>
        <w:bCs/>
      </w:rPr>
      <w:tblPr/>
      <w:tcPr>
        <w:tcBorders>
          <w:top w:val="double" w:sz="6" w:space="0" w:color="3F7C9B" w:themeColor="accent3"/>
          <w:left w:val="single" w:sz="8" w:space="0" w:color="3F7C9B" w:themeColor="accent3"/>
          <w:bottom w:val="single" w:sz="8" w:space="0" w:color="3F7C9B" w:themeColor="accent3"/>
          <w:right w:val="single" w:sz="8" w:space="0" w:color="3F7C9B" w:themeColor="accent3"/>
        </w:tcBorders>
      </w:tcPr>
    </w:tblStylePr>
    <w:tblStylePr w:type="firstCol">
      <w:rPr>
        <w:b/>
        <w:bCs/>
      </w:rPr>
    </w:tblStylePr>
    <w:tblStylePr w:type="lastCol">
      <w:rPr>
        <w:b/>
        <w:bCs/>
      </w:rPr>
    </w:tblStylePr>
    <w:tblStylePr w:type="band1Vert">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tcPr>
    </w:tblStylePr>
    <w:tblStylePr w:type="band1Horz">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tcPr>
    </w:tblStylePr>
  </w:style>
  <w:style w:type="paragraph" w:styleId="HTML-adres">
    <w:name w:val="HTML Address"/>
    <w:basedOn w:val="ZsysbasisNZa"/>
    <w:next w:val="BasistekstNZa"/>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tblBorders>
    </w:tblPr>
    <w:tblStylePr w:type="firstRow">
      <w:pPr>
        <w:spacing w:before="0" w:after="0" w:line="240" w:lineRule="auto"/>
      </w:pPr>
      <w:rPr>
        <w:b/>
        <w:bCs/>
        <w:color w:val="FFFFFF" w:themeColor="background1"/>
      </w:rPr>
      <w:tblPr/>
      <w:tcPr>
        <w:shd w:val="clear" w:color="auto" w:fill="6D6056" w:themeFill="accent2"/>
      </w:tcPr>
    </w:tblStylePr>
    <w:tblStylePr w:type="lastRow">
      <w:pPr>
        <w:spacing w:before="0" w:after="0" w:line="240" w:lineRule="auto"/>
      </w:pPr>
      <w:rPr>
        <w:b/>
        <w:bCs/>
      </w:rPr>
      <w:tblPr/>
      <w:tcPr>
        <w:tcBorders>
          <w:top w:val="double" w:sz="6" w:space="0" w:color="6D6056" w:themeColor="accent2"/>
          <w:left w:val="single" w:sz="8" w:space="0" w:color="6D6056" w:themeColor="accent2"/>
          <w:bottom w:val="single" w:sz="8" w:space="0" w:color="6D6056" w:themeColor="accent2"/>
          <w:right w:val="single" w:sz="8" w:space="0" w:color="6D6056" w:themeColor="accent2"/>
        </w:tcBorders>
      </w:tcPr>
    </w:tblStylePr>
    <w:tblStylePr w:type="firstCol">
      <w:rPr>
        <w:b/>
        <w:bCs/>
      </w:rPr>
    </w:tblStylePr>
    <w:tblStylePr w:type="lastCol">
      <w:rPr>
        <w:b/>
        <w:bCs/>
      </w:rPr>
    </w:tblStylePr>
    <w:tblStylePr w:type="band1Vert">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tcPr>
    </w:tblStylePr>
    <w:tblStylePr w:type="band1Horz">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tcPr>
    </w:tblStylePr>
  </w:style>
  <w:style w:type="table" w:styleId="Lichtearcering-accent6">
    <w:name w:val="Light Shading Accent 6"/>
    <w:basedOn w:val="Standaardtabel"/>
    <w:uiPriority w:val="60"/>
    <w:semiHidden/>
    <w:rsid w:val="00E07762"/>
    <w:pPr>
      <w:spacing w:line="240" w:lineRule="auto"/>
    </w:pPr>
    <w:rPr>
      <w:color w:val="863E65" w:themeColor="accent6" w:themeShade="BF"/>
    </w:rPr>
    <w:tblPr>
      <w:tblStyleRowBandSize w:val="1"/>
      <w:tblStyleColBandSize w:val="1"/>
      <w:tblBorders>
        <w:top w:val="single" w:sz="8" w:space="0" w:color="B15688" w:themeColor="accent6"/>
        <w:bottom w:val="single" w:sz="8" w:space="0" w:color="B15688" w:themeColor="accent6"/>
      </w:tblBorders>
    </w:tblPr>
    <w:tblStylePr w:type="firstRow">
      <w:pPr>
        <w:spacing w:before="0" w:after="0" w:line="240" w:lineRule="auto"/>
      </w:pPr>
      <w:rPr>
        <w:b/>
        <w:bCs/>
      </w:rPr>
      <w:tblPr/>
      <w:tcPr>
        <w:tcBorders>
          <w:top w:val="single" w:sz="8" w:space="0" w:color="B15688" w:themeColor="accent6"/>
          <w:left w:val="nil"/>
          <w:bottom w:val="single" w:sz="8" w:space="0" w:color="B15688" w:themeColor="accent6"/>
          <w:right w:val="nil"/>
          <w:insideH w:val="nil"/>
          <w:insideV w:val="nil"/>
        </w:tcBorders>
      </w:tcPr>
    </w:tblStylePr>
    <w:tblStylePr w:type="lastRow">
      <w:pPr>
        <w:spacing w:before="0" w:after="0" w:line="240" w:lineRule="auto"/>
      </w:pPr>
      <w:rPr>
        <w:b/>
        <w:bCs/>
      </w:rPr>
      <w:tblPr/>
      <w:tcPr>
        <w:tcBorders>
          <w:top w:val="single" w:sz="8" w:space="0" w:color="B15688" w:themeColor="accent6"/>
          <w:left w:val="nil"/>
          <w:bottom w:val="single" w:sz="8" w:space="0" w:color="B156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E1" w:themeFill="accent6" w:themeFillTint="3F"/>
      </w:tcPr>
    </w:tblStylePr>
    <w:tblStylePr w:type="band1Horz">
      <w:tblPr/>
      <w:tcPr>
        <w:tcBorders>
          <w:left w:val="nil"/>
          <w:right w:val="nil"/>
          <w:insideH w:val="nil"/>
          <w:insideV w:val="nil"/>
        </w:tcBorders>
        <w:shd w:val="clear" w:color="auto" w:fill="EBD5E1"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NZa"/>
    <w:next w:val="BasistekstNZa"/>
    <w:semiHidden/>
    <w:rsid w:val="00F33259"/>
    <w:pPr>
      <w:ind w:left="284" w:hanging="284"/>
    </w:pPr>
  </w:style>
  <w:style w:type="paragraph" w:styleId="Lijst2">
    <w:name w:val="List 2"/>
    <w:basedOn w:val="ZsysbasisNZa"/>
    <w:next w:val="BasistekstNZa"/>
    <w:semiHidden/>
    <w:rsid w:val="00F33259"/>
    <w:pPr>
      <w:ind w:left="568" w:hanging="284"/>
    </w:pPr>
  </w:style>
  <w:style w:type="paragraph" w:styleId="Lijst3">
    <w:name w:val="List 3"/>
    <w:basedOn w:val="ZsysbasisNZa"/>
    <w:next w:val="BasistekstNZa"/>
    <w:semiHidden/>
    <w:rsid w:val="00F33259"/>
    <w:pPr>
      <w:ind w:left="851" w:hanging="284"/>
    </w:pPr>
  </w:style>
  <w:style w:type="paragraph" w:styleId="Lijst4">
    <w:name w:val="List 4"/>
    <w:basedOn w:val="ZsysbasisNZa"/>
    <w:next w:val="BasistekstNZa"/>
    <w:semiHidden/>
    <w:rsid w:val="00F33259"/>
    <w:pPr>
      <w:ind w:left="1135" w:hanging="284"/>
    </w:pPr>
  </w:style>
  <w:style w:type="paragraph" w:styleId="Lijst5">
    <w:name w:val="List 5"/>
    <w:basedOn w:val="ZsysbasisNZa"/>
    <w:next w:val="BasistekstNZa"/>
    <w:semiHidden/>
    <w:rsid w:val="00F33259"/>
    <w:pPr>
      <w:ind w:left="1418" w:hanging="284"/>
    </w:pPr>
  </w:style>
  <w:style w:type="paragraph" w:styleId="Index1">
    <w:name w:val="index 1"/>
    <w:basedOn w:val="ZsysbasisNZa"/>
    <w:next w:val="BasistekstNZa"/>
    <w:semiHidden/>
    <w:rsid w:val="00F33259"/>
  </w:style>
  <w:style w:type="paragraph" w:styleId="Lijstopsomteken">
    <w:name w:val="List Bullet"/>
    <w:basedOn w:val="ZsysbasisNZa"/>
    <w:next w:val="BasistekstNZa"/>
    <w:semiHidden/>
    <w:rsid w:val="00E7078D"/>
    <w:pPr>
      <w:numPr>
        <w:numId w:val="12"/>
      </w:numPr>
      <w:ind w:left="357" w:hanging="357"/>
    </w:pPr>
  </w:style>
  <w:style w:type="paragraph" w:styleId="Lijstopsomteken2">
    <w:name w:val="List Bullet 2"/>
    <w:basedOn w:val="ZsysbasisNZa"/>
    <w:next w:val="BasistekstNZa"/>
    <w:semiHidden/>
    <w:rsid w:val="00E7078D"/>
    <w:pPr>
      <w:numPr>
        <w:numId w:val="13"/>
      </w:numPr>
      <w:ind w:left="641" w:hanging="357"/>
    </w:pPr>
  </w:style>
  <w:style w:type="paragraph" w:styleId="Lijstopsomteken3">
    <w:name w:val="List Bullet 3"/>
    <w:basedOn w:val="ZsysbasisNZa"/>
    <w:next w:val="BasistekstNZa"/>
    <w:semiHidden/>
    <w:rsid w:val="00E7078D"/>
    <w:pPr>
      <w:numPr>
        <w:numId w:val="14"/>
      </w:numPr>
      <w:ind w:left="924" w:hanging="357"/>
    </w:pPr>
  </w:style>
  <w:style w:type="paragraph" w:styleId="Lijstopsomteken4">
    <w:name w:val="List Bullet 4"/>
    <w:basedOn w:val="ZsysbasisNZa"/>
    <w:next w:val="BasistekstNZa"/>
    <w:semiHidden/>
    <w:rsid w:val="00E7078D"/>
    <w:pPr>
      <w:numPr>
        <w:numId w:val="15"/>
      </w:numPr>
      <w:ind w:left="1208" w:hanging="357"/>
    </w:pPr>
  </w:style>
  <w:style w:type="paragraph" w:styleId="Lijstnummering">
    <w:name w:val="List Number"/>
    <w:basedOn w:val="ZsysbasisNZa"/>
    <w:next w:val="BasistekstNZa"/>
    <w:semiHidden/>
    <w:rsid w:val="00705849"/>
    <w:pPr>
      <w:numPr>
        <w:numId w:val="17"/>
      </w:numPr>
      <w:ind w:left="357" w:hanging="357"/>
    </w:pPr>
  </w:style>
  <w:style w:type="paragraph" w:styleId="Lijstnummering2">
    <w:name w:val="List Number 2"/>
    <w:basedOn w:val="ZsysbasisNZa"/>
    <w:next w:val="BasistekstNZa"/>
    <w:semiHidden/>
    <w:rsid w:val="00705849"/>
    <w:pPr>
      <w:numPr>
        <w:numId w:val="18"/>
      </w:numPr>
      <w:ind w:left="641" w:hanging="357"/>
    </w:pPr>
  </w:style>
  <w:style w:type="paragraph" w:styleId="Lijstnummering3">
    <w:name w:val="List Number 3"/>
    <w:basedOn w:val="ZsysbasisNZa"/>
    <w:next w:val="BasistekstNZa"/>
    <w:semiHidden/>
    <w:rsid w:val="00705849"/>
    <w:pPr>
      <w:numPr>
        <w:numId w:val="19"/>
      </w:numPr>
      <w:ind w:left="924" w:hanging="357"/>
    </w:pPr>
  </w:style>
  <w:style w:type="paragraph" w:styleId="Lijstnummering4">
    <w:name w:val="List Number 4"/>
    <w:basedOn w:val="ZsysbasisNZa"/>
    <w:next w:val="BasistekstNZa"/>
    <w:semiHidden/>
    <w:rsid w:val="00705849"/>
    <w:pPr>
      <w:numPr>
        <w:numId w:val="20"/>
      </w:numPr>
      <w:ind w:left="1208" w:hanging="357"/>
    </w:pPr>
  </w:style>
  <w:style w:type="paragraph" w:styleId="Lijstnummering5">
    <w:name w:val="List Number 5"/>
    <w:basedOn w:val="ZsysbasisNZa"/>
    <w:next w:val="BasistekstNZa"/>
    <w:semiHidden/>
    <w:rsid w:val="00705849"/>
    <w:pPr>
      <w:numPr>
        <w:numId w:val="21"/>
      </w:numPr>
      <w:ind w:left="1491" w:hanging="357"/>
    </w:pPr>
  </w:style>
  <w:style w:type="paragraph" w:styleId="Lijstvoortzetting">
    <w:name w:val="List Continue"/>
    <w:basedOn w:val="ZsysbasisNZa"/>
    <w:next w:val="BasistekstNZa"/>
    <w:semiHidden/>
    <w:rsid w:val="00705849"/>
    <w:pPr>
      <w:ind w:left="284"/>
    </w:pPr>
  </w:style>
  <w:style w:type="paragraph" w:styleId="Lijstvoortzetting2">
    <w:name w:val="List Continue 2"/>
    <w:basedOn w:val="ZsysbasisNZa"/>
    <w:next w:val="BasistekstNZa"/>
    <w:semiHidden/>
    <w:rsid w:val="00705849"/>
    <w:pPr>
      <w:ind w:left="567"/>
    </w:pPr>
  </w:style>
  <w:style w:type="paragraph" w:styleId="Lijstvoortzetting3">
    <w:name w:val="List Continue 3"/>
    <w:basedOn w:val="ZsysbasisNZa"/>
    <w:next w:val="BasistekstNZa"/>
    <w:semiHidden/>
    <w:rsid w:val="00705849"/>
    <w:pPr>
      <w:ind w:left="851"/>
    </w:pPr>
  </w:style>
  <w:style w:type="paragraph" w:styleId="Lijstvoortzetting4">
    <w:name w:val="List Continue 4"/>
    <w:basedOn w:val="ZsysbasisNZa"/>
    <w:next w:val="BasistekstNZa"/>
    <w:semiHidden/>
    <w:rsid w:val="00705849"/>
    <w:pPr>
      <w:ind w:left="1134"/>
    </w:pPr>
  </w:style>
  <w:style w:type="paragraph" w:styleId="Lijstvoortzetting5">
    <w:name w:val="List Continue 5"/>
    <w:basedOn w:val="ZsysbasisNZa"/>
    <w:next w:val="BasistekstNZa"/>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NZa"/>
    <w:next w:val="BasistekstNZa"/>
    <w:semiHidden/>
    <w:rsid w:val="0020607F"/>
  </w:style>
  <w:style w:type="paragraph" w:styleId="Notitiekop">
    <w:name w:val="Note Heading"/>
    <w:basedOn w:val="ZsysbasisNZa"/>
    <w:next w:val="BasistekstNZa"/>
    <w:semiHidden/>
    <w:rsid w:val="0020607F"/>
  </w:style>
  <w:style w:type="paragraph" w:styleId="Plattetekst">
    <w:name w:val="Body Text"/>
    <w:basedOn w:val="ZsysbasisNZa"/>
    <w:next w:val="BasistekstNZa"/>
    <w:link w:val="PlattetekstChar"/>
    <w:semiHidden/>
    <w:rsid w:val="00D802A1"/>
  </w:style>
  <w:style w:type="paragraph" w:styleId="Plattetekst2">
    <w:name w:val="Body Text 2"/>
    <w:basedOn w:val="ZsysbasisNZa"/>
    <w:next w:val="BasistekstNZa"/>
    <w:link w:val="Plattetekst2Char"/>
    <w:semiHidden/>
    <w:rsid w:val="00E7078D"/>
  </w:style>
  <w:style w:type="paragraph" w:styleId="Plattetekst3">
    <w:name w:val="Body Text 3"/>
    <w:basedOn w:val="ZsysbasisNZa"/>
    <w:next w:val="BasistekstNZa"/>
    <w:semiHidden/>
    <w:rsid w:val="0020607F"/>
  </w:style>
  <w:style w:type="paragraph" w:styleId="Platteteksteersteinspringing">
    <w:name w:val="Body Text First Indent"/>
    <w:basedOn w:val="ZsysbasisNZa"/>
    <w:next w:val="BasistekstNZa"/>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NZa"/>
    <w:next w:val="BasistekstNZa"/>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NZa"/>
    <w:next w:val="BasistekstNZa"/>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NZaChar">
    <w:name w:val="Zsysbasis NZa Char"/>
    <w:basedOn w:val="Standaardalinea-lettertype"/>
    <w:link w:val="ZsysbasisNZa"/>
    <w:semiHidden/>
    <w:rsid w:val="009B6AB4"/>
  </w:style>
  <w:style w:type="paragraph" w:styleId="Standaardinspringing">
    <w:name w:val="Normal Indent"/>
    <w:basedOn w:val="ZsysbasisNZa"/>
    <w:next w:val="BasistekstNZa"/>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B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NZa"/>
    <w:basedOn w:val="Standaardalinea-lettertype"/>
    <w:uiPriority w:val="99"/>
    <w:semiHidden/>
    <w:rsid w:val="00CB7600"/>
    <w:rPr>
      <w:vertAlign w:val="superscript"/>
    </w:rPr>
  </w:style>
  <w:style w:type="paragraph" w:styleId="Voetnoottekst">
    <w:name w:val="footnote text"/>
    <w:aliases w:val="Voetnoottekst NZa"/>
    <w:basedOn w:val="ZsysbasisNZa"/>
    <w:uiPriority w:val="54"/>
    <w:semiHidden/>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NZa"/>
    <w:next w:val="BasistekstNZa"/>
    <w:semiHidden/>
    <w:rsid w:val="0020607F"/>
  </w:style>
  <w:style w:type="paragraph" w:styleId="Tekstzonderopmaak">
    <w:name w:val="Plain Text"/>
    <w:basedOn w:val="ZsysbasisNZa"/>
    <w:next w:val="BasistekstNZa"/>
    <w:semiHidden/>
    <w:rsid w:val="0020607F"/>
  </w:style>
  <w:style w:type="paragraph" w:styleId="Ballontekst">
    <w:name w:val="Balloon Text"/>
    <w:basedOn w:val="ZsysbasisNZa"/>
    <w:next w:val="BasistekstNZa"/>
    <w:semiHidden/>
    <w:rsid w:val="0020607F"/>
  </w:style>
  <w:style w:type="paragraph" w:styleId="Bijschrift">
    <w:name w:val="caption"/>
    <w:aliases w:val="Bijschrift NZa"/>
    <w:basedOn w:val="ZsysbasisNZa"/>
    <w:next w:val="BasistekstNZa"/>
    <w:uiPriority w:val="37"/>
    <w:qFormat/>
    <w:rsid w:val="0020607F"/>
  </w:style>
  <w:style w:type="character" w:customStyle="1" w:styleId="TekstopmerkingChar">
    <w:name w:val="Tekst opmerking Char"/>
    <w:basedOn w:val="ZsysbasisNZa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NZa"/>
    <w:next w:val="BasistekstNZa"/>
    <w:semiHidden/>
    <w:rsid w:val="0020607F"/>
  </w:style>
  <w:style w:type="table" w:styleId="Lichtearcering-accent5">
    <w:name w:val="Light Shading Accent 5"/>
    <w:basedOn w:val="Standaardtabel"/>
    <w:uiPriority w:val="60"/>
    <w:semiHidden/>
    <w:rsid w:val="00E07762"/>
    <w:pPr>
      <w:spacing w:line="240" w:lineRule="auto"/>
    </w:pPr>
    <w:rPr>
      <w:color w:val="0A6437" w:themeColor="accent5" w:themeShade="BF"/>
    </w:rPr>
    <w:tblPr>
      <w:tblStyleRowBandSize w:val="1"/>
      <w:tblStyleColBandSize w:val="1"/>
      <w:tblBorders>
        <w:top w:val="single" w:sz="8" w:space="0" w:color="0E864A" w:themeColor="accent5"/>
        <w:bottom w:val="single" w:sz="8" w:space="0" w:color="0E864A" w:themeColor="accent5"/>
      </w:tblBorders>
    </w:tblPr>
    <w:tblStylePr w:type="firstRow">
      <w:pPr>
        <w:spacing w:before="0" w:after="0" w:line="240" w:lineRule="auto"/>
      </w:pPr>
      <w:rPr>
        <w:b/>
        <w:bCs/>
      </w:rPr>
      <w:tblPr/>
      <w:tcPr>
        <w:tcBorders>
          <w:top w:val="single" w:sz="8" w:space="0" w:color="0E864A" w:themeColor="accent5"/>
          <w:left w:val="nil"/>
          <w:bottom w:val="single" w:sz="8" w:space="0" w:color="0E864A" w:themeColor="accent5"/>
          <w:right w:val="nil"/>
          <w:insideH w:val="nil"/>
          <w:insideV w:val="nil"/>
        </w:tcBorders>
      </w:tcPr>
    </w:tblStylePr>
    <w:tblStylePr w:type="lastRow">
      <w:pPr>
        <w:spacing w:before="0" w:after="0" w:line="240" w:lineRule="auto"/>
      </w:pPr>
      <w:rPr>
        <w:b/>
        <w:bCs/>
      </w:rPr>
      <w:tblPr/>
      <w:tcPr>
        <w:tcBorders>
          <w:top w:val="single" w:sz="8" w:space="0" w:color="0E864A" w:themeColor="accent5"/>
          <w:left w:val="nil"/>
          <w:bottom w:val="single" w:sz="8" w:space="0" w:color="0E86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6D2" w:themeFill="accent5" w:themeFillTint="3F"/>
      </w:tcPr>
    </w:tblStylePr>
    <w:tblStylePr w:type="band1Horz">
      <w:tblPr/>
      <w:tcPr>
        <w:tcBorders>
          <w:left w:val="nil"/>
          <w:right w:val="nil"/>
          <w:insideH w:val="nil"/>
          <w:insideV w:val="nil"/>
        </w:tcBorders>
        <w:shd w:val="clear" w:color="auto" w:fill="ADF6D2" w:themeFill="accent5" w:themeFillTint="3F"/>
      </w:tcPr>
    </w:tblStylePr>
  </w:style>
  <w:style w:type="paragraph" w:styleId="Eindnoottekst">
    <w:name w:val="endnote text"/>
    <w:aliases w:val="Eindnoottekst NZa"/>
    <w:basedOn w:val="ZsysbasisNZa"/>
    <w:next w:val="BasistekstNZa"/>
    <w:uiPriority w:val="52"/>
    <w:semiHidden/>
    <w:rsid w:val="0020607F"/>
  </w:style>
  <w:style w:type="paragraph" w:styleId="Indexkop">
    <w:name w:val="index heading"/>
    <w:basedOn w:val="ZsysbasisNZa"/>
    <w:next w:val="BasistekstNZa"/>
    <w:semiHidden/>
    <w:rsid w:val="0020607F"/>
  </w:style>
  <w:style w:type="paragraph" w:styleId="Kopbronvermelding">
    <w:name w:val="toa heading"/>
    <w:basedOn w:val="ZsysbasisNZa"/>
    <w:next w:val="BasistekstNZa"/>
    <w:semiHidden/>
    <w:rsid w:val="0020607F"/>
  </w:style>
  <w:style w:type="paragraph" w:styleId="Lijstopsomteken5">
    <w:name w:val="List Bullet 5"/>
    <w:basedOn w:val="ZsysbasisNZa"/>
    <w:next w:val="BasistekstNZa"/>
    <w:semiHidden/>
    <w:rsid w:val="00E7078D"/>
    <w:pPr>
      <w:numPr>
        <w:numId w:val="16"/>
      </w:numPr>
      <w:ind w:left="1491" w:hanging="357"/>
    </w:pPr>
  </w:style>
  <w:style w:type="paragraph" w:styleId="Macrotekst">
    <w:name w:val="macro"/>
    <w:basedOn w:val="ZsysbasisNZa"/>
    <w:next w:val="BasistekstNZa"/>
    <w:semiHidden/>
    <w:rsid w:val="0020607F"/>
  </w:style>
  <w:style w:type="paragraph" w:styleId="Tekstopmerking">
    <w:name w:val="annotation text"/>
    <w:basedOn w:val="ZsysbasisNZa"/>
    <w:next w:val="BasistekstNZa"/>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NZa">
    <w:name w:val="Opsomming teken 1e niveau NZa"/>
    <w:basedOn w:val="ZsysbasisNZa"/>
    <w:uiPriority w:val="16"/>
    <w:qFormat/>
    <w:rsid w:val="00F71B7F"/>
    <w:pPr>
      <w:numPr>
        <w:numId w:val="29"/>
      </w:numPr>
      <w:contextualSpacing/>
    </w:pPr>
  </w:style>
  <w:style w:type="paragraph" w:customStyle="1" w:styleId="Opsommingteken2eniveauNZa">
    <w:name w:val="Opsomming teken 2e niveau NZa"/>
    <w:basedOn w:val="ZsysbasisNZa"/>
    <w:uiPriority w:val="17"/>
    <w:qFormat/>
    <w:rsid w:val="00F71B7F"/>
    <w:pPr>
      <w:numPr>
        <w:ilvl w:val="1"/>
        <w:numId w:val="29"/>
      </w:numPr>
      <w:contextualSpacing/>
    </w:pPr>
  </w:style>
  <w:style w:type="paragraph" w:customStyle="1" w:styleId="Opsommingteken3eniveauNZa">
    <w:name w:val="Opsomming teken 3e niveau NZa"/>
    <w:basedOn w:val="ZsysbasisNZa"/>
    <w:uiPriority w:val="18"/>
    <w:qFormat/>
    <w:rsid w:val="00F71B7F"/>
    <w:pPr>
      <w:numPr>
        <w:ilvl w:val="2"/>
        <w:numId w:val="29"/>
      </w:numPr>
      <w:ind w:left="851"/>
      <w:contextualSpacing/>
    </w:pPr>
  </w:style>
  <w:style w:type="paragraph" w:customStyle="1" w:styleId="Opsommingbolletje1eniveauNZa">
    <w:name w:val="Opsomming bolletje 1e niveau NZa"/>
    <w:basedOn w:val="ZsysbasisNZa"/>
    <w:uiPriority w:val="28"/>
    <w:rsid w:val="005017F3"/>
    <w:pPr>
      <w:numPr>
        <w:numId w:val="24"/>
      </w:numPr>
    </w:pPr>
  </w:style>
  <w:style w:type="paragraph" w:customStyle="1" w:styleId="Opsommingbolletje2eniveauNZa">
    <w:name w:val="Opsomming bolletje 2e niveau NZa"/>
    <w:basedOn w:val="ZsysbasisNZa"/>
    <w:uiPriority w:val="29"/>
    <w:rsid w:val="005017F3"/>
    <w:pPr>
      <w:numPr>
        <w:ilvl w:val="1"/>
        <w:numId w:val="24"/>
      </w:numPr>
    </w:pPr>
  </w:style>
  <w:style w:type="paragraph" w:customStyle="1" w:styleId="Opsommingbolletje3eniveauNZa">
    <w:name w:val="Opsomming bolletje 3e niveau NZa"/>
    <w:basedOn w:val="ZsysbasisNZa"/>
    <w:uiPriority w:val="30"/>
    <w:rsid w:val="005017F3"/>
    <w:pPr>
      <w:numPr>
        <w:ilvl w:val="2"/>
        <w:numId w:val="24"/>
      </w:numPr>
    </w:pPr>
  </w:style>
  <w:style w:type="numbering" w:customStyle="1" w:styleId="OpsommingbolletjeNZa">
    <w:name w:val="Opsomming bolletje NZa"/>
    <w:uiPriority w:val="99"/>
    <w:semiHidden/>
    <w:rsid w:val="005017F3"/>
    <w:pPr>
      <w:numPr>
        <w:numId w:val="1"/>
      </w:numPr>
    </w:pPr>
  </w:style>
  <w:style w:type="paragraph" w:customStyle="1" w:styleId="Opsommingkleineletter1eniveauNZa">
    <w:name w:val="Opsomming kleine letter 1e niveau NZa"/>
    <w:basedOn w:val="ZsysbasisNZa"/>
    <w:uiPriority w:val="19"/>
    <w:qFormat/>
    <w:rsid w:val="00005DE6"/>
    <w:pPr>
      <w:numPr>
        <w:numId w:val="31"/>
      </w:numPr>
      <w:contextualSpacing/>
    </w:pPr>
  </w:style>
  <w:style w:type="paragraph" w:customStyle="1" w:styleId="Opsommingkleineletter2eniveauNZa">
    <w:name w:val="Opsomming kleine letter 2e niveau NZa"/>
    <w:basedOn w:val="ZsysbasisNZa"/>
    <w:uiPriority w:val="20"/>
    <w:qFormat/>
    <w:rsid w:val="00005DE6"/>
    <w:pPr>
      <w:numPr>
        <w:ilvl w:val="1"/>
        <w:numId w:val="31"/>
      </w:numPr>
      <w:contextualSpacing/>
    </w:pPr>
  </w:style>
  <w:style w:type="paragraph" w:customStyle="1" w:styleId="Opsommingkleineletter3eniveauNZa">
    <w:name w:val="Opsomming kleine letter 3e niveau NZa"/>
    <w:basedOn w:val="ZsysbasisNZa"/>
    <w:uiPriority w:val="21"/>
    <w:qFormat/>
    <w:rsid w:val="00005DE6"/>
    <w:pPr>
      <w:numPr>
        <w:ilvl w:val="2"/>
        <w:numId w:val="31"/>
      </w:numPr>
      <w:contextualSpacing/>
    </w:pPr>
  </w:style>
  <w:style w:type="paragraph" w:customStyle="1" w:styleId="Opsommingnummer1eniveauNZa">
    <w:name w:val="Opsomming nummer 1e niveau NZa"/>
    <w:basedOn w:val="ZsysbasisNZa"/>
    <w:uiPriority w:val="22"/>
    <w:qFormat/>
    <w:rsid w:val="00005DE6"/>
    <w:pPr>
      <w:numPr>
        <w:numId w:val="32"/>
      </w:numPr>
      <w:contextualSpacing/>
    </w:pPr>
  </w:style>
  <w:style w:type="paragraph" w:customStyle="1" w:styleId="Opsommingnummer2eniveauNZa">
    <w:name w:val="Opsomming nummer 2e niveau NZa"/>
    <w:basedOn w:val="ZsysbasisNZa"/>
    <w:uiPriority w:val="23"/>
    <w:qFormat/>
    <w:rsid w:val="00005DE6"/>
    <w:pPr>
      <w:numPr>
        <w:ilvl w:val="1"/>
        <w:numId w:val="32"/>
      </w:numPr>
      <w:contextualSpacing/>
    </w:pPr>
  </w:style>
  <w:style w:type="paragraph" w:customStyle="1" w:styleId="Opsommingnummer3eniveauNZa">
    <w:name w:val="Opsomming nummer 3e niveau NZa"/>
    <w:basedOn w:val="ZsysbasisNZa"/>
    <w:uiPriority w:val="24"/>
    <w:qFormat/>
    <w:rsid w:val="00005DE6"/>
    <w:pPr>
      <w:numPr>
        <w:ilvl w:val="2"/>
        <w:numId w:val="32"/>
      </w:numPr>
      <w:contextualSpacing/>
    </w:pPr>
  </w:style>
  <w:style w:type="paragraph" w:customStyle="1" w:styleId="Opsommingstreepje1eniveauNZa">
    <w:name w:val="Opsomming streepje 1e niveau NZa"/>
    <w:basedOn w:val="ZsysbasisNZa"/>
    <w:uiPriority w:val="25"/>
    <w:rsid w:val="00B01DA1"/>
    <w:pPr>
      <w:numPr>
        <w:numId w:val="26"/>
      </w:numPr>
    </w:pPr>
  </w:style>
  <w:style w:type="paragraph" w:customStyle="1" w:styleId="Opsommingstreepje2eniveauNZa">
    <w:name w:val="Opsomming streepje 2e niveau NZa"/>
    <w:basedOn w:val="ZsysbasisNZa"/>
    <w:uiPriority w:val="26"/>
    <w:rsid w:val="00B01DA1"/>
    <w:pPr>
      <w:numPr>
        <w:ilvl w:val="1"/>
        <w:numId w:val="26"/>
      </w:numPr>
    </w:pPr>
  </w:style>
  <w:style w:type="paragraph" w:customStyle="1" w:styleId="Opsommingstreepje3eniveauNZa">
    <w:name w:val="Opsomming streepje 3e niveau NZa"/>
    <w:basedOn w:val="ZsysbasisNZa"/>
    <w:uiPriority w:val="27"/>
    <w:rsid w:val="00B01DA1"/>
    <w:pPr>
      <w:numPr>
        <w:ilvl w:val="2"/>
        <w:numId w:val="26"/>
      </w:numPr>
    </w:pPr>
  </w:style>
  <w:style w:type="numbering" w:customStyle="1" w:styleId="OpsommingstreepjeNZa">
    <w:name w:val="Opsomming streepje NZa"/>
    <w:uiPriority w:val="99"/>
    <w:semiHidden/>
    <w:rsid w:val="00B01DA1"/>
    <w:pPr>
      <w:numPr>
        <w:numId w:val="3"/>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632360" w:themeColor="accent4" w:themeShade="BF"/>
    </w:rPr>
    <w:tblPr>
      <w:tblStyleRowBandSize w:val="1"/>
      <w:tblStyleColBandSize w:val="1"/>
      <w:tblBorders>
        <w:top w:val="single" w:sz="8" w:space="0" w:color="852F81" w:themeColor="accent4"/>
        <w:bottom w:val="single" w:sz="8" w:space="0" w:color="852F81" w:themeColor="accent4"/>
      </w:tblBorders>
    </w:tblPr>
    <w:tblStylePr w:type="firstRow">
      <w:pPr>
        <w:spacing w:before="0" w:after="0" w:line="240" w:lineRule="auto"/>
      </w:pPr>
      <w:rPr>
        <w:b/>
        <w:bCs/>
      </w:rPr>
      <w:tblPr/>
      <w:tcPr>
        <w:tcBorders>
          <w:top w:val="single" w:sz="8" w:space="0" w:color="852F81" w:themeColor="accent4"/>
          <w:left w:val="nil"/>
          <w:bottom w:val="single" w:sz="8" w:space="0" w:color="852F81" w:themeColor="accent4"/>
          <w:right w:val="nil"/>
          <w:insideH w:val="nil"/>
          <w:insideV w:val="nil"/>
        </w:tcBorders>
      </w:tcPr>
    </w:tblStylePr>
    <w:tblStylePr w:type="lastRow">
      <w:pPr>
        <w:spacing w:before="0" w:after="0" w:line="240" w:lineRule="auto"/>
      </w:pPr>
      <w:rPr>
        <w:b/>
        <w:bCs/>
      </w:rPr>
      <w:tblPr/>
      <w:tcPr>
        <w:tcBorders>
          <w:top w:val="single" w:sz="8" w:space="0" w:color="852F81" w:themeColor="accent4"/>
          <w:left w:val="nil"/>
          <w:bottom w:val="single" w:sz="8" w:space="0" w:color="852F8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2E7" w:themeFill="accent4" w:themeFillTint="3F"/>
      </w:tcPr>
    </w:tblStylePr>
    <w:tblStylePr w:type="band1Horz">
      <w:tblPr/>
      <w:tcPr>
        <w:tcBorders>
          <w:left w:val="nil"/>
          <w:right w:val="nil"/>
          <w:insideH w:val="nil"/>
          <w:insideV w:val="nil"/>
        </w:tcBorders>
        <w:shd w:val="clear" w:color="auto" w:fill="E9C2E7" w:themeFill="accent4" w:themeFillTint="3F"/>
      </w:tcPr>
    </w:tblStylePr>
  </w:style>
  <w:style w:type="table" w:styleId="Lichtearcering-accent3">
    <w:name w:val="Light Shading Accent 3"/>
    <w:basedOn w:val="Standaardtabel"/>
    <w:uiPriority w:val="60"/>
    <w:semiHidden/>
    <w:rsid w:val="00E07762"/>
    <w:pPr>
      <w:spacing w:line="240" w:lineRule="auto"/>
    </w:pPr>
    <w:rPr>
      <w:color w:val="2F5C73" w:themeColor="accent3" w:themeShade="BF"/>
    </w:rPr>
    <w:tblPr>
      <w:tblStyleRowBandSize w:val="1"/>
      <w:tblStyleColBandSize w:val="1"/>
      <w:tblBorders>
        <w:top w:val="single" w:sz="8" w:space="0" w:color="3F7C9B" w:themeColor="accent3"/>
        <w:bottom w:val="single" w:sz="8" w:space="0" w:color="3F7C9B" w:themeColor="accent3"/>
      </w:tblBorders>
    </w:tblPr>
    <w:tblStylePr w:type="firstRow">
      <w:pPr>
        <w:spacing w:before="0" w:after="0" w:line="240" w:lineRule="auto"/>
      </w:pPr>
      <w:rPr>
        <w:b/>
        <w:bCs/>
      </w:rPr>
      <w:tblPr/>
      <w:tcPr>
        <w:tcBorders>
          <w:top w:val="single" w:sz="8" w:space="0" w:color="3F7C9B" w:themeColor="accent3"/>
          <w:left w:val="nil"/>
          <w:bottom w:val="single" w:sz="8" w:space="0" w:color="3F7C9B" w:themeColor="accent3"/>
          <w:right w:val="nil"/>
          <w:insideH w:val="nil"/>
          <w:insideV w:val="nil"/>
        </w:tcBorders>
      </w:tcPr>
    </w:tblStylePr>
    <w:tblStylePr w:type="lastRow">
      <w:pPr>
        <w:spacing w:before="0" w:after="0" w:line="240" w:lineRule="auto"/>
      </w:pPr>
      <w:rPr>
        <w:b/>
        <w:bCs/>
      </w:rPr>
      <w:tblPr/>
      <w:tcPr>
        <w:tcBorders>
          <w:top w:val="single" w:sz="8" w:space="0" w:color="3F7C9B" w:themeColor="accent3"/>
          <w:left w:val="nil"/>
          <w:bottom w:val="single" w:sz="8" w:space="0" w:color="3F7C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FEA" w:themeFill="accent3" w:themeFillTint="3F"/>
      </w:tcPr>
    </w:tblStylePr>
    <w:tblStylePr w:type="band1Horz">
      <w:tblPr/>
      <w:tcPr>
        <w:tcBorders>
          <w:left w:val="nil"/>
          <w:right w:val="nil"/>
          <w:insideH w:val="nil"/>
          <w:insideV w:val="nil"/>
        </w:tcBorders>
        <w:shd w:val="clear" w:color="auto" w:fill="CBDFEA" w:themeFill="accent3" w:themeFillTint="3F"/>
      </w:tcPr>
    </w:tblStylePr>
  </w:style>
  <w:style w:type="table" w:styleId="Lichtearcering-accent2">
    <w:name w:val="Light Shading Accent 2"/>
    <w:basedOn w:val="Standaardtabel"/>
    <w:uiPriority w:val="60"/>
    <w:semiHidden/>
    <w:rsid w:val="00E07762"/>
    <w:pPr>
      <w:spacing w:line="240" w:lineRule="auto"/>
    </w:pPr>
    <w:rPr>
      <w:color w:val="514740" w:themeColor="accent2" w:themeShade="BF"/>
    </w:rPr>
    <w:tblPr>
      <w:tblStyleRowBandSize w:val="1"/>
      <w:tblStyleColBandSize w:val="1"/>
      <w:tblBorders>
        <w:top w:val="single" w:sz="8" w:space="0" w:color="6D6056" w:themeColor="accent2"/>
        <w:bottom w:val="single" w:sz="8" w:space="0" w:color="6D6056" w:themeColor="accent2"/>
      </w:tblBorders>
    </w:tblPr>
    <w:tblStylePr w:type="firstRow">
      <w:pPr>
        <w:spacing w:before="0" w:after="0" w:line="240" w:lineRule="auto"/>
      </w:pPr>
      <w:rPr>
        <w:b/>
        <w:bCs/>
      </w:rPr>
      <w:tblPr/>
      <w:tcPr>
        <w:tcBorders>
          <w:top w:val="single" w:sz="8" w:space="0" w:color="6D6056" w:themeColor="accent2"/>
          <w:left w:val="nil"/>
          <w:bottom w:val="single" w:sz="8" w:space="0" w:color="6D6056" w:themeColor="accent2"/>
          <w:right w:val="nil"/>
          <w:insideH w:val="nil"/>
          <w:insideV w:val="nil"/>
        </w:tcBorders>
      </w:tcPr>
    </w:tblStylePr>
    <w:tblStylePr w:type="lastRow">
      <w:pPr>
        <w:spacing w:before="0" w:after="0" w:line="240" w:lineRule="auto"/>
      </w:pPr>
      <w:rPr>
        <w:b/>
        <w:bCs/>
      </w:rPr>
      <w:tblPr/>
      <w:tcPr>
        <w:tcBorders>
          <w:top w:val="single" w:sz="8" w:space="0" w:color="6D6056" w:themeColor="accent2"/>
          <w:left w:val="nil"/>
          <w:bottom w:val="single" w:sz="8" w:space="0" w:color="6D60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7D3" w:themeFill="accent2" w:themeFillTint="3F"/>
      </w:tcPr>
    </w:tblStylePr>
    <w:tblStylePr w:type="band1Horz">
      <w:tblPr/>
      <w:tcPr>
        <w:tcBorders>
          <w:left w:val="nil"/>
          <w:right w:val="nil"/>
          <w:insideH w:val="nil"/>
          <w:insideV w:val="nil"/>
        </w:tcBorders>
        <w:shd w:val="clear" w:color="auto" w:fill="DCD7D3"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insideH w:val="single" w:sz="8" w:space="0" w:color="B15688" w:themeColor="accent6"/>
        <w:insideV w:val="single" w:sz="8" w:space="0" w:color="B156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5688" w:themeColor="accent6"/>
          <w:left w:val="single" w:sz="8" w:space="0" w:color="B15688" w:themeColor="accent6"/>
          <w:bottom w:val="single" w:sz="18" w:space="0" w:color="B15688" w:themeColor="accent6"/>
          <w:right w:val="single" w:sz="8" w:space="0" w:color="B15688" w:themeColor="accent6"/>
          <w:insideH w:val="nil"/>
          <w:insideV w:val="single" w:sz="8" w:space="0" w:color="B156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5688" w:themeColor="accent6"/>
          <w:left w:val="single" w:sz="8" w:space="0" w:color="B15688" w:themeColor="accent6"/>
          <w:bottom w:val="single" w:sz="8" w:space="0" w:color="B15688" w:themeColor="accent6"/>
          <w:right w:val="single" w:sz="8" w:space="0" w:color="B15688" w:themeColor="accent6"/>
          <w:insideH w:val="nil"/>
          <w:insideV w:val="single" w:sz="8" w:space="0" w:color="B156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tcPr>
    </w:tblStylePr>
    <w:tblStylePr w:type="band1Vert">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shd w:val="clear" w:color="auto" w:fill="EBD5E1" w:themeFill="accent6" w:themeFillTint="3F"/>
      </w:tcPr>
    </w:tblStylePr>
    <w:tblStylePr w:type="band1Horz">
      <w:tblPr/>
      <w:tcPr>
        <w:tcBorders>
          <w:top w:val="single" w:sz="8" w:space="0" w:color="B15688" w:themeColor="accent6"/>
          <w:left w:val="single" w:sz="8" w:space="0" w:color="B15688" w:themeColor="accent6"/>
          <w:bottom w:val="single" w:sz="8" w:space="0" w:color="B15688" w:themeColor="accent6"/>
          <w:right w:val="single" w:sz="8" w:space="0" w:color="B15688" w:themeColor="accent6"/>
          <w:insideV w:val="single" w:sz="8" w:space="0" w:color="B15688" w:themeColor="accent6"/>
        </w:tcBorders>
        <w:shd w:val="clear" w:color="auto" w:fill="EBD5E1" w:themeFill="accent6" w:themeFillTint="3F"/>
      </w:tcPr>
    </w:tblStylePr>
    <w:tblStylePr w:type="band2Horz">
      <w:tblPr/>
      <w:tcPr>
        <w:tcBorders>
          <w:top w:val="single" w:sz="8" w:space="0" w:color="B15688" w:themeColor="accent6"/>
          <w:left w:val="single" w:sz="8" w:space="0" w:color="B15688" w:themeColor="accent6"/>
          <w:bottom w:val="single" w:sz="8" w:space="0" w:color="B15688" w:themeColor="accent6"/>
          <w:right w:val="single" w:sz="8" w:space="0" w:color="B15688" w:themeColor="accent6"/>
          <w:insideV w:val="single" w:sz="8" w:space="0" w:color="B15688"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insideH w:val="single" w:sz="8" w:space="0" w:color="0E864A" w:themeColor="accent5"/>
        <w:insideV w:val="single" w:sz="8" w:space="0" w:color="0E86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864A" w:themeColor="accent5"/>
          <w:left w:val="single" w:sz="8" w:space="0" w:color="0E864A" w:themeColor="accent5"/>
          <w:bottom w:val="single" w:sz="18" w:space="0" w:color="0E864A" w:themeColor="accent5"/>
          <w:right w:val="single" w:sz="8" w:space="0" w:color="0E864A" w:themeColor="accent5"/>
          <w:insideH w:val="nil"/>
          <w:insideV w:val="single" w:sz="8" w:space="0" w:color="0E86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864A" w:themeColor="accent5"/>
          <w:left w:val="single" w:sz="8" w:space="0" w:color="0E864A" w:themeColor="accent5"/>
          <w:bottom w:val="single" w:sz="8" w:space="0" w:color="0E864A" w:themeColor="accent5"/>
          <w:right w:val="single" w:sz="8" w:space="0" w:color="0E864A" w:themeColor="accent5"/>
          <w:insideH w:val="nil"/>
          <w:insideV w:val="single" w:sz="8" w:space="0" w:color="0E86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tcPr>
    </w:tblStylePr>
    <w:tblStylePr w:type="band1Vert">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shd w:val="clear" w:color="auto" w:fill="ADF6D2" w:themeFill="accent5" w:themeFillTint="3F"/>
      </w:tcPr>
    </w:tblStylePr>
    <w:tblStylePr w:type="band1Horz">
      <w:tblPr/>
      <w:tcPr>
        <w:tcBorders>
          <w:top w:val="single" w:sz="8" w:space="0" w:color="0E864A" w:themeColor="accent5"/>
          <w:left w:val="single" w:sz="8" w:space="0" w:color="0E864A" w:themeColor="accent5"/>
          <w:bottom w:val="single" w:sz="8" w:space="0" w:color="0E864A" w:themeColor="accent5"/>
          <w:right w:val="single" w:sz="8" w:space="0" w:color="0E864A" w:themeColor="accent5"/>
          <w:insideV w:val="single" w:sz="8" w:space="0" w:color="0E864A" w:themeColor="accent5"/>
        </w:tcBorders>
        <w:shd w:val="clear" w:color="auto" w:fill="ADF6D2" w:themeFill="accent5" w:themeFillTint="3F"/>
      </w:tcPr>
    </w:tblStylePr>
    <w:tblStylePr w:type="band2Horz">
      <w:tblPr/>
      <w:tcPr>
        <w:tcBorders>
          <w:top w:val="single" w:sz="8" w:space="0" w:color="0E864A" w:themeColor="accent5"/>
          <w:left w:val="single" w:sz="8" w:space="0" w:color="0E864A" w:themeColor="accent5"/>
          <w:bottom w:val="single" w:sz="8" w:space="0" w:color="0E864A" w:themeColor="accent5"/>
          <w:right w:val="single" w:sz="8" w:space="0" w:color="0E864A" w:themeColor="accent5"/>
          <w:insideV w:val="single" w:sz="8" w:space="0" w:color="0E864A"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insideH w:val="single" w:sz="8" w:space="0" w:color="852F81" w:themeColor="accent4"/>
        <w:insideV w:val="single" w:sz="8" w:space="0" w:color="852F8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2F81" w:themeColor="accent4"/>
          <w:left w:val="single" w:sz="8" w:space="0" w:color="852F81" w:themeColor="accent4"/>
          <w:bottom w:val="single" w:sz="18" w:space="0" w:color="852F81" w:themeColor="accent4"/>
          <w:right w:val="single" w:sz="8" w:space="0" w:color="852F81" w:themeColor="accent4"/>
          <w:insideH w:val="nil"/>
          <w:insideV w:val="single" w:sz="8" w:space="0" w:color="852F8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2F81" w:themeColor="accent4"/>
          <w:left w:val="single" w:sz="8" w:space="0" w:color="852F81" w:themeColor="accent4"/>
          <w:bottom w:val="single" w:sz="8" w:space="0" w:color="852F81" w:themeColor="accent4"/>
          <w:right w:val="single" w:sz="8" w:space="0" w:color="852F81" w:themeColor="accent4"/>
          <w:insideH w:val="nil"/>
          <w:insideV w:val="single" w:sz="8" w:space="0" w:color="852F8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tcPr>
    </w:tblStylePr>
    <w:tblStylePr w:type="band1Vert">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shd w:val="clear" w:color="auto" w:fill="E9C2E7" w:themeFill="accent4" w:themeFillTint="3F"/>
      </w:tcPr>
    </w:tblStylePr>
    <w:tblStylePr w:type="band1Horz">
      <w:tblPr/>
      <w:tcPr>
        <w:tcBorders>
          <w:top w:val="single" w:sz="8" w:space="0" w:color="852F81" w:themeColor="accent4"/>
          <w:left w:val="single" w:sz="8" w:space="0" w:color="852F81" w:themeColor="accent4"/>
          <w:bottom w:val="single" w:sz="8" w:space="0" w:color="852F81" w:themeColor="accent4"/>
          <w:right w:val="single" w:sz="8" w:space="0" w:color="852F81" w:themeColor="accent4"/>
          <w:insideV w:val="single" w:sz="8" w:space="0" w:color="852F81" w:themeColor="accent4"/>
        </w:tcBorders>
        <w:shd w:val="clear" w:color="auto" w:fill="E9C2E7" w:themeFill="accent4" w:themeFillTint="3F"/>
      </w:tcPr>
    </w:tblStylePr>
    <w:tblStylePr w:type="band2Horz">
      <w:tblPr/>
      <w:tcPr>
        <w:tcBorders>
          <w:top w:val="single" w:sz="8" w:space="0" w:color="852F81" w:themeColor="accent4"/>
          <w:left w:val="single" w:sz="8" w:space="0" w:color="852F81" w:themeColor="accent4"/>
          <w:bottom w:val="single" w:sz="8" w:space="0" w:color="852F81" w:themeColor="accent4"/>
          <w:right w:val="single" w:sz="8" w:space="0" w:color="852F81" w:themeColor="accent4"/>
          <w:insideV w:val="single" w:sz="8" w:space="0" w:color="852F81"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insideH w:val="single" w:sz="8" w:space="0" w:color="3F7C9B" w:themeColor="accent3"/>
        <w:insideV w:val="single" w:sz="8" w:space="0" w:color="3F7C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7C9B" w:themeColor="accent3"/>
          <w:left w:val="single" w:sz="8" w:space="0" w:color="3F7C9B" w:themeColor="accent3"/>
          <w:bottom w:val="single" w:sz="18" w:space="0" w:color="3F7C9B" w:themeColor="accent3"/>
          <w:right w:val="single" w:sz="8" w:space="0" w:color="3F7C9B" w:themeColor="accent3"/>
          <w:insideH w:val="nil"/>
          <w:insideV w:val="single" w:sz="8" w:space="0" w:color="3F7C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7C9B" w:themeColor="accent3"/>
          <w:left w:val="single" w:sz="8" w:space="0" w:color="3F7C9B" w:themeColor="accent3"/>
          <w:bottom w:val="single" w:sz="8" w:space="0" w:color="3F7C9B" w:themeColor="accent3"/>
          <w:right w:val="single" w:sz="8" w:space="0" w:color="3F7C9B" w:themeColor="accent3"/>
          <w:insideH w:val="nil"/>
          <w:insideV w:val="single" w:sz="8" w:space="0" w:color="3F7C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tcPr>
    </w:tblStylePr>
    <w:tblStylePr w:type="band1Vert">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shd w:val="clear" w:color="auto" w:fill="CBDFEA" w:themeFill="accent3" w:themeFillTint="3F"/>
      </w:tcPr>
    </w:tblStylePr>
    <w:tblStylePr w:type="band1Horz">
      <w:tblPr/>
      <w:tcPr>
        <w:tcBorders>
          <w:top w:val="single" w:sz="8" w:space="0" w:color="3F7C9B" w:themeColor="accent3"/>
          <w:left w:val="single" w:sz="8" w:space="0" w:color="3F7C9B" w:themeColor="accent3"/>
          <w:bottom w:val="single" w:sz="8" w:space="0" w:color="3F7C9B" w:themeColor="accent3"/>
          <w:right w:val="single" w:sz="8" w:space="0" w:color="3F7C9B" w:themeColor="accent3"/>
          <w:insideV w:val="single" w:sz="8" w:space="0" w:color="3F7C9B" w:themeColor="accent3"/>
        </w:tcBorders>
        <w:shd w:val="clear" w:color="auto" w:fill="CBDFEA" w:themeFill="accent3" w:themeFillTint="3F"/>
      </w:tcPr>
    </w:tblStylePr>
    <w:tblStylePr w:type="band2Horz">
      <w:tblPr/>
      <w:tcPr>
        <w:tcBorders>
          <w:top w:val="single" w:sz="8" w:space="0" w:color="3F7C9B" w:themeColor="accent3"/>
          <w:left w:val="single" w:sz="8" w:space="0" w:color="3F7C9B" w:themeColor="accent3"/>
          <w:bottom w:val="single" w:sz="8" w:space="0" w:color="3F7C9B" w:themeColor="accent3"/>
          <w:right w:val="single" w:sz="8" w:space="0" w:color="3F7C9B" w:themeColor="accent3"/>
          <w:insideV w:val="single" w:sz="8" w:space="0" w:color="3F7C9B"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insideH w:val="single" w:sz="8" w:space="0" w:color="6D6056" w:themeColor="accent2"/>
        <w:insideV w:val="single" w:sz="8" w:space="0" w:color="6D60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056" w:themeColor="accent2"/>
          <w:left w:val="single" w:sz="8" w:space="0" w:color="6D6056" w:themeColor="accent2"/>
          <w:bottom w:val="single" w:sz="18" w:space="0" w:color="6D6056" w:themeColor="accent2"/>
          <w:right w:val="single" w:sz="8" w:space="0" w:color="6D6056" w:themeColor="accent2"/>
          <w:insideH w:val="nil"/>
          <w:insideV w:val="single" w:sz="8" w:space="0" w:color="6D60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056" w:themeColor="accent2"/>
          <w:left w:val="single" w:sz="8" w:space="0" w:color="6D6056" w:themeColor="accent2"/>
          <w:bottom w:val="single" w:sz="8" w:space="0" w:color="6D6056" w:themeColor="accent2"/>
          <w:right w:val="single" w:sz="8" w:space="0" w:color="6D6056" w:themeColor="accent2"/>
          <w:insideH w:val="nil"/>
          <w:insideV w:val="single" w:sz="8" w:space="0" w:color="6D60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tcPr>
    </w:tblStylePr>
    <w:tblStylePr w:type="band1Vert">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shd w:val="clear" w:color="auto" w:fill="DCD7D3" w:themeFill="accent2" w:themeFillTint="3F"/>
      </w:tcPr>
    </w:tblStylePr>
    <w:tblStylePr w:type="band1Horz">
      <w:tblPr/>
      <w:tcPr>
        <w:tcBorders>
          <w:top w:val="single" w:sz="8" w:space="0" w:color="6D6056" w:themeColor="accent2"/>
          <w:left w:val="single" w:sz="8" w:space="0" w:color="6D6056" w:themeColor="accent2"/>
          <w:bottom w:val="single" w:sz="8" w:space="0" w:color="6D6056" w:themeColor="accent2"/>
          <w:right w:val="single" w:sz="8" w:space="0" w:color="6D6056" w:themeColor="accent2"/>
          <w:insideV w:val="single" w:sz="8" w:space="0" w:color="6D6056" w:themeColor="accent2"/>
        </w:tcBorders>
        <w:shd w:val="clear" w:color="auto" w:fill="DCD7D3" w:themeFill="accent2" w:themeFillTint="3F"/>
      </w:tcPr>
    </w:tblStylePr>
    <w:tblStylePr w:type="band2Horz">
      <w:tblPr/>
      <w:tcPr>
        <w:tcBorders>
          <w:top w:val="single" w:sz="8" w:space="0" w:color="6D6056" w:themeColor="accent2"/>
          <w:left w:val="single" w:sz="8" w:space="0" w:color="6D6056" w:themeColor="accent2"/>
          <w:bottom w:val="single" w:sz="8" w:space="0" w:color="6D6056" w:themeColor="accent2"/>
          <w:right w:val="single" w:sz="8" w:space="0" w:color="6D6056" w:themeColor="accent2"/>
          <w:insideV w:val="single" w:sz="8" w:space="0" w:color="6D6056" w:themeColor="accent2"/>
        </w:tcBorders>
      </w:tcPr>
    </w:tblStylePr>
  </w:style>
  <w:style w:type="table" w:styleId="Kleurrijkelijst-accent6">
    <w:name w:val="Colorful List Accent 6"/>
    <w:basedOn w:val="Standaardtabel"/>
    <w:uiPriority w:val="72"/>
    <w:semiHidden/>
    <w:rsid w:val="00E07762"/>
    <w:pPr>
      <w:spacing w:line="240" w:lineRule="auto"/>
    </w:pPr>
    <w:rPr>
      <w:color w:val="000000" w:themeColor="text1"/>
    </w:rPr>
    <w:tblPr>
      <w:tblStyleRowBandSize w:val="1"/>
      <w:tblStyleColBandSize w:val="1"/>
    </w:tblPr>
    <w:tcPr>
      <w:shd w:val="clear" w:color="auto" w:fill="F7EEF3" w:themeFill="accent6" w:themeFillTint="19"/>
    </w:tcPr>
    <w:tblStylePr w:type="firstRow">
      <w:rPr>
        <w:b/>
        <w:bCs/>
        <w:color w:val="FFFFFF" w:themeColor="background1"/>
      </w:rPr>
      <w:tblPr/>
      <w:tcPr>
        <w:tcBorders>
          <w:bottom w:val="single" w:sz="12" w:space="0" w:color="FFFFFF" w:themeColor="background1"/>
        </w:tcBorders>
        <w:shd w:val="clear" w:color="auto" w:fill="0B6B3A" w:themeFill="accent5" w:themeFillShade="CC"/>
      </w:tcPr>
    </w:tblStylePr>
    <w:tblStylePr w:type="lastRow">
      <w:rPr>
        <w:b/>
        <w:bCs/>
        <w:color w:val="0B6B3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E1" w:themeFill="accent6" w:themeFillTint="3F"/>
      </w:tcPr>
    </w:tblStylePr>
    <w:tblStylePr w:type="band1Horz">
      <w:tblPr/>
      <w:tcPr>
        <w:shd w:val="clear" w:color="auto" w:fill="EFDDE7" w:themeFill="accent6" w:themeFillTint="33"/>
      </w:tcPr>
    </w:tblStylePr>
  </w:style>
  <w:style w:type="table" w:styleId="Kleurrijkelijst-accent5">
    <w:name w:val="Colorful List Accent 5"/>
    <w:basedOn w:val="Standaardtabel"/>
    <w:uiPriority w:val="72"/>
    <w:semiHidden/>
    <w:rsid w:val="00E07762"/>
    <w:pPr>
      <w:spacing w:line="240" w:lineRule="auto"/>
    </w:pPr>
    <w:rPr>
      <w:color w:val="000000" w:themeColor="text1"/>
    </w:rPr>
    <w:tblPr>
      <w:tblStyleRowBandSize w:val="1"/>
      <w:tblStyleColBandSize w:val="1"/>
    </w:tblPr>
    <w:tcPr>
      <w:shd w:val="clear" w:color="auto" w:fill="DEFBED" w:themeFill="accent5" w:themeFillTint="19"/>
    </w:tcPr>
    <w:tblStylePr w:type="firstRow">
      <w:rPr>
        <w:b/>
        <w:bCs/>
        <w:color w:val="FFFFFF" w:themeColor="background1"/>
      </w:rPr>
      <w:tblPr/>
      <w:tcPr>
        <w:tcBorders>
          <w:bottom w:val="single" w:sz="12" w:space="0" w:color="FFFFFF" w:themeColor="background1"/>
        </w:tcBorders>
        <w:shd w:val="clear" w:color="auto" w:fill="8F426C" w:themeFill="accent6" w:themeFillShade="CC"/>
      </w:tcPr>
    </w:tblStylePr>
    <w:tblStylePr w:type="lastRow">
      <w:rPr>
        <w:b/>
        <w:bCs/>
        <w:color w:val="8F42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6D2" w:themeFill="accent5" w:themeFillTint="3F"/>
      </w:tcPr>
    </w:tblStylePr>
    <w:tblStylePr w:type="band1Horz">
      <w:tblPr/>
      <w:tcPr>
        <w:shd w:val="clear" w:color="auto" w:fill="BDF8DA" w:themeFill="accent5" w:themeFillTint="33"/>
      </w:tcPr>
    </w:tblStylePr>
  </w:style>
  <w:style w:type="table" w:styleId="Kleurrijkelijst-accent4">
    <w:name w:val="Colorful List Accent 4"/>
    <w:basedOn w:val="Standaardtabel"/>
    <w:uiPriority w:val="72"/>
    <w:semiHidden/>
    <w:rsid w:val="00E07762"/>
    <w:pPr>
      <w:spacing w:line="240" w:lineRule="auto"/>
    </w:pPr>
    <w:rPr>
      <w:color w:val="000000" w:themeColor="text1"/>
    </w:rPr>
    <w:tblPr>
      <w:tblStyleRowBandSize w:val="1"/>
      <w:tblStyleColBandSize w:val="1"/>
    </w:tblPr>
    <w:tcPr>
      <w:shd w:val="clear" w:color="auto" w:fill="F6E6F5" w:themeFill="accent4" w:themeFillTint="19"/>
    </w:tcPr>
    <w:tblStylePr w:type="firstRow">
      <w:rPr>
        <w:b/>
        <w:bCs/>
        <w:color w:val="FFFFFF" w:themeColor="background1"/>
      </w:rPr>
      <w:tblPr/>
      <w:tcPr>
        <w:tcBorders>
          <w:bottom w:val="single" w:sz="12" w:space="0" w:color="FFFFFF" w:themeColor="background1"/>
        </w:tcBorders>
        <w:shd w:val="clear" w:color="auto" w:fill="32637B" w:themeFill="accent3" w:themeFillShade="CC"/>
      </w:tcPr>
    </w:tblStylePr>
    <w:tblStylePr w:type="lastRow">
      <w:rPr>
        <w:b/>
        <w:bCs/>
        <w:color w:val="326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2E7" w:themeFill="accent4" w:themeFillTint="3F"/>
      </w:tcPr>
    </w:tblStylePr>
    <w:tblStylePr w:type="band1Horz">
      <w:tblPr/>
      <w:tcPr>
        <w:shd w:val="clear" w:color="auto" w:fill="EDCEEC" w:themeFill="accent4" w:themeFillTint="33"/>
      </w:tcPr>
    </w:tblStylePr>
  </w:style>
  <w:style w:type="table" w:styleId="Kleurrijkelijst-accent3">
    <w:name w:val="Colorful List Accent 3"/>
    <w:basedOn w:val="Standaardtabel"/>
    <w:uiPriority w:val="72"/>
    <w:semiHidden/>
    <w:rsid w:val="00E07762"/>
    <w:pPr>
      <w:spacing w:line="240" w:lineRule="auto"/>
    </w:pPr>
    <w:rPr>
      <w:color w:val="000000" w:themeColor="text1"/>
    </w:rPr>
    <w:tblPr>
      <w:tblStyleRowBandSize w:val="1"/>
      <w:tblStyleColBandSize w:val="1"/>
    </w:tblPr>
    <w:tcPr>
      <w:shd w:val="clear" w:color="auto" w:fill="EAF2F6" w:themeFill="accent3" w:themeFillTint="19"/>
    </w:tcPr>
    <w:tblStylePr w:type="firstRow">
      <w:rPr>
        <w:b/>
        <w:bCs/>
        <w:color w:val="FFFFFF" w:themeColor="background1"/>
      </w:rPr>
      <w:tblPr/>
      <w:tcPr>
        <w:tcBorders>
          <w:bottom w:val="single" w:sz="12" w:space="0" w:color="FFFFFF" w:themeColor="background1"/>
        </w:tcBorders>
        <w:shd w:val="clear" w:color="auto" w:fill="6A2567" w:themeFill="accent4" w:themeFillShade="CC"/>
      </w:tcPr>
    </w:tblStylePr>
    <w:tblStylePr w:type="lastRow">
      <w:rPr>
        <w:b/>
        <w:bCs/>
        <w:color w:val="6A256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FEA" w:themeFill="accent3" w:themeFillTint="3F"/>
      </w:tcPr>
    </w:tblStylePr>
    <w:tblStylePr w:type="band1Horz">
      <w:tblPr/>
      <w:tcPr>
        <w:shd w:val="clear" w:color="auto" w:fill="D5E5EE" w:themeFill="accent3" w:themeFillTint="33"/>
      </w:tcPr>
    </w:tblStylePr>
  </w:style>
  <w:style w:type="table" w:styleId="Kleurrijkelijst-accent2">
    <w:name w:val="Colorful List Accent 2"/>
    <w:basedOn w:val="Standaardtabel"/>
    <w:uiPriority w:val="72"/>
    <w:semiHidden/>
    <w:rsid w:val="00E07762"/>
    <w:pPr>
      <w:spacing w:line="240" w:lineRule="auto"/>
    </w:pPr>
    <w:rPr>
      <w:color w:val="000000" w:themeColor="text1"/>
    </w:rPr>
    <w:tblPr>
      <w:tblStyleRowBandSize w:val="1"/>
      <w:tblStyleColBandSize w:val="1"/>
    </w:tblPr>
    <w:tcPr>
      <w:shd w:val="clear" w:color="auto" w:fill="F1EFED" w:themeFill="accent2" w:themeFillTint="19"/>
    </w:tcPr>
    <w:tblStylePr w:type="firstRow">
      <w:rPr>
        <w:b/>
        <w:bCs/>
        <w:color w:val="FFFFFF" w:themeColor="background1"/>
      </w:rPr>
      <w:tblPr/>
      <w:tcPr>
        <w:tcBorders>
          <w:bottom w:val="single" w:sz="12" w:space="0" w:color="FFFFFF" w:themeColor="background1"/>
        </w:tcBorders>
        <w:shd w:val="clear" w:color="auto" w:fill="574C44" w:themeFill="accent2" w:themeFillShade="CC"/>
      </w:tcPr>
    </w:tblStylePr>
    <w:tblStylePr w:type="lastRow">
      <w:rPr>
        <w:b/>
        <w:bCs/>
        <w:color w:val="574C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7D3" w:themeFill="accent2" w:themeFillTint="3F"/>
      </w:tcPr>
    </w:tblStylePr>
    <w:tblStylePr w:type="band1Horz">
      <w:tblPr/>
      <w:tcPr>
        <w:shd w:val="clear" w:color="auto" w:fill="E3DEDB" w:themeFill="accent2" w:themeFillTint="33"/>
      </w:tcPr>
    </w:tblStylePr>
  </w:style>
  <w:style w:type="table" w:styleId="Kleurrijkelijst-accent1">
    <w:name w:val="Colorful List Accent 1"/>
    <w:basedOn w:val="Standaardtabel"/>
    <w:uiPriority w:val="72"/>
    <w:semiHidden/>
    <w:rsid w:val="00E07762"/>
    <w:pPr>
      <w:spacing w:line="240" w:lineRule="auto"/>
    </w:pPr>
    <w:rPr>
      <w:color w:val="000000" w:themeColor="text1"/>
    </w:rPr>
    <w:tblPr>
      <w:tblStyleRowBandSize w:val="1"/>
      <w:tblStyleColBandSize w:val="1"/>
    </w:tblPr>
    <w:tcPr>
      <w:shd w:val="clear" w:color="auto" w:fill="E5E7F7" w:themeFill="accent1" w:themeFillTint="19"/>
    </w:tcPr>
    <w:tblStylePr w:type="firstRow">
      <w:rPr>
        <w:b/>
        <w:bCs/>
        <w:color w:val="FFFFFF" w:themeColor="background1"/>
      </w:rPr>
      <w:tblPr/>
      <w:tcPr>
        <w:tcBorders>
          <w:bottom w:val="single" w:sz="12" w:space="0" w:color="FFFFFF" w:themeColor="background1"/>
        </w:tcBorders>
        <w:shd w:val="clear" w:color="auto" w:fill="574C44" w:themeFill="accent2" w:themeFillShade="CC"/>
      </w:tcPr>
    </w:tblStylePr>
    <w:tblStylePr w:type="lastRow">
      <w:rPr>
        <w:b/>
        <w:bCs/>
        <w:color w:val="574C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C4EC" w:themeFill="accent1" w:themeFillTint="3F"/>
      </w:tcPr>
    </w:tblStylePr>
    <w:tblStylePr w:type="band1Horz">
      <w:tblPr/>
      <w:tcPr>
        <w:shd w:val="clear" w:color="auto" w:fill="CBCFF0"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000000" w:themeColor="text1"/>
    </w:rPr>
    <w:tblPr>
      <w:tblStyleRowBandSize w:val="1"/>
      <w:tblStyleColBandSize w:val="1"/>
      <w:tblBorders>
        <w:top w:val="single" w:sz="24" w:space="0" w:color="0E864A" w:themeColor="accent5"/>
        <w:left w:val="single" w:sz="4" w:space="0" w:color="B15688" w:themeColor="accent6"/>
        <w:bottom w:val="single" w:sz="4" w:space="0" w:color="B15688" w:themeColor="accent6"/>
        <w:right w:val="single" w:sz="4" w:space="0" w:color="B15688" w:themeColor="accent6"/>
        <w:insideH w:val="single" w:sz="4" w:space="0" w:color="FFFFFF" w:themeColor="background1"/>
        <w:insideV w:val="single" w:sz="4" w:space="0" w:color="FFFFFF" w:themeColor="background1"/>
      </w:tblBorders>
    </w:tblPr>
    <w:tcPr>
      <w:shd w:val="clear" w:color="auto" w:fill="F7EEF3" w:themeFill="accent6" w:themeFillTint="19"/>
    </w:tcPr>
    <w:tblStylePr w:type="firstRow">
      <w:rPr>
        <w:b/>
        <w:bCs/>
      </w:rPr>
      <w:tblPr/>
      <w:tcPr>
        <w:tcBorders>
          <w:top w:val="nil"/>
          <w:left w:val="nil"/>
          <w:bottom w:val="single" w:sz="24" w:space="0" w:color="0E86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151" w:themeFill="accent6" w:themeFillShade="99"/>
      </w:tcPr>
    </w:tblStylePr>
    <w:tblStylePr w:type="firstCol">
      <w:rPr>
        <w:color w:val="FFFFFF" w:themeColor="background1"/>
      </w:rPr>
      <w:tblPr/>
      <w:tcPr>
        <w:tcBorders>
          <w:top w:val="nil"/>
          <w:left w:val="nil"/>
          <w:bottom w:val="nil"/>
          <w:right w:val="nil"/>
          <w:insideH w:val="single" w:sz="4" w:space="0" w:color="6B3151" w:themeColor="accent6" w:themeShade="99"/>
          <w:insideV w:val="nil"/>
        </w:tcBorders>
        <w:shd w:val="clear" w:color="auto" w:fill="6B31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B3151" w:themeFill="accent6" w:themeFillShade="99"/>
      </w:tcPr>
    </w:tblStylePr>
    <w:tblStylePr w:type="band1Vert">
      <w:tblPr/>
      <w:tcPr>
        <w:shd w:val="clear" w:color="auto" w:fill="DFBBCF" w:themeFill="accent6" w:themeFillTint="66"/>
      </w:tcPr>
    </w:tblStylePr>
    <w:tblStylePr w:type="band1Horz">
      <w:tblPr/>
      <w:tcPr>
        <w:shd w:val="clear" w:color="auto" w:fill="D8AAC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E07762"/>
    <w:pPr>
      <w:spacing w:line="240" w:lineRule="auto"/>
    </w:pPr>
    <w:rPr>
      <w:color w:val="000000" w:themeColor="text1"/>
    </w:rPr>
    <w:tblPr>
      <w:tblStyleRowBandSize w:val="1"/>
      <w:tblStyleColBandSize w:val="1"/>
      <w:tblBorders>
        <w:top w:val="single" w:sz="24" w:space="0" w:color="B15688" w:themeColor="accent6"/>
        <w:left w:val="single" w:sz="4" w:space="0" w:color="0E864A" w:themeColor="accent5"/>
        <w:bottom w:val="single" w:sz="4" w:space="0" w:color="0E864A" w:themeColor="accent5"/>
        <w:right w:val="single" w:sz="4" w:space="0" w:color="0E864A" w:themeColor="accent5"/>
        <w:insideH w:val="single" w:sz="4" w:space="0" w:color="FFFFFF" w:themeColor="background1"/>
        <w:insideV w:val="single" w:sz="4" w:space="0" w:color="FFFFFF" w:themeColor="background1"/>
      </w:tblBorders>
    </w:tblPr>
    <w:tcPr>
      <w:shd w:val="clear" w:color="auto" w:fill="DEFBED" w:themeFill="accent5" w:themeFillTint="19"/>
    </w:tcPr>
    <w:tblStylePr w:type="firstRow">
      <w:rPr>
        <w:b/>
        <w:bCs/>
      </w:rPr>
      <w:tblPr/>
      <w:tcPr>
        <w:tcBorders>
          <w:top w:val="nil"/>
          <w:left w:val="nil"/>
          <w:bottom w:val="single" w:sz="24" w:space="0" w:color="B156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502C" w:themeFill="accent5" w:themeFillShade="99"/>
      </w:tcPr>
    </w:tblStylePr>
    <w:tblStylePr w:type="firstCol">
      <w:rPr>
        <w:color w:val="FFFFFF" w:themeColor="background1"/>
      </w:rPr>
      <w:tblPr/>
      <w:tcPr>
        <w:tcBorders>
          <w:top w:val="nil"/>
          <w:left w:val="nil"/>
          <w:bottom w:val="nil"/>
          <w:right w:val="nil"/>
          <w:insideH w:val="single" w:sz="4" w:space="0" w:color="08502C" w:themeColor="accent5" w:themeShade="99"/>
          <w:insideV w:val="nil"/>
        </w:tcBorders>
        <w:shd w:val="clear" w:color="auto" w:fill="0850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502C" w:themeFill="accent5" w:themeFillShade="99"/>
      </w:tcPr>
    </w:tblStylePr>
    <w:tblStylePr w:type="band1Vert">
      <w:tblPr/>
      <w:tcPr>
        <w:shd w:val="clear" w:color="auto" w:fill="7BF1B6" w:themeFill="accent5" w:themeFillTint="66"/>
      </w:tcPr>
    </w:tblStylePr>
    <w:tblStylePr w:type="band1Horz">
      <w:tblPr/>
      <w:tcPr>
        <w:shd w:val="clear" w:color="auto" w:fill="5BEEA4"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semiHidden/>
    <w:rsid w:val="00E07762"/>
    <w:pPr>
      <w:spacing w:line="240" w:lineRule="auto"/>
    </w:pPr>
    <w:rPr>
      <w:color w:val="000000" w:themeColor="text1"/>
    </w:rPr>
    <w:tblPr>
      <w:tblStyleRowBandSize w:val="1"/>
      <w:tblStyleColBandSize w:val="1"/>
      <w:tblBorders>
        <w:top w:val="single" w:sz="24" w:space="0" w:color="3F7C9B" w:themeColor="accent3"/>
        <w:left w:val="single" w:sz="4" w:space="0" w:color="852F81" w:themeColor="accent4"/>
        <w:bottom w:val="single" w:sz="4" w:space="0" w:color="852F81" w:themeColor="accent4"/>
        <w:right w:val="single" w:sz="4" w:space="0" w:color="852F81" w:themeColor="accent4"/>
        <w:insideH w:val="single" w:sz="4" w:space="0" w:color="FFFFFF" w:themeColor="background1"/>
        <w:insideV w:val="single" w:sz="4" w:space="0" w:color="FFFFFF" w:themeColor="background1"/>
      </w:tblBorders>
    </w:tblPr>
    <w:tcPr>
      <w:shd w:val="clear" w:color="auto" w:fill="F6E6F5" w:themeFill="accent4" w:themeFillTint="19"/>
    </w:tcPr>
    <w:tblStylePr w:type="firstRow">
      <w:rPr>
        <w:b/>
        <w:bCs/>
      </w:rPr>
      <w:tblPr/>
      <w:tcPr>
        <w:tcBorders>
          <w:top w:val="nil"/>
          <w:left w:val="nil"/>
          <w:bottom w:val="single" w:sz="24" w:space="0" w:color="3F7C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1C4D" w:themeFill="accent4" w:themeFillShade="99"/>
      </w:tcPr>
    </w:tblStylePr>
    <w:tblStylePr w:type="firstCol">
      <w:rPr>
        <w:color w:val="FFFFFF" w:themeColor="background1"/>
      </w:rPr>
      <w:tblPr/>
      <w:tcPr>
        <w:tcBorders>
          <w:top w:val="nil"/>
          <w:left w:val="nil"/>
          <w:bottom w:val="nil"/>
          <w:right w:val="nil"/>
          <w:insideH w:val="single" w:sz="4" w:space="0" w:color="4F1C4D" w:themeColor="accent4" w:themeShade="99"/>
          <w:insideV w:val="nil"/>
        </w:tcBorders>
        <w:shd w:val="clear" w:color="auto" w:fill="4F1C4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1C4D" w:themeFill="accent4" w:themeFillShade="99"/>
      </w:tcPr>
    </w:tblStylePr>
    <w:tblStylePr w:type="band1Vert">
      <w:tblPr/>
      <w:tcPr>
        <w:shd w:val="clear" w:color="auto" w:fill="DC9DD9" w:themeFill="accent4" w:themeFillTint="66"/>
      </w:tcPr>
    </w:tblStylePr>
    <w:tblStylePr w:type="band1Horz">
      <w:tblPr/>
      <w:tcPr>
        <w:shd w:val="clear" w:color="auto" w:fill="D485D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E07762"/>
    <w:pPr>
      <w:spacing w:line="240" w:lineRule="auto"/>
    </w:pPr>
    <w:rPr>
      <w:color w:val="000000" w:themeColor="text1"/>
    </w:rPr>
    <w:tblPr>
      <w:tblStyleRowBandSize w:val="1"/>
      <w:tblStyleColBandSize w:val="1"/>
      <w:tblBorders>
        <w:top w:val="single" w:sz="24" w:space="0" w:color="852F81" w:themeColor="accent4"/>
        <w:left w:val="single" w:sz="4" w:space="0" w:color="3F7C9B" w:themeColor="accent3"/>
        <w:bottom w:val="single" w:sz="4" w:space="0" w:color="3F7C9B" w:themeColor="accent3"/>
        <w:right w:val="single" w:sz="4" w:space="0" w:color="3F7C9B" w:themeColor="accent3"/>
        <w:insideH w:val="single" w:sz="4" w:space="0" w:color="FFFFFF" w:themeColor="background1"/>
        <w:insideV w:val="single" w:sz="4" w:space="0" w:color="FFFFFF" w:themeColor="background1"/>
      </w:tblBorders>
    </w:tblPr>
    <w:tcPr>
      <w:shd w:val="clear" w:color="auto" w:fill="EAF2F6" w:themeFill="accent3" w:themeFillTint="19"/>
    </w:tcPr>
    <w:tblStylePr w:type="firstRow">
      <w:rPr>
        <w:b/>
        <w:bCs/>
      </w:rPr>
      <w:tblPr/>
      <w:tcPr>
        <w:tcBorders>
          <w:top w:val="nil"/>
          <w:left w:val="nil"/>
          <w:bottom w:val="single" w:sz="24" w:space="0" w:color="852F8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A5C" w:themeFill="accent3" w:themeFillShade="99"/>
      </w:tcPr>
    </w:tblStylePr>
    <w:tblStylePr w:type="firstCol">
      <w:rPr>
        <w:color w:val="FFFFFF" w:themeColor="background1"/>
      </w:rPr>
      <w:tblPr/>
      <w:tcPr>
        <w:tcBorders>
          <w:top w:val="nil"/>
          <w:left w:val="nil"/>
          <w:bottom w:val="nil"/>
          <w:right w:val="nil"/>
          <w:insideH w:val="single" w:sz="4" w:space="0" w:color="254A5C" w:themeColor="accent3" w:themeShade="99"/>
          <w:insideV w:val="nil"/>
        </w:tcBorders>
        <w:shd w:val="clear" w:color="auto" w:fill="254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54A5C" w:themeFill="accent3" w:themeFillShade="99"/>
      </w:tcPr>
    </w:tblStylePr>
    <w:tblStylePr w:type="band1Vert">
      <w:tblPr/>
      <w:tcPr>
        <w:shd w:val="clear" w:color="auto" w:fill="ABCCDD" w:themeFill="accent3" w:themeFillTint="66"/>
      </w:tcPr>
    </w:tblStylePr>
    <w:tblStylePr w:type="band1Horz">
      <w:tblPr/>
      <w:tcPr>
        <w:shd w:val="clear" w:color="auto" w:fill="97C0D5"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000000" w:themeColor="text1"/>
    </w:rPr>
    <w:tblPr>
      <w:tblStyleRowBandSize w:val="1"/>
      <w:tblStyleColBandSize w:val="1"/>
      <w:tblBorders>
        <w:top w:val="single" w:sz="24" w:space="0" w:color="6D6056" w:themeColor="accent2"/>
        <w:left w:val="single" w:sz="4" w:space="0" w:color="6D6056" w:themeColor="accent2"/>
        <w:bottom w:val="single" w:sz="4" w:space="0" w:color="6D6056" w:themeColor="accent2"/>
        <w:right w:val="single" w:sz="4" w:space="0" w:color="6D6056" w:themeColor="accent2"/>
        <w:insideH w:val="single" w:sz="4" w:space="0" w:color="FFFFFF" w:themeColor="background1"/>
        <w:insideV w:val="single" w:sz="4" w:space="0" w:color="FFFFFF" w:themeColor="background1"/>
      </w:tblBorders>
    </w:tblPr>
    <w:tcPr>
      <w:shd w:val="clear" w:color="auto" w:fill="F1EFED" w:themeFill="accent2" w:themeFillTint="19"/>
    </w:tcPr>
    <w:tblStylePr w:type="firstRow">
      <w:rPr>
        <w:b/>
        <w:bCs/>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933" w:themeFill="accent2" w:themeFillShade="99"/>
      </w:tcPr>
    </w:tblStylePr>
    <w:tblStylePr w:type="firstCol">
      <w:rPr>
        <w:color w:val="FFFFFF" w:themeColor="background1"/>
      </w:rPr>
      <w:tblPr/>
      <w:tcPr>
        <w:tcBorders>
          <w:top w:val="nil"/>
          <w:left w:val="nil"/>
          <w:bottom w:val="nil"/>
          <w:right w:val="nil"/>
          <w:insideH w:val="single" w:sz="4" w:space="0" w:color="413933" w:themeColor="accent2" w:themeShade="99"/>
          <w:insideV w:val="nil"/>
        </w:tcBorders>
        <w:shd w:val="clear" w:color="auto" w:fill="4139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933" w:themeFill="accent2" w:themeFillShade="99"/>
      </w:tcPr>
    </w:tblStylePr>
    <w:tblStylePr w:type="band1Vert">
      <w:tblPr/>
      <w:tcPr>
        <w:shd w:val="clear" w:color="auto" w:fill="C7BEB8" w:themeFill="accent2" w:themeFillTint="66"/>
      </w:tcPr>
    </w:tblStylePr>
    <w:tblStylePr w:type="band1Horz">
      <w:tblPr/>
      <w:tcPr>
        <w:shd w:val="clear" w:color="auto" w:fill="B9AFA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E07762"/>
    <w:pPr>
      <w:spacing w:line="240" w:lineRule="auto"/>
    </w:pPr>
    <w:rPr>
      <w:color w:val="000000" w:themeColor="text1"/>
    </w:rPr>
    <w:tblPr>
      <w:tblStyleRowBandSize w:val="1"/>
      <w:tblStyleColBandSize w:val="1"/>
      <w:tblBorders>
        <w:top w:val="single" w:sz="24" w:space="0" w:color="6D6056" w:themeColor="accent2"/>
        <w:left w:val="single" w:sz="4" w:space="0" w:color="28348B" w:themeColor="accent1"/>
        <w:bottom w:val="single" w:sz="4" w:space="0" w:color="28348B" w:themeColor="accent1"/>
        <w:right w:val="single" w:sz="4" w:space="0" w:color="28348B" w:themeColor="accent1"/>
        <w:insideH w:val="single" w:sz="4" w:space="0" w:color="FFFFFF" w:themeColor="background1"/>
        <w:insideV w:val="single" w:sz="4" w:space="0" w:color="FFFFFF" w:themeColor="background1"/>
      </w:tblBorders>
    </w:tblPr>
    <w:tcPr>
      <w:shd w:val="clear" w:color="auto" w:fill="E5E7F7" w:themeFill="accent1" w:themeFillTint="19"/>
    </w:tcPr>
    <w:tblStylePr w:type="firstRow">
      <w:rPr>
        <w:b/>
        <w:bCs/>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1E53" w:themeFill="accent1" w:themeFillShade="99"/>
      </w:tcPr>
    </w:tblStylePr>
    <w:tblStylePr w:type="firstCol">
      <w:rPr>
        <w:color w:val="FFFFFF" w:themeColor="background1"/>
      </w:rPr>
      <w:tblPr/>
      <w:tcPr>
        <w:tcBorders>
          <w:top w:val="nil"/>
          <w:left w:val="nil"/>
          <w:bottom w:val="nil"/>
          <w:right w:val="nil"/>
          <w:insideH w:val="single" w:sz="4" w:space="0" w:color="181E53" w:themeColor="accent1" w:themeShade="99"/>
          <w:insideV w:val="nil"/>
        </w:tcBorders>
        <w:shd w:val="clear" w:color="auto" w:fill="181E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1E53" w:themeFill="accent1" w:themeFillShade="99"/>
      </w:tcPr>
    </w:tblStylePr>
    <w:tblStylePr w:type="band1Vert">
      <w:tblPr/>
      <w:tcPr>
        <w:shd w:val="clear" w:color="auto" w:fill="97A0E1" w:themeFill="accent1" w:themeFillTint="66"/>
      </w:tcPr>
    </w:tblStylePr>
    <w:tblStylePr w:type="band1Horz">
      <w:tblPr/>
      <w:tcPr>
        <w:shd w:val="clear" w:color="auto" w:fill="7E89DA"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DDE7" w:themeFill="accent6" w:themeFillTint="33"/>
    </w:tcPr>
    <w:tblStylePr w:type="firstRow">
      <w:rPr>
        <w:b/>
        <w:bCs/>
      </w:rPr>
      <w:tblPr/>
      <w:tcPr>
        <w:shd w:val="clear" w:color="auto" w:fill="DFBBCF" w:themeFill="accent6" w:themeFillTint="66"/>
      </w:tcPr>
    </w:tblStylePr>
    <w:tblStylePr w:type="lastRow">
      <w:rPr>
        <w:b/>
        <w:bCs/>
        <w:color w:val="000000" w:themeColor="text1"/>
      </w:rPr>
      <w:tblPr/>
      <w:tcPr>
        <w:shd w:val="clear" w:color="auto" w:fill="DFBBCF" w:themeFill="accent6" w:themeFillTint="66"/>
      </w:tcPr>
    </w:tblStylePr>
    <w:tblStylePr w:type="firstCol">
      <w:rPr>
        <w:color w:val="FFFFFF" w:themeColor="background1"/>
      </w:rPr>
      <w:tblPr/>
      <w:tcPr>
        <w:shd w:val="clear" w:color="auto" w:fill="863E65" w:themeFill="accent6" w:themeFillShade="BF"/>
      </w:tcPr>
    </w:tblStylePr>
    <w:tblStylePr w:type="lastCol">
      <w:rPr>
        <w:color w:val="FFFFFF" w:themeColor="background1"/>
      </w:rPr>
      <w:tblPr/>
      <w:tcPr>
        <w:shd w:val="clear" w:color="auto" w:fill="863E65" w:themeFill="accent6" w:themeFillShade="BF"/>
      </w:tcPr>
    </w:tblStylePr>
    <w:tblStylePr w:type="band1Vert">
      <w:tblPr/>
      <w:tcPr>
        <w:shd w:val="clear" w:color="auto" w:fill="D8AAC3" w:themeFill="accent6" w:themeFillTint="7F"/>
      </w:tcPr>
    </w:tblStylePr>
    <w:tblStylePr w:type="band1Horz">
      <w:tblPr/>
      <w:tcPr>
        <w:shd w:val="clear" w:color="auto" w:fill="D8AAC3" w:themeFill="accent6" w:themeFillTint="7F"/>
      </w:tcPr>
    </w:tblStylePr>
  </w:style>
  <w:style w:type="table" w:styleId="Kleurrijkraster-accent5">
    <w:name w:val="Colorful Grid Accent 5"/>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8DA" w:themeFill="accent5" w:themeFillTint="33"/>
    </w:tcPr>
    <w:tblStylePr w:type="firstRow">
      <w:rPr>
        <w:b/>
        <w:bCs/>
      </w:rPr>
      <w:tblPr/>
      <w:tcPr>
        <w:shd w:val="clear" w:color="auto" w:fill="7BF1B6" w:themeFill="accent5" w:themeFillTint="66"/>
      </w:tcPr>
    </w:tblStylePr>
    <w:tblStylePr w:type="lastRow">
      <w:rPr>
        <w:b/>
        <w:bCs/>
        <w:color w:val="000000" w:themeColor="text1"/>
      </w:rPr>
      <w:tblPr/>
      <w:tcPr>
        <w:shd w:val="clear" w:color="auto" w:fill="7BF1B6" w:themeFill="accent5" w:themeFillTint="66"/>
      </w:tcPr>
    </w:tblStylePr>
    <w:tblStylePr w:type="firstCol">
      <w:rPr>
        <w:color w:val="FFFFFF" w:themeColor="background1"/>
      </w:rPr>
      <w:tblPr/>
      <w:tcPr>
        <w:shd w:val="clear" w:color="auto" w:fill="0A6437" w:themeFill="accent5" w:themeFillShade="BF"/>
      </w:tcPr>
    </w:tblStylePr>
    <w:tblStylePr w:type="lastCol">
      <w:rPr>
        <w:color w:val="FFFFFF" w:themeColor="background1"/>
      </w:rPr>
      <w:tblPr/>
      <w:tcPr>
        <w:shd w:val="clear" w:color="auto" w:fill="0A6437" w:themeFill="accent5" w:themeFillShade="BF"/>
      </w:tcPr>
    </w:tblStylePr>
    <w:tblStylePr w:type="band1Vert">
      <w:tblPr/>
      <w:tcPr>
        <w:shd w:val="clear" w:color="auto" w:fill="5BEEA4" w:themeFill="accent5" w:themeFillTint="7F"/>
      </w:tcPr>
    </w:tblStylePr>
    <w:tblStylePr w:type="band1Horz">
      <w:tblPr/>
      <w:tcPr>
        <w:shd w:val="clear" w:color="auto" w:fill="5BEEA4" w:themeFill="accent5" w:themeFillTint="7F"/>
      </w:tcPr>
    </w:tblStylePr>
  </w:style>
  <w:style w:type="table" w:styleId="Kleurrijkraster-accent4">
    <w:name w:val="Colorful Grid Accent 4"/>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CEEC" w:themeFill="accent4" w:themeFillTint="33"/>
    </w:tcPr>
    <w:tblStylePr w:type="firstRow">
      <w:rPr>
        <w:b/>
        <w:bCs/>
      </w:rPr>
      <w:tblPr/>
      <w:tcPr>
        <w:shd w:val="clear" w:color="auto" w:fill="DC9DD9" w:themeFill="accent4" w:themeFillTint="66"/>
      </w:tcPr>
    </w:tblStylePr>
    <w:tblStylePr w:type="lastRow">
      <w:rPr>
        <w:b/>
        <w:bCs/>
        <w:color w:val="000000" w:themeColor="text1"/>
      </w:rPr>
      <w:tblPr/>
      <w:tcPr>
        <w:shd w:val="clear" w:color="auto" w:fill="DC9DD9" w:themeFill="accent4" w:themeFillTint="66"/>
      </w:tcPr>
    </w:tblStylePr>
    <w:tblStylePr w:type="firstCol">
      <w:rPr>
        <w:color w:val="FFFFFF" w:themeColor="background1"/>
      </w:rPr>
      <w:tblPr/>
      <w:tcPr>
        <w:shd w:val="clear" w:color="auto" w:fill="632360" w:themeFill="accent4" w:themeFillShade="BF"/>
      </w:tcPr>
    </w:tblStylePr>
    <w:tblStylePr w:type="lastCol">
      <w:rPr>
        <w:color w:val="FFFFFF" w:themeColor="background1"/>
      </w:rPr>
      <w:tblPr/>
      <w:tcPr>
        <w:shd w:val="clear" w:color="auto" w:fill="632360" w:themeFill="accent4" w:themeFillShade="BF"/>
      </w:tcPr>
    </w:tblStylePr>
    <w:tblStylePr w:type="band1Vert">
      <w:tblPr/>
      <w:tcPr>
        <w:shd w:val="clear" w:color="auto" w:fill="D485D0" w:themeFill="accent4" w:themeFillTint="7F"/>
      </w:tcPr>
    </w:tblStylePr>
    <w:tblStylePr w:type="band1Horz">
      <w:tblPr/>
      <w:tcPr>
        <w:shd w:val="clear" w:color="auto" w:fill="D485D0" w:themeFill="accent4" w:themeFillTint="7F"/>
      </w:tcPr>
    </w:tblStylePr>
  </w:style>
  <w:style w:type="table" w:styleId="Kleurrijkraster-accent3">
    <w:name w:val="Colorful Grid Accent 3"/>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E5EE" w:themeFill="accent3" w:themeFillTint="33"/>
    </w:tcPr>
    <w:tblStylePr w:type="firstRow">
      <w:rPr>
        <w:b/>
        <w:bCs/>
      </w:rPr>
      <w:tblPr/>
      <w:tcPr>
        <w:shd w:val="clear" w:color="auto" w:fill="ABCCDD" w:themeFill="accent3" w:themeFillTint="66"/>
      </w:tcPr>
    </w:tblStylePr>
    <w:tblStylePr w:type="lastRow">
      <w:rPr>
        <w:b/>
        <w:bCs/>
        <w:color w:val="000000" w:themeColor="text1"/>
      </w:rPr>
      <w:tblPr/>
      <w:tcPr>
        <w:shd w:val="clear" w:color="auto" w:fill="ABCCDD" w:themeFill="accent3" w:themeFillTint="66"/>
      </w:tcPr>
    </w:tblStylePr>
    <w:tblStylePr w:type="firstCol">
      <w:rPr>
        <w:color w:val="FFFFFF" w:themeColor="background1"/>
      </w:rPr>
      <w:tblPr/>
      <w:tcPr>
        <w:shd w:val="clear" w:color="auto" w:fill="2F5C73" w:themeFill="accent3" w:themeFillShade="BF"/>
      </w:tcPr>
    </w:tblStylePr>
    <w:tblStylePr w:type="lastCol">
      <w:rPr>
        <w:color w:val="FFFFFF" w:themeColor="background1"/>
      </w:rPr>
      <w:tblPr/>
      <w:tcPr>
        <w:shd w:val="clear" w:color="auto" w:fill="2F5C73" w:themeFill="accent3" w:themeFillShade="BF"/>
      </w:tcPr>
    </w:tblStylePr>
    <w:tblStylePr w:type="band1Vert">
      <w:tblPr/>
      <w:tcPr>
        <w:shd w:val="clear" w:color="auto" w:fill="97C0D5" w:themeFill="accent3" w:themeFillTint="7F"/>
      </w:tcPr>
    </w:tblStylePr>
    <w:tblStylePr w:type="band1Horz">
      <w:tblPr/>
      <w:tcPr>
        <w:shd w:val="clear" w:color="auto" w:fill="97C0D5" w:themeFill="accent3" w:themeFillTint="7F"/>
      </w:tcPr>
    </w:tblStylePr>
  </w:style>
  <w:style w:type="table" w:styleId="Kleurrijkraster-accent2">
    <w:name w:val="Colorful Grid Accent 2"/>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DEDB" w:themeFill="accent2" w:themeFillTint="33"/>
    </w:tcPr>
    <w:tblStylePr w:type="firstRow">
      <w:rPr>
        <w:b/>
        <w:bCs/>
      </w:rPr>
      <w:tblPr/>
      <w:tcPr>
        <w:shd w:val="clear" w:color="auto" w:fill="C7BEB8" w:themeFill="accent2" w:themeFillTint="66"/>
      </w:tcPr>
    </w:tblStylePr>
    <w:tblStylePr w:type="lastRow">
      <w:rPr>
        <w:b/>
        <w:bCs/>
        <w:color w:val="000000" w:themeColor="text1"/>
      </w:rPr>
      <w:tblPr/>
      <w:tcPr>
        <w:shd w:val="clear" w:color="auto" w:fill="C7BEB8" w:themeFill="accent2" w:themeFillTint="66"/>
      </w:tcPr>
    </w:tblStylePr>
    <w:tblStylePr w:type="firstCol">
      <w:rPr>
        <w:color w:val="FFFFFF" w:themeColor="background1"/>
      </w:rPr>
      <w:tblPr/>
      <w:tcPr>
        <w:shd w:val="clear" w:color="auto" w:fill="514740" w:themeFill="accent2" w:themeFillShade="BF"/>
      </w:tcPr>
    </w:tblStylePr>
    <w:tblStylePr w:type="lastCol">
      <w:rPr>
        <w:color w:val="FFFFFF" w:themeColor="background1"/>
      </w:rPr>
      <w:tblPr/>
      <w:tcPr>
        <w:shd w:val="clear" w:color="auto" w:fill="514740" w:themeFill="accent2" w:themeFillShade="BF"/>
      </w:tcPr>
    </w:tblStylePr>
    <w:tblStylePr w:type="band1Vert">
      <w:tblPr/>
      <w:tcPr>
        <w:shd w:val="clear" w:color="auto" w:fill="B9AFA7" w:themeFill="accent2" w:themeFillTint="7F"/>
      </w:tcPr>
    </w:tblStylePr>
    <w:tblStylePr w:type="band1Horz">
      <w:tblPr/>
      <w:tcPr>
        <w:shd w:val="clear" w:color="auto" w:fill="B9AFA7" w:themeFill="accent2" w:themeFillTint="7F"/>
      </w:tcPr>
    </w:tblStylePr>
  </w:style>
  <w:style w:type="table" w:styleId="Kleurrijkraster-accent1">
    <w:name w:val="Colorful Grid Accent 1"/>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BCFF0" w:themeFill="accent1" w:themeFillTint="33"/>
    </w:tcPr>
    <w:tblStylePr w:type="firstRow">
      <w:rPr>
        <w:b/>
        <w:bCs/>
      </w:rPr>
      <w:tblPr/>
      <w:tcPr>
        <w:shd w:val="clear" w:color="auto" w:fill="97A0E1" w:themeFill="accent1" w:themeFillTint="66"/>
      </w:tcPr>
    </w:tblStylePr>
    <w:tblStylePr w:type="lastRow">
      <w:rPr>
        <w:b/>
        <w:bCs/>
        <w:color w:val="000000" w:themeColor="text1"/>
      </w:rPr>
      <w:tblPr/>
      <w:tcPr>
        <w:shd w:val="clear" w:color="auto" w:fill="97A0E1" w:themeFill="accent1" w:themeFillTint="66"/>
      </w:tcPr>
    </w:tblStylePr>
    <w:tblStylePr w:type="firstCol">
      <w:rPr>
        <w:color w:val="FFFFFF" w:themeColor="background1"/>
      </w:rPr>
      <w:tblPr/>
      <w:tcPr>
        <w:shd w:val="clear" w:color="auto" w:fill="1E2668" w:themeFill="accent1" w:themeFillShade="BF"/>
      </w:tcPr>
    </w:tblStylePr>
    <w:tblStylePr w:type="lastCol">
      <w:rPr>
        <w:color w:val="FFFFFF" w:themeColor="background1"/>
      </w:rPr>
      <w:tblPr/>
      <w:tcPr>
        <w:shd w:val="clear" w:color="auto" w:fill="1E2668" w:themeFill="accent1" w:themeFillShade="BF"/>
      </w:tcPr>
    </w:tblStylePr>
    <w:tblStylePr w:type="band1Vert">
      <w:tblPr/>
      <w:tcPr>
        <w:shd w:val="clear" w:color="auto" w:fill="7E89DA" w:themeFill="accent1" w:themeFillTint="7F"/>
      </w:tcPr>
    </w:tblStylePr>
    <w:tblStylePr w:type="band1Horz">
      <w:tblPr/>
      <w:tcPr>
        <w:shd w:val="clear" w:color="auto" w:fill="7E89DA"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tblBorders>
    </w:tblPr>
    <w:tblStylePr w:type="firstRow">
      <w:rPr>
        <w:sz w:val="24"/>
        <w:szCs w:val="24"/>
      </w:rPr>
      <w:tblPr/>
      <w:tcPr>
        <w:tcBorders>
          <w:top w:val="nil"/>
          <w:left w:val="nil"/>
          <w:bottom w:val="single" w:sz="24" w:space="0" w:color="B15688" w:themeColor="accent6"/>
          <w:right w:val="nil"/>
          <w:insideH w:val="nil"/>
          <w:insideV w:val="nil"/>
        </w:tcBorders>
        <w:shd w:val="clear" w:color="auto" w:fill="FFFFFF" w:themeFill="background1"/>
      </w:tcPr>
    </w:tblStylePr>
    <w:tblStylePr w:type="lastRow">
      <w:tblPr/>
      <w:tcPr>
        <w:tcBorders>
          <w:top w:val="single" w:sz="8" w:space="0" w:color="B1568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5688" w:themeColor="accent6"/>
          <w:insideH w:val="nil"/>
          <w:insideV w:val="nil"/>
        </w:tcBorders>
        <w:shd w:val="clear" w:color="auto" w:fill="FFFFFF" w:themeFill="background1"/>
      </w:tcPr>
    </w:tblStylePr>
    <w:tblStylePr w:type="lastCol">
      <w:tblPr/>
      <w:tcPr>
        <w:tcBorders>
          <w:top w:val="nil"/>
          <w:left w:val="single" w:sz="8" w:space="0" w:color="B156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E1" w:themeFill="accent6" w:themeFillTint="3F"/>
      </w:tcPr>
    </w:tblStylePr>
    <w:tblStylePr w:type="band1Horz">
      <w:tblPr/>
      <w:tcPr>
        <w:tcBorders>
          <w:top w:val="nil"/>
          <w:bottom w:val="nil"/>
          <w:insideH w:val="nil"/>
          <w:insideV w:val="nil"/>
        </w:tcBorders>
        <w:shd w:val="clear" w:color="auto" w:fill="EBD5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tblBorders>
    </w:tblPr>
    <w:tblStylePr w:type="firstRow">
      <w:rPr>
        <w:sz w:val="24"/>
        <w:szCs w:val="24"/>
      </w:rPr>
      <w:tblPr/>
      <w:tcPr>
        <w:tcBorders>
          <w:top w:val="nil"/>
          <w:left w:val="nil"/>
          <w:bottom w:val="single" w:sz="24" w:space="0" w:color="0E864A" w:themeColor="accent5"/>
          <w:right w:val="nil"/>
          <w:insideH w:val="nil"/>
          <w:insideV w:val="nil"/>
        </w:tcBorders>
        <w:shd w:val="clear" w:color="auto" w:fill="FFFFFF" w:themeFill="background1"/>
      </w:tcPr>
    </w:tblStylePr>
    <w:tblStylePr w:type="lastRow">
      <w:tblPr/>
      <w:tcPr>
        <w:tcBorders>
          <w:top w:val="single" w:sz="8" w:space="0" w:color="0E86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864A" w:themeColor="accent5"/>
          <w:insideH w:val="nil"/>
          <w:insideV w:val="nil"/>
        </w:tcBorders>
        <w:shd w:val="clear" w:color="auto" w:fill="FFFFFF" w:themeFill="background1"/>
      </w:tcPr>
    </w:tblStylePr>
    <w:tblStylePr w:type="lastCol">
      <w:tblPr/>
      <w:tcPr>
        <w:tcBorders>
          <w:top w:val="nil"/>
          <w:left w:val="single" w:sz="8" w:space="0" w:color="0E86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6D2" w:themeFill="accent5" w:themeFillTint="3F"/>
      </w:tcPr>
    </w:tblStylePr>
    <w:tblStylePr w:type="band1Horz">
      <w:tblPr/>
      <w:tcPr>
        <w:tcBorders>
          <w:top w:val="nil"/>
          <w:bottom w:val="nil"/>
          <w:insideH w:val="nil"/>
          <w:insideV w:val="nil"/>
        </w:tcBorders>
        <w:shd w:val="clear" w:color="auto" w:fill="ADF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tblBorders>
    </w:tblPr>
    <w:tblStylePr w:type="firstRow">
      <w:rPr>
        <w:sz w:val="24"/>
        <w:szCs w:val="24"/>
      </w:rPr>
      <w:tblPr/>
      <w:tcPr>
        <w:tcBorders>
          <w:top w:val="nil"/>
          <w:left w:val="nil"/>
          <w:bottom w:val="single" w:sz="24" w:space="0" w:color="852F81" w:themeColor="accent4"/>
          <w:right w:val="nil"/>
          <w:insideH w:val="nil"/>
          <w:insideV w:val="nil"/>
        </w:tcBorders>
        <w:shd w:val="clear" w:color="auto" w:fill="FFFFFF" w:themeFill="background1"/>
      </w:tcPr>
    </w:tblStylePr>
    <w:tblStylePr w:type="lastRow">
      <w:tblPr/>
      <w:tcPr>
        <w:tcBorders>
          <w:top w:val="single" w:sz="8" w:space="0" w:color="852F8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2F81" w:themeColor="accent4"/>
          <w:insideH w:val="nil"/>
          <w:insideV w:val="nil"/>
        </w:tcBorders>
        <w:shd w:val="clear" w:color="auto" w:fill="FFFFFF" w:themeFill="background1"/>
      </w:tcPr>
    </w:tblStylePr>
    <w:tblStylePr w:type="lastCol">
      <w:tblPr/>
      <w:tcPr>
        <w:tcBorders>
          <w:top w:val="nil"/>
          <w:left w:val="single" w:sz="8" w:space="0" w:color="852F8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2E7" w:themeFill="accent4" w:themeFillTint="3F"/>
      </w:tcPr>
    </w:tblStylePr>
    <w:tblStylePr w:type="band1Horz">
      <w:tblPr/>
      <w:tcPr>
        <w:tcBorders>
          <w:top w:val="nil"/>
          <w:bottom w:val="nil"/>
          <w:insideH w:val="nil"/>
          <w:insideV w:val="nil"/>
        </w:tcBorders>
        <w:shd w:val="clear" w:color="auto" w:fill="E9C2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tblBorders>
    </w:tblPr>
    <w:tblStylePr w:type="firstRow">
      <w:rPr>
        <w:sz w:val="24"/>
        <w:szCs w:val="24"/>
      </w:rPr>
      <w:tblPr/>
      <w:tcPr>
        <w:tcBorders>
          <w:top w:val="nil"/>
          <w:left w:val="nil"/>
          <w:bottom w:val="single" w:sz="24" w:space="0" w:color="3F7C9B" w:themeColor="accent3"/>
          <w:right w:val="nil"/>
          <w:insideH w:val="nil"/>
          <w:insideV w:val="nil"/>
        </w:tcBorders>
        <w:shd w:val="clear" w:color="auto" w:fill="FFFFFF" w:themeFill="background1"/>
      </w:tcPr>
    </w:tblStylePr>
    <w:tblStylePr w:type="lastRow">
      <w:tblPr/>
      <w:tcPr>
        <w:tcBorders>
          <w:top w:val="single" w:sz="8" w:space="0" w:color="3F7C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7C9B" w:themeColor="accent3"/>
          <w:insideH w:val="nil"/>
          <w:insideV w:val="nil"/>
        </w:tcBorders>
        <w:shd w:val="clear" w:color="auto" w:fill="FFFFFF" w:themeFill="background1"/>
      </w:tcPr>
    </w:tblStylePr>
    <w:tblStylePr w:type="lastCol">
      <w:tblPr/>
      <w:tcPr>
        <w:tcBorders>
          <w:top w:val="nil"/>
          <w:left w:val="single" w:sz="8" w:space="0" w:color="3F7C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FEA" w:themeFill="accent3" w:themeFillTint="3F"/>
      </w:tcPr>
    </w:tblStylePr>
    <w:tblStylePr w:type="band1Horz">
      <w:tblPr/>
      <w:tcPr>
        <w:tcBorders>
          <w:top w:val="nil"/>
          <w:bottom w:val="nil"/>
          <w:insideH w:val="nil"/>
          <w:insideV w:val="nil"/>
        </w:tcBorders>
        <w:shd w:val="clear" w:color="auto" w:fill="CBDF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tblBorders>
    </w:tblPr>
    <w:tblStylePr w:type="firstRow">
      <w:rPr>
        <w:sz w:val="24"/>
        <w:szCs w:val="24"/>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tblPr/>
      <w:tcPr>
        <w:tcBorders>
          <w:top w:val="single" w:sz="8" w:space="0" w:color="6D605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056" w:themeColor="accent2"/>
          <w:insideH w:val="nil"/>
          <w:insideV w:val="nil"/>
        </w:tcBorders>
        <w:shd w:val="clear" w:color="auto" w:fill="FFFFFF" w:themeFill="background1"/>
      </w:tcPr>
    </w:tblStylePr>
    <w:tblStylePr w:type="lastCol">
      <w:tblPr/>
      <w:tcPr>
        <w:tcBorders>
          <w:top w:val="nil"/>
          <w:left w:val="single" w:sz="8" w:space="0" w:color="6D60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7D3" w:themeFill="accent2" w:themeFillTint="3F"/>
      </w:tcPr>
    </w:tblStylePr>
    <w:tblStylePr w:type="band1Horz">
      <w:tblPr/>
      <w:tcPr>
        <w:tcBorders>
          <w:top w:val="nil"/>
          <w:bottom w:val="nil"/>
          <w:insideH w:val="nil"/>
          <w:insideV w:val="nil"/>
        </w:tcBorders>
        <w:shd w:val="clear" w:color="auto" w:fill="DCD7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tblBorders>
    </w:tblPr>
    <w:tblStylePr w:type="firstRow">
      <w:rPr>
        <w:sz w:val="24"/>
        <w:szCs w:val="24"/>
      </w:rPr>
      <w:tblPr/>
      <w:tcPr>
        <w:tcBorders>
          <w:top w:val="nil"/>
          <w:left w:val="nil"/>
          <w:bottom w:val="single" w:sz="24" w:space="0" w:color="28348B" w:themeColor="accent1"/>
          <w:right w:val="nil"/>
          <w:insideH w:val="nil"/>
          <w:insideV w:val="nil"/>
        </w:tcBorders>
        <w:shd w:val="clear" w:color="auto" w:fill="FFFFFF" w:themeFill="background1"/>
      </w:tcPr>
    </w:tblStylePr>
    <w:tblStylePr w:type="lastRow">
      <w:tblPr/>
      <w:tcPr>
        <w:tcBorders>
          <w:top w:val="single" w:sz="8" w:space="0" w:color="2834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348B" w:themeColor="accent1"/>
          <w:insideH w:val="nil"/>
          <w:insideV w:val="nil"/>
        </w:tcBorders>
        <w:shd w:val="clear" w:color="auto" w:fill="FFFFFF" w:themeFill="background1"/>
      </w:tcPr>
    </w:tblStylePr>
    <w:tblStylePr w:type="lastCol">
      <w:tblPr/>
      <w:tcPr>
        <w:tcBorders>
          <w:top w:val="nil"/>
          <w:left w:val="single" w:sz="8" w:space="0" w:color="2834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C4EC" w:themeFill="accent1" w:themeFillTint="3F"/>
      </w:tcPr>
    </w:tblStylePr>
    <w:tblStylePr w:type="band1Horz">
      <w:tblPr/>
      <w:tcPr>
        <w:tcBorders>
          <w:top w:val="nil"/>
          <w:bottom w:val="nil"/>
          <w:insideH w:val="nil"/>
          <w:insideV w:val="nil"/>
        </w:tcBorders>
        <w:shd w:val="clear" w:color="auto" w:fill="BFC4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000000" w:themeColor="text1"/>
    </w:rPr>
    <w:tblPr>
      <w:tblStyleRowBandSize w:val="1"/>
      <w:tblStyleColBandSize w:val="1"/>
      <w:tblBorders>
        <w:top w:val="single" w:sz="8" w:space="0" w:color="B15688" w:themeColor="accent6"/>
        <w:bottom w:val="single" w:sz="8" w:space="0" w:color="B15688" w:themeColor="accent6"/>
      </w:tblBorders>
    </w:tblPr>
    <w:tblStylePr w:type="firstRow">
      <w:rPr>
        <w:rFonts w:asciiTheme="majorHAnsi" w:eastAsiaTheme="majorEastAsia" w:hAnsiTheme="majorHAnsi" w:cstheme="majorBidi"/>
      </w:rPr>
      <w:tblPr/>
      <w:tcPr>
        <w:tcBorders>
          <w:top w:val="nil"/>
          <w:bottom w:val="single" w:sz="8" w:space="0" w:color="B15688" w:themeColor="accent6"/>
        </w:tcBorders>
      </w:tcPr>
    </w:tblStylePr>
    <w:tblStylePr w:type="lastRow">
      <w:rPr>
        <w:b/>
        <w:bCs/>
        <w:color w:val="000000" w:themeColor="text2"/>
      </w:rPr>
      <w:tblPr/>
      <w:tcPr>
        <w:tcBorders>
          <w:top w:val="single" w:sz="8" w:space="0" w:color="B15688" w:themeColor="accent6"/>
          <w:bottom w:val="single" w:sz="8" w:space="0" w:color="B15688" w:themeColor="accent6"/>
        </w:tcBorders>
      </w:tcPr>
    </w:tblStylePr>
    <w:tblStylePr w:type="firstCol">
      <w:rPr>
        <w:b/>
        <w:bCs/>
      </w:rPr>
    </w:tblStylePr>
    <w:tblStylePr w:type="lastCol">
      <w:rPr>
        <w:b/>
        <w:bCs/>
      </w:rPr>
      <w:tblPr/>
      <w:tcPr>
        <w:tcBorders>
          <w:top w:val="single" w:sz="8" w:space="0" w:color="B15688" w:themeColor="accent6"/>
          <w:bottom w:val="single" w:sz="8" w:space="0" w:color="B15688" w:themeColor="accent6"/>
        </w:tcBorders>
      </w:tcPr>
    </w:tblStylePr>
    <w:tblStylePr w:type="band1Vert">
      <w:tblPr/>
      <w:tcPr>
        <w:shd w:val="clear" w:color="auto" w:fill="EBD5E1" w:themeFill="accent6" w:themeFillTint="3F"/>
      </w:tcPr>
    </w:tblStylePr>
    <w:tblStylePr w:type="band1Horz">
      <w:tblPr/>
      <w:tcPr>
        <w:shd w:val="clear" w:color="auto" w:fill="EBD5E1"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000000" w:themeColor="text1"/>
    </w:rPr>
    <w:tblPr>
      <w:tblStyleRowBandSize w:val="1"/>
      <w:tblStyleColBandSize w:val="1"/>
      <w:tblBorders>
        <w:top w:val="single" w:sz="8" w:space="0" w:color="0E864A" w:themeColor="accent5"/>
        <w:bottom w:val="single" w:sz="8" w:space="0" w:color="0E864A" w:themeColor="accent5"/>
      </w:tblBorders>
    </w:tblPr>
    <w:tblStylePr w:type="firstRow">
      <w:rPr>
        <w:rFonts w:asciiTheme="majorHAnsi" w:eastAsiaTheme="majorEastAsia" w:hAnsiTheme="majorHAnsi" w:cstheme="majorBidi"/>
      </w:rPr>
      <w:tblPr/>
      <w:tcPr>
        <w:tcBorders>
          <w:top w:val="nil"/>
          <w:bottom w:val="single" w:sz="8" w:space="0" w:color="0E864A" w:themeColor="accent5"/>
        </w:tcBorders>
      </w:tcPr>
    </w:tblStylePr>
    <w:tblStylePr w:type="lastRow">
      <w:rPr>
        <w:b/>
        <w:bCs/>
        <w:color w:val="000000" w:themeColor="text2"/>
      </w:rPr>
      <w:tblPr/>
      <w:tcPr>
        <w:tcBorders>
          <w:top w:val="single" w:sz="8" w:space="0" w:color="0E864A" w:themeColor="accent5"/>
          <w:bottom w:val="single" w:sz="8" w:space="0" w:color="0E864A" w:themeColor="accent5"/>
        </w:tcBorders>
      </w:tcPr>
    </w:tblStylePr>
    <w:tblStylePr w:type="firstCol">
      <w:rPr>
        <w:b/>
        <w:bCs/>
      </w:rPr>
    </w:tblStylePr>
    <w:tblStylePr w:type="lastCol">
      <w:rPr>
        <w:b/>
        <w:bCs/>
      </w:rPr>
      <w:tblPr/>
      <w:tcPr>
        <w:tcBorders>
          <w:top w:val="single" w:sz="8" w:space="0" w:color="0E864A" w:themeColor="accent5"/>
          <w:bottom w:val="single" w:sz="8" w:space="0" w:color="0E864A" w:themeColor="accent5"/>
        </w:tcBorders>
      </w:tcPr>
    </w:tblStylePr>
    <w:tblStylePr w:type="band1Vert">
      <w:tblPr/>
      <w:tcPr>
        <w:shd w:val="clear" w:color="auto" w:fill="ADF6D2" w:themeFill="accent5" w:themeFillTint="3F"/>
      </w:tcPr>
    </w:tblStylePr>
    <w:tblStylePr w:type="band1Horz">
      <w:tblPr/>
      <w:tcPr>
        <w:shd w:val="clear" w:color="auto" w:fill="ADF6D2"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000000" w:themeColor="text1"/>
    </w:rPr>
    <w:tblPr>
      <w:tblStyleRowBandSize w:val="1"/>
      <w:tblStyleColBandSize w:val="1"/>
      <w:tblBorders>
        <w:top w:val="single" w:sz="8" w:space="0" w:color="852F81" w:themeColor="accent4"/>
        <w:bottom w:val="single" w:sz="8" w:space="0" w:color="852F81" w:themeColor="accent4"/>
      </w:tblBorders>
    </w:tblPr>
    <w:tblStylePr w:type="firstRow">
      <w:rPr>
        <w:rFonts w:asciiTheme="majorHAnsi" w:eastAsiaTheme="majorEastAsia" w:hAnsiTheme="majorHAnsi" w:cstheme="majorBidi"/>
      </w:rPr>
      <w:tblPr/>
      <w:tcPr>
        <w:tcBorders>
          <w:top w:val="nil"/>
          <w:bottom w:val="single" w:sz="8" w:space="0" w:color="852F81" w:themeColor="accent4"/>
        </w:tcBorders>
      </w:tcPr>
    </w:tblStylePr>
    <w:tblStylePr w:type="lastRow">
      <w:rPr>
        <w:b/>
        <w:bCs/>
        <w:color w:val="000000" w:themeColor="text2"/>
      </w:rPr>
      <w:tblPr/>
      <w:tcPr>
        <w:tcBorders>
          <w:top w:val="single" w:sz="8" w:space="0" w:color="852F81" w:themeColor="accent4"/>
          <w:bottom w:val="single" w:sz="8" w:space="0" w:color="852F81" w:themeColor="accent4"/>
        </w:tcBorders>
      </w:tcPr>
    </w:tblStylePr>
    <w:tblStylePr w:type="firstCol">
      <w:rPr>
        <w:b/>
        <w:bCs/>
      </w:rPr>
    </w:tblStylePr>
    <w:tblStylePr w:type="lastCol">
      <w:rPr>
        <w:b/>
        <w:bCs/>
      </w:rPr>
      <w:tblPr/>
      <w:tcPr>
        <w:tcBorders>
          <w:top w:val="single" w:sz="8" w:space="0" w:color="852F81" w:themeColor="accent4"/>
          <w:bottom w:val="single" w:sz="8" w:space="0" w:color="852F81" w:themeColor="accent4"/>
        </w:tcBorders>
      </w:tcPr>
    </w:tblStylePr>
    <w:tblStylePr w:type="band1Vert">
      <w:tblPr/>
      <w:tcPr>
        <w:shd w:val="clear" w:color="auto" w:fill="E9C2E7" w:themeFill="accent4" w:themeFillTint="3F"/>
      </w:tcPr>
    </w:tblStylePr>
    <w:tblStylePr w:type="band1Horz">
      <w:tblPr/>
      <w:tcPr>
        <w:shd w:val="clear" w:color="auto" w:fill="E9C2E7"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000000" w:themeColor="text1"/>
    </w:rPr>
    <w:tblPr>
      <w:tblStyleRowBandSize w:val="1"/>
      <w:tblStyleColBandSize w:val="1"/>
      <w:tblBorders>
        <w:top w:val="single" w:sz="8" w:space="0" w:color="3F7C9B" w:themeColor="accent3"/>
        <w:bottom w:val="single" w:sz="8" w:space="0" w:color="3F7C9B" w:themeColor="accent3"/>
      </w:tblBorders>
    </w:tblPr>
    <w:tblStylePr w:type="firstRow">
      <w:rPr>
        <w:rFonts w:asciiTheme="majorHAnsi" w:eastAsiaTheme="majorEastAsia" w:hAnsiTheme="majorHAnsi" w:cstheme="majorBidi"/>
      </w:rPr>
      <w:tblPr/>
      <w:tcPr>
        <w:tcBorders>
          <w:top w:val="nil"/>
          <w:bottom w:val="single" w:sz="8" w:space="0" w:color="3F7C9B" w:themeColor="accent3"/>
        </w:tcBorders>
      </w:tcPr>
    </w:tblStylePr>
    <w:tblStylePr w:type="lastRow">
      <w:rPr>
        <w:b/>
        <w:bCs/>
        <w:color w:val="000000" w:themeColor="text2"/>
      </w:rPr>
      <w:tblPr/>
      <w:tcPr>
        <w:tcBorders>
          <w:top w:val="single" w:sz="8" w:space="0" w:color="3F7C9B" w:themeColor="accent3"/>
          <w:bottom w:val="single" w:sz="8" w:space="0" w:color="3F7C9B" w:themeColor="accent3"/>
        </w:tcBorders>
      </w:tcPr>
    </w:tblStylePr>
    <w:tblStylePr w:type="firstCol">
      <w:rPr>
        <w:b/>
        <w:bCs/>
      </w:rPr>
    </w:tblStylePr>
    <w:tblStylePr w:type="lastCol">
      <w:rPr>
        <w:b/>
        <w:bCs/>
      </w:rPr>
      <w:tblPr/>
      <w:tcPr>
        <w:tcBorders>
          <w:top w:val="single" w:sz="8" w:space="0" w:color="3F7C9B" w:themeColor="accent3"/>
          <w:bottom w:val="single" w:sz="8" w:space="0" w:color="3F7C9B" w:themeColor="accent3"/>
        </w:tcBorders>
      </w:tcPr>
    </w:tblStylePr>
    <w:tblStylePr w:type="band1Vert">
      <w:tblPr/>
      <w:tcPr>
        <w:shd w:val="clear" w:color="auto" w:fill="CBDFEA" w:themeFill="accent3" w:themeFillTint="3F"/>
      </w:tcPr>
    </w:tblStylePr>
    <w:tblStylePr w:type="band1Horz">
      <w:tblPr/>
      <w:tcPr>
        <w:shd w:val="clear" w:color="auto" w:fill="CBDFEA"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000000" w:themeColor="text1"/>
    </w:rPr>
    <w:tblPr>
      <w:tblStyleRowBandSize w:val="1"/>
      <w:tblStyleColBandSize w:val="1"/>
      <w:tblBorders>
        <w:top w:val="single" w:sz="8" w:space="0" w:color="6D6056" w:themeColor="accent2"/>
        <w:bottom w:val="single" w:sz="8" w:space="0" w:color="6D6056" w:themeColor="accent2"/>
      </w:tblBorders>
    </w:tblPr>
    <w:tblStylePr w:type="firstRow">
      <w:rPr>
        <w:rFonts w:asciiTheme="majorHAnsi" w:eastAsiaTheme="majorEastAsia" w:hAnsiTheme="majorHAnsi" w:cstheme="majorBidi"/>
      </w:rPr>
      <w:tblPr/>
      <w:tcPr>
        <w:tcBorders>
          <w:top w:val="nil"/>
          <w:bottom w:val="single" w:sz="8" w:space="0" w:color="6D6056" w:themeColor="accent2"/>
        </w:tcBorders>
      </w:tcPr>
    </w:tblStylePr>
    <w:tblStylePr w:type="lastRow">
      <w:rPr>
        <w:b/>
        <w:bCs/>
        <w:color w:val="000000" w:themeColor="text2"/>
      </w:rPr>
      <w:tblPr/>
      <w:tcPr>
        <w:tcBorders>
          <w:top w:val="single" w:sz="8" w:space="0" w:color="6D6056" w:themeColor="accent2"/>
          <w:bottom w:val="single" w:sz="8" w:space="0" w:color="6D6056" w:themeColor="accent2"/>
        </w:tcBorders>
      </w:tcPr>
    </w:tblStylePr>
    <w:tblStylePr w:type="firstCol">
      <w:rPr>
        <w:b/>
        <w:bCs/>
      </w:rPr>
    </w:tblStylePr>
    <w:tblStylePr w:type="lastCol">
      <w:rPr>
        <w:b/>
        <w:bCs/>
      </w:rPr>
      <w:tblPr/>
      <w:tcPr>
        <w:tcBorders>
          <w:top w:val="single" w:sz="8" w:space="0" w:color="6D6056" w:themeColor="accent2"/>
          <w:bottom w:val="single" w:sz="8" w:space="0" w:color="6D6056" w:themeColor="accent2"/>
        </w:tcBorders>
      </w:tcPr>
    </w:tblStylePr>
    <w:tblStylePr w:type="band1Vert">
      <w:tblPr/>
      <w:tcPr>
        <w:shd w:val="clear" w:color="auto" w:fill="DCD7D3" w:themeFill="accent2" w:themeFillTint="3F"/>
      </w:tcPr>
    </w:tblStylePr>
    <w:tblStylePr w:type="band1Horz">
      <w:tblPr/>
      <w:tcPr>
        <w:shd w:val="clear" w:color="auto" w:fill="DCD7D3"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56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5688" w:themeFill="accent6"/>
      </w:tcPr>
    </w:tblStylePr>
    <w:tblStylePr w:type="lastCol">
      <w:rPr>
        <w:b/>
        <w:bCs/>
        <w:color w:val="FFFFFF" w:themeColor="background1"/>
      </w:rPr>
      <w:tblPr/>
      <w:tcPr>
        <w:tcBorders>
          <w:left w:val="nil"/>
          <w:right w:val="nil"/>
          <w:insideH w:val="nil"/>
          <w:insideV w:val="nil"/>
        </w:tcBorders>
        <w:shd w:val="clear" w:color="auto" w:fill="B156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86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864A" w:themeFill="accent5"/>
      </w:tcPr>
    </w:tblStylePr>
    <w:tblStylePr w:type="lastCol">
      <w:rPr>
        <w:b/>
        <w:bCs/>
        <w:color w:val="FFFFFF" w:themeColor="background1"/>
      </w:rPr>
      <w:tblPr/>
      <w:tcPr>
        <w:tcBorders>
          <w:left w:val="nil"/>
          <w:right w:val="nil"/>
          <w:insideH w:val="nil"/>
          <w:insideV w:val="nil"/>
        </w:tcBorders>
        <w:shd w:val="clear" w:color="auto" w:fill="0E86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2F8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2F81" w:themeFill="accent4"/>
      </w:tcPr>
    </w:tblStylePr>
    <w:tblStylePr w:type="lastCol">
      <w:rPr>
        <w:b/>
        <w:bCs/>
        <w:color w:val="FFFFFF" w:themeColor="background1"/>
      </w:rPr>
      <w:tblPr/>
      <w:tcPr>
        <w:tcBorders>
          <w:left w:val="nil"/>
          <w:right w:val="nil"/>
          <w:insideH w:val="nil"/>
          <w:insideV w:val="nil"/>
        </w:tcBorders>
        <w:shd w:val="clear" w:color="auto" w:fill="852F8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7C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7C9B" w:themeFill="accent3"/>
      </w:tcPr>
    </w:tblStylePr>
    <w:tblStylePr w:type="lastCol">
      <w:rPr>
        <w:b/>
        <w:bCs/>
        <w:color w:val="FFFFFF" w:themeColor="background1"/>
      </w:rPr>
      <w:tblPr/>
      <w:tcPr>
        <w:tcBorders>
          <w:left w:val="nil"/>
          <w:right w:val="nil"/>
          <w:insideH w:val="nil"/>
          <w:insideV w:val="nil"/>
        </w:tcBorders>
        <w:shd w:val="clear" w:color="auto" w:fill="3F7C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0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056" w:themeFill="accent2"/>
      </w:tcPr>
    </w:tblStylePr>
    <w:tblStylePr w:type="lastCol">
      <w:rPr>
        <w:b/>
        <w:bCs/>
        <w:color w:val="FFFFFF" w:themeColor="background1"/>
      </w:rPr>
      <w:tblPr/>
      <w:tcPr>
        <w:tcBorders>
          <w:left w:val="nil"/>
          <w:right w:val="nil"/>
          <w:insideH w:val="nil"/>
          <w:insideV w:val="nil"/>
        </w:tcBorders>
        <w:shd w:val="clear" w:color="auto" w:fill="6D60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single" w:sz="8" w:space="0" w:color="C480A5" w:themeColor="accent6" w:themeTint="BF"/>
      </w:tblBorders>
    </w:tblPr>
    <w:tblStylePr w:type="firstRow">
      <w:pPr>
        <w:spacing w:before="0" w:after="0" w:line="240" w:lineRule="auto"/>
      </w:pPr>
      <w:rPr>
        <w:b/>
        <w:bCs/>
        <w:color w:val="FFFFFF" w:themeColor="background1"/>
      </w:rPr>
      <w:tblPr/>
      <w:tcPr>
        <w:tcBorders>
          <w:top w:val="single" w:sz="8"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nil"/>
          <w:insideV w:val="nil"/>
        </w:tcBorders>
        <w:shd w:val="clear" w:color="auto" w:fill="B15688" w:themeFill="accent6"/>
      </w:tcPr>
    </w:tblStylePr>
    <w:tblStylePr w:type="lastRow">
      <w:pPr>
        <w:spacing w:before="0" w:after="0" w:line="240" w:lineRule="auto"/>
      </w:pPr>
      <w:rPr>
        <w:b/>
        <w:bCs/>
      </w:rPr>
      <w:tblPr/>
      <w:tcPr>
        <w:tcBorders>
          <w:top w:val="double" w:sz="6"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E1" w:themeFill="accent6" w:themeFillTint="3F"/>
      </w:tcPr>
    </w:tblStylePr>
    <w:tblStylePr w:type="band1Horz">
      <w:tblPr/>
      <w:tcPr>
        <w:tcBorders>
          <w:insideH w:val="nil"/>
          <w:insideV w:val="nil"/>
        </w:tcBorders>
        <w:shd w:val="clear" w:color="auto" w:fill="EBD5E1"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single" w:sz="8" w:space="0" w:color="16D876" w:themeColor="accent5" w:themeTint="BF"/>
      </w:tblBorders>
    </w:tblPr>
    <w:tblStylePr w:type="firstRow">
      <w:pPr>
        <w:spacing w:before="0" w:after="0" w:line="240" w:lineRule="auto"/>
      </w:pPr>
      <w:rPr>
        <w:b/>
        <w:bCs/>
        <w:color w:val="FFFFFF" w:themeColor="background1"/>
      </w:rPr>
      <w:tblPr/>
      <w:tcPr>
        <w:tcBorders>
          <w:top w:val="single" w:sz="8"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nil"/>
          <w:insideV w:val="nil"/>
        </w:tcBorders>
        <w:shd w:val="clear" w:color="auto" w:fill="0E864A" w:themeFill="accent5"/>
      </w:tcPr>
    </w:tblStylePr>
    <w:tblStylePr w:type="lastRow">
      <w:pPr>
        <w:spacing w:before="0" w:after="0" w:line="240" w:lineRule="auto"/>
      </w:pPr>
      <w:rPr>
        <w:b/>
        <w:bCs/>
      </w:rPr>
      <w:tblPr/>
      <w:tcPr>
        <w:tcBorders>
          <w:top w:val="double" w:sz="6"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ADF6D2" w:themeFill="accent5" w:themeFillTint="3F"/>
      </w:tcPr>
    </w:tblStylePr>
    <w:tblStylePr w:type="band1Horz">
      <w:tblPr/>
      <w:tcPr>
        <w:tcBorders>
          <w:insideH w:val="nil"/>
          <w:insideV w:val="nil"/>
        </w:tcBorders>
        <w:shd w:val="clear" w:color="auto" w:fill="ADF6D2"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single" w:sz="8" w:space="0" w:color="BE48B8" w:themeColor="accent4" w:themeTint="BF"/>
      </w:tblBorders>
    </w:tblPr>
    <w:tblStylePr w:type="firstRow">
      <w:pPr>
        <w:spacing w:before="0" w:after="0" w:line="240" w:lineRule="auto"/>
      </w:pPr>
      <w:rPr>
        <w:b/>
        <w:bCs/>
        <w:color w:val="FFFFFF" w:themeColor="background1"/>
      </w:rPr>
      <w:tblPr/>
      <w:tcPr>
        <w:tcBorders>
          <w:top w:val="single" w:sz="8"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nil"/>
          <w:insideV w:val="nil"/>
        </w:tcBorders>
        <w:shd w:val="clear" w:color="auto" w:fill="852F81" w:themeFill="accent4"/>
      </w:tcPr>
    </w:tblStylePr>
    <w:tblStylePr w:type="lastRow">
      <w:pPr>
        <w:spacing w:before="0" w:after="0" w:line="240" w:lineRule="auto"/>
      </w:pPr>
      <w:rPr>
        <w:b/>
        <w:bCs/>
      </w:rPr>
      <w:tblPr/>
      <w:tcPr>
        <w:tcBorders>
          <w:top w:val="double" w:sz="6"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C2E7" w:themeFill="accent4" w:themeFillTint="3F"/>
      </w:tcPr>
    </w:tblStylePr>
    <w:tblStylePr w:type="band1Horz">
      <w:tblPr/>
      <w:tcPr>
        <w:tcBorders>
          <w:insideH w:val="nil"/>
          <w:insideV w:val="nil"/>
        </w:tcBorders>
        <w:shd w:val="clear" w:color="auto" w:fill="E9C2E7"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single" w:sz="8" w:space="0" w:color="63A0BF" w:themeColor="accent3" w:themeTint="BF"/>
      </w:tblBorders>
    </w:tblPr>
    <w:tblStylePr w:type="firstRow">
      <w:pPr>
        <w:spacing w:before="0" w:after="0" w:line="240" w:lineRule="auto"/>
      </w:pPr>
      <w:rPr>
        <w:b/>
        <w:bCs/>
        <w:color w:val="FFFFFF" w:themeColor="background1"/>
      </w:rPr>
      <w:tblPr/>
      <w:tcPr>
        <w:tcBorders>
          <w:top w:val="single" w:sz="8"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nil"/>
          <w:insideV w:val="nil"/>
        </w:tcBorders>
        <w:shd w:val="clear" w:color="auto" w:fill="3F7C9B" w:themeFill="accent3"/>
      </w:tcPr>
    </w:tblStylePr>
    <w:tblStylePr w:type="lastRow">
      <w:pPr>
        <w:spacing w:before="0" w:after="0" w:line="240" w:lineRule="auto"/>
      </w:pPr>
      <w:rPr>
        <w:b/>
        <w:bCs/>
      </w:rPr>
      <w:tblPr/>
      <w:tcPr>
        <w:tcBorders>
          <w:top w:val="double" w:sz="6"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FEA" w:themeFill="accent3" w:themeFillTint="3F"/>
      </w:tcPr>
    </w:tblStylePr>
    <w:tblStylePr w:type="band1Horz">
      <w:tblPr/>
      <w:tcPr>
        <w:tcBorders>
          <w:insideH w:val="nil"/>
          <w:insideV w:val="nil"/>
        </w:tcBorders>
        <w:shd w:val="clear" w:color="auto" w:fill="CBDFEA"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single" w:sz="8" w:space="0" w:color="97877B" w:themeColor="accent2" w:themeTint="BF"/>
      </w:tblBorders>
    </w:tblPr>
    <w:tblStylePr w:type="firstRow">
      <w:pPr>
        <w:spacing w:before="0" w:after="0" w:line="240" w:lineRule="auto"/>
      </w:pPr>
      <w:rPr>
        <w:b/>
        <w:bCs/>
        <w:color w:val="FFFFFF" w:themeColor="background1"/>
      </w:rPr>
      <w:tblPr/>
      <w:tcPr>
        <w:tcBorders>
          <w:top w:val="single" w:sz="8"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nil"/>
          <w:insideV w:val="nil"/>
        </w:tcBorders>
        <w:shd w:val="clear" w:color="auto" w:fill="6D6056" w:themeFill="accent2"/>
      </w:tcPr>
    </w:tblStylePr>
    <w:tblStylePr w:type="lastRow">
      <w:pPr>
        <w:spacing w:before="0" w:after="0" w:line="240" w:lineRule="auto"/>
      </w:pPr>
      <w:rPr>
        <w:b/>
        <w:bCs/>
      </w:rPr>
      <w:tblPr/>
      <w:tcPr>
        <w:tcBorders>
          <w:top w:val="double" w:sz="6"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D7D3" w:themeFill="accent2" w:themeFillTint="3F"/>
      </w:tcPr>
    </w:tblStylePr>
    <w:tblStylePr w:type="band1Horz">
      <w:tblPr/>
      <w:tcPr>
        <w:tcBorders>
          <w:insideH w:val="nil"/>
          <w:insideV w:val="nil"/>
        </w:tcBorders>
        <w:shd w:val="clear" w:color="auto" w:fill="DCD7D3"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56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56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56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56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AA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AAC3"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86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86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86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86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E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EEA4"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2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2F8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2F8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2F8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2F8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85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85D0"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F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7C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7C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7C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7C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C0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C0D5"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7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0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0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0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0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FA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FA7"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C4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34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34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34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34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89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89DA"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insideH w:val="single" w:sz="8" w:space="0" w:color="B15688" w:themeColor="accent6"/>
        <w:insideV w:val="single" w:sz="8" w:space="0" w:color="B15688" w:themeColor="accent6"/>
      </w:tblBorders>
    </w:tblPr>
    <w:tcPr>
      <w:shd w:val="clear" w:color="auto" w:fill="EBD5E1" w:themeFill="accent6" w:themeFillTint="3F"/>
    </w:tcPr>
    <w:tblStylePr w:type="firstRow">
      <w:rPr>
        <w:b/>
        <w:bCs/>
        <w:color w:val="000000" w:themeColor="text1"/>
      </w:rPr>
      <w:tblPr/>
      <w:tcPr>
        <w:shd w:val="clear" w:color="auto" w:fill="F7EE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E7" w:themeFill="accent6" w:themeFillTint="33"/>
      </w:tcPr>
    </w:tblStylePr>
    <w:tblStylePr w:type="band1Vert">
      <w:tblPr/>
      <w:tcPr>
        <w:shd w:val="clear" w:color="auto" w:fill="D8AAC3" w:themeFill="accent6" w:themeFillTint="7F"/>
      </w:tcPr>
    </w:tblStylePr>
    <w:tblStylePr w:type="band1Horz">
      <w:tblPr/>
      <w:tcPr>
        <w:tcBorders>
          <w:insideH w:val="single" w:sz="6" w:space="0" w:color="B15688" w:themeColor="accent6"/>
          <w:insideV w:val="single" w:sz="6" w:space="0" w:color="B15688" w:themeColor="accent6"/>
        </w:tcBorders>
        <w:shd w:val="clear" w:color="auto" w:fill="D8AAC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insideH w:val="single" w:sz="8" w:space="0" w:color="0E864A" w:themeColor="accent5"/>
        <w:insideV w:val="single" w:sz="8" w:space="0" w:color="0E864A" w:themeColor="accent5"/>
      </w:tblBorders>
    </w:tblPr>
    <w:tcPr>
      <w:shd w:val="clear" w:color="auto" w:fill="ADF6D2" w:themeFill="accent5" w:themeFillTint="3F"/>
    </w:tcPr>
    <w:tblStylePr w:type="firstRow">
      <w:rPr>
        <w:b/>
        <w:bCs/>
        <w:color w:val="000000" w:themeColor="text1"/>
      </w:rPr>
      <w:tblPr/>
      <w:tcPr>
        <w:shd w:val="clear" w:color="auto" w:fill="DEFB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8DA" w:themeFill="accent5" w:themeFillTint="33"/>
      </w:tcPr>
    </w:tblStylePr>
    <w:tblStylePr w:type="band1Vert">
      <w:tblPr/>
      <w:tcPr>
        <w:shd w:val="clear" w:color="auto" w:fill="5BEEA4" w:themeFill="accent5" w:themeFillTint="7F"/>
      </w:tcPr>
    </w:tblStylePr>
    <w:tblStylePr w:type="band1Horz">
      <w:tblPr/>
      <w:tcPr>
        <w:tcBorders>
          <w:insideH w:val="single" w:sz="6" w:space="0" w:color="0E864A" w:themeColor="accent5"/>
          <w:insideV w:val="single" w:sz="6" w:space="0" w:color="0E864A" w:themeColor="accent5"/>
        </w:tcBorders>
        <w:shd w:val="clear" w:color="auto" w:fill="5BEEA4"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insideH w:val="single" w:sz="8" w:space="0" w:color="852F81" w:themeColor="accent4"/>
        <w:insideV w:val="single" w:sz="8" w:space="0" w:color="852F81" w:themeColor="accent4"/>
      </w:tblBorders>
    </w:tblPr>
    <w:tcPr>
      <w:shd w:val="clear" w:color="auto" w:fill="E9C2E7" w:themeFill="accent4" w:themeFillTint="3F"/>
    </w:tcPr>
    <w:tblStylePr w:type="firstRow">
      <w:rPr>
        <w:b/>
        <w:bCs/>
        <w:color w:val="000000" w:themeColor="text1"/>
      </w:rPr>
      <w:tblPr/>
      <w:tcPr>
        <w:shd w:val="clear" w:color="auto" w:fill="F6E6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CEEC" w:themeFill="accent4" w:themeFillTint="33"/>
      </w:tcPr>
    </w:tblStylePr>
    <w:tblStylePr w:type="band1Vert">
      <w:tblPr/>
      <w:tcPr>
        <w:shd w:val="clear" w:color="auto" w:fill="D485D0" w:themeFill="accent4" w:themeFillTint="7F"/>
      </w:tcPr>
    </w:tblStylePr>
    <w:tblStylePr w:type="band1Horz">
      <w:tblPr/>
      <w:tcPr>
        <w:tcBorders>
          <w:insideH w:val="single" w:sz="6" w:space="0" w:color="852F81" w:themeColor="accent4"/>
          <w:insideV w:val="single" w:sz="6" w:space="0" w:color="852F81" w:themeColor="accent4"/>
        </w:tcBorders>
        <w:shd w:val="clear" w:color="auto" w:fill="D485D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insideH w:val="single" w:sz="8" w:space="0" w:color="3F7C9B" w:themeColor="accent3"/>
        <w:insideV w:val="single" w:sz="8" w:space="0" w:color="3F7C9B" w:themeColor="accent3"/>
      </w:tblBorders>
    </w:tblPr>
    <w:tcPr>
      <w:shd w:val="clear" w:color="auto" w:fill="CBDFEA" w:themeFill="accent3" w:themeFillTint="3F"/>
    </w:tcPr>
    <w:tblStylePr w:type="firstRow">
      <w:rPr>
        <w:b/>
        <w:bCs/>
        <w:color w:val="000000" w:themeColor="text1"/>
      </w:rPr>
      <w:tblPr/>
      <w:tcPr>
        <w:shd w:val="clear" w:color="auto" w:fill="EAF2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5EE" w:themeFill="accent3" w:themeFillTint="33"/>
      </w:tcPr>
    </w:tblStylePr>
    <w:tblStylePr w:type="band1Vert">
      <w:tblPr/>
      <w:tcPr>
        <w:shd w:val="clear" w:color="auto" w:fill="97C0D5" w:themeFill="accent3" w:themeFillTint="7F"/>
      </w:tcPr>
    </w:tblStylePr>
    <w:tblStylePr w:type="band1Horz">
      <w:tblPr/>
      <w:tcPr>
        <w:tcBorders>
          <w:insideH w:val="single" w:sz="6" w:space="0" w:color="3F7C9B" w:themeColor="accent3"/>
          <w:insideV w:val="single" w:sz="6" w:space="0" w:color="3F7C9B" w:themeColor="accent3"/>
        </w:tcBorders>
        <w:shd w:val="clear" w:color="auto" w:fill="97C0D5"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insideH w:val="single" w:sz="8" w:space="0" w:color="6D6056" w:themeColor="accent2"/>
        <w:insideV w:val="single" w:sz="8" w:space="0" w:color="6D6056" w:themeColor="accent2"/>
      </w:tblBorders>
    </w:tblPr>
    <w:tcPr>
      <w:shd w:val="clear" w:color="auto" w:fill="DCD7D3" w:themeFill="accent2" w:themeFillTint="3F"/>
    </w:tcPr>
    <w:tblStylePr w:type="firstRow">
      <w:rPr>
        <w:b/>
        <w:bCs/>
        <w:color w:val="000000" w:themeColor="text1"/>
      </w:rPr>
      <w:tblPr/>
      <w:tcPr>
        <w:shd w:val="clear" w:color="auto" w:fill="F1EF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DB" w:themeFill="accent2" w:themeFillTint="33"/>
      </w:tcPr>
    </w:tblStylePr>
    <w:tblStylePr w:type="band1Vert">
      <w:tblPr/>
      <w:tcPr>
        <w:shd w:val="clear" w:color="auto" w:fill="B9AFA7" w:themeFill="accent2" w:themeFillTint="7F"/>
      </w:tcPr>
    </w:tblStylePr>
    <w:tblStylePr w:type="band1Horz">
      <w:tblPr/>
      <w:tcPr>
        <w:tcBorders>
          <w:insideH w:val="single" w:sz="6" w:space="0" w:color="6D6056" w:themeColor="accent2"/>
          <w:insideV w:val="single" w:sz="6" w:space="0" w:color="6D6056" w:themeColor="accent2"/>
        </w:tcBorders>
        <w:shd w:val="clear" w:color="auto" w:fill="B9AFA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insideH w:val="single" w:sz="8" w:space="0" w:color="28348B" w:themeColor="accent1"/>
        <w:insideV w:val="single" w:sz="8" w:space="0" w:color="28348B" w:themeColor="accent1"/>
      </w:tblBorders>
    </w:tblPr>
    <w:tcPr>
      <w:shd w:val="clear" w:color="auto" w:fill="BFC4EC" w:themeFill="accent1" w:themeFillTint="3F"/>
    </w:tcPr>
    <w:tblStylePr w:type="firstRow">
      <w:rPr>
        <w:b/>
        <w:bCs/>
        <w:color w:val="000000" w:themeColor="text1"/>
      </w:rPr>
      <w:tblPr/>
      <w:tcPr>
        <w:shd w:val="clear" w:color="auto" w:fill="E5E7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CFF0" w:themeFill="accent1" w:themeFillTint="33"/>
      </w:tcPr>
    </w:tblStylePr>
    <w:tblStylePr w:type="band1Vert">
      <w:tblPr/>
      <w:tcPr>
        <w:shd w:val="clear" w:color="auto" w:fill="7E89DA" w:themeFill="accent1" w:themeFillTint="7F"/>
      </w:tcPr>
    </w:tblStylePr>
    <w:tblStylePr w:type="band1Horz">
      <w:tblPr/>
      <w:tcPr>
        <w:tcBorders>
          <w:insideH w:val="single" w:sz="6" w:space="0" w:color="28348B" w:themeColor="accent1"/>
          <w:insideV w:val="single" w:sz="6" w:space="0" w:color="28348B" w:themeColor="accent1"/>
        </w:tcBorders>
        <w:shd w:val="clear" w:color="auto" w:fill="7E89DA"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single" w:sz="8" w:space="0" w:color="C480A5" w:themeColor="accent6" w:themeTint="BF"/>
        <w:insideV w:val="single" w:sz="8" w:space="0" w:color="C480A5" w:themeColor="accent6" w:themeTint="BF"/>
      </w:tblBorders>
    </w:tblPr>
    <w:tcPr>
      <w:shd w:val="clear" w:color="auto" w:fill="EBD5E1" w:themeFill="accent6" w:themeFillTint="3F"/>
    </w:tcPr>
    <w:tblStylePr w:type="firstRow">
      <w:rPr>
        <w:b/>
        <w:bCs/>
      </w:rPr>
    </w:tblStylePr>
    <w:tblStylePr w:type="lastRow">
      <w:rPr>
        <w:b/>
        <w:bCs/>
      </w:rPr>
      <w:tblPr/>
      <w:tcPr>
        <w:tcBorders>
          <w:top w:val="single" w:sz="18" w:space="0" w:color="C480A5" w:themeColor="accent6" w:themeTint="BF"/>
        </w:tcBorders>
      </w:tcPr>
    </w:tblStylePr>
    <w:tblStylePr w:type="firstCol">
      <w:rPr>
        <w:b/>
        <w:bCs/>
      </w:rPr>
    </w:tblStylePr>
    <w:tblStylePr w:type="lastCol">
      <w:rPr>
        <w:b/>
        <w:bCs/>
      </w:rPr>
    </w:tblStylePr>
    <w:tblStylePr w:type="band1Vert">
      <w:tblPr/>
      <w:tcPr>
        <w:shd w:val="clear" w:color="auto" w:fill="D8AAC3" w:themeFill="accent6" w:themeFillTint="7F"/>
      </w:tcPr>
    </w:tblStylePr>
    <w:tblStylePr w:type="band1Horz">
      <w:tblPr/>
      <w:tcPr>
        <w:shd w:val="clear" w:color="auto" w:fill="D8AAC3"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single" w:sz="8" w:space="0" w:color="16D876" w:themeColor="accent5" w:themeTint="BF"/>
        <w:insideV w:val="single" w:sz="8" w:space="0" w:color="16D876" w:themeColor="accent5" w:themeTint="BF"/>
      </w:tblBorders>
    </w:tblPr>
    <w:tcPr>
      <w:shd w:val="clear" w:color="auto" w:fill="ADF6D2" w:themeFill="accent5" w:themeFillTint="3F"/>
    </w:tcPr>
    <w:tblStylePr w:type="firstRow">
      <w:rPr>
        <w:b/>
        <w:bCs/>
      </w:rPr>
    </w:tblStylePr>
    <w:tblStylePr w:type="lastRow">
      <w:rPr>
        <w:b/>
        <w:bCs/>
      </w:rPr>
      <w:tblPr/>
      <w:tcPr>
        <w:tcBorders>
          <w:top w:val="single" w:sz="18" w:space="0" w:color="16D876" w:themeColor="accent5" w:themeTint="BF"/>
        </w:tcBorders>
      </w:tcPr>
    </w:tblStylePr>
    <w:tblStylePr w:type="firstCol">
      <w:rPr>
        <w:b/>
        <w:bCs/>
      </w:rPr>
    </w:tblStylePr>
    <w:tblStylePr w:type="lastCol">
      <w:rPr>
        <w:b/>
        <w:bCs/>
      </w:rPr>
    </w:tblStylePr>
    <w:tblStylePr w:type="band1Vert">
      <w:tblPr/>
      <w:tcPr>
        <w:shd w:val="clear" w:color="auto" w:fill="5BEEA4" w:themeFill="accent5" w:themeFillTint="7F"/>
      </w:tcPr>
    </w:tblStylePr>
    <w:tblStylePr w:type="band1Horz">
      <w:tblPr/>
      <w:tcPr>
        <w:shd w:val="clear" w:color="auto" w:fill="5BEEA4"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single" w:sz="8" w:space="0" w:color="BE48B8" w:themeColor="accent4" w:themeTint="BF"/>
        <w:insideV w:val="single" w:sz="8" w:space="0" w:color="BE48B8" w:themeColor="accent4" w:themeTint="BF"/>
      </w:tblBorders>
    </w:tblPr>
    <w:tcPr>
      <w:shd w:val="clear" w:color="auto" w:fill="E9C2E7" w:themeFill="accent4" w:themeFillTint="3F"/>
    </w:tcPr>
    <w:tblStylePr w:type="firstRow">
      <w:rPr>
        <w:b/>
        <w:bCs/>
      </w:rPr>
    </w:tblStylePr>
    <w:tblStylePr w:type="lastRow">
      <w:rPr>
        <w:b/>
        <w:bCs/>
      </w:rPr>
      <w:tblPr/>
      <w:tcPr>
        <w:tcBorders>
          <w:top w:val="single" w:sz="18" w:space="0" w:color="BE48B8" w:themeColor="accent4" w:themeTint="BF"/>
        </w:tcBorders>
      </w:tcPr>
    </w:tblStylePr>
    <w:tblStylePr w:type="firstCol">
      <w:rPr>
        <w:b/>
        <w:bCs/>
      </w:rPr>
    </w:tblStylePr>
    <w:tblStylePr w:type="lastCol">
      <w:rPr>
        <w:b/>
        <w:bCs/>
      </w:rPr>
    </w:tblStylePr>
    <w:tblStylePr w:type="band1Vert">
      <w:tblPr/>
      <w:tcPr>
        <w:shd w:val="clear" w:color="auto" w:fill="D485D0" w:themeFill="accent4" w:themeFillTint="7F"/>
      </w:tcPr>
    </w:tblStylePr>
    <w:tblStylePr w:type="band1Horz">
      <w:tblPr/>
      <w:tcPr>
        <w:shd w:val="clear" w:color="auto" w:fill="D485D0"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single" w:sz="8" w:space="0" w:color="63A0BF" w:themeColor="accent3" w:themeTint="BF"/>
        <w:insideV w:val="single" w:sz="8" w:space="0" w:color="63A0BF" w:themeColor="accent3" w:themeTint="BF"/>
      </w:tblBorders>
    </w:tblPr>
    <w:tcPr>
      <w:shd w:val="clear" w:color="auto" w:fill="CBDFEA" w:themeFill="accent3" w:themeFillTint="3F"/>
    </w:tcPr>
    <w:tblStylePr w:type="firstRow">
      <w:rPr>
        <w:b/>
        <w:bCs/>
      </w:rPr>
    </w:tblStylePr>
    <w:tblStylePr w:type="lastRow">
      <w:rPr>
        <w:b/>
        <w:bCs/>
      </w:rPr>
      <w:tblPr/>
      <w:tcPr>
        <w:tcBorders>
          <w:top w:val="single" w:sz="18" w:space="0" w:color="63A0BF" w:themeColor="accent3" w:themeTint="BF"/>
        </w:tcBorders>
      </w:tcPr>
    </w:tblStylePr>
    <w:tblStylePr w:type="firstCol">
      <w:rPr>
        <w:b/>
        <w:bCs/>
      </w:rPr>
    </w:tblStylePr>
    <w:tblStylePr w:type="lastCol">
      <w:rPr>
        <w:b/>
        <w:bCs/>
      </w:rPr>
    </w:tblStylePr>
    <w:tblStylePr w:type="band1Vert">
      <w:tblPr/>
      <w:tcPr>
        <w:shd w:val="clear" w:color="auto" w:fill="97C0D5" w:themeFill="accent3" w:themeFillTint="7F"/>
      </w:tcPr>
    </w:tblStylePr>
    <w:tblStylePr w:type="band1Horz">
      <w:tblPr/>
      <w:tcPr>
        <w:shd w:val="clear" w:color="auto" w:fill="97C0D5"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single" w:sz="8" w:space="0" w:color="97877B" w:themeColor="accent2" w:themeTint="BF"/>
        <w:insideV w:val="single" w:sz="8" w:space="0" w:color="97877B" w:themeColor="accent2" w:themeTint="BF"/>
      </w:tblBorders>
    </w:tblPr>
    <w:tcPr>
      <w:shd w:val="clear" w:color="auto" w:fill="DCD7D3" w:themeFill="accent2" w:themeFillTint="3F"/>
    </w:tcPr>
    <w:tblStylePr w:type="firstRow">
      <w:rPr>
        <w:b/>
        <w:bCs/>
      </w:rPr>
    </w:tblStylePr>
    <w:tblStylePr w:type="lastRow">
      <w:rPr>
        <w:b/>
        <w:bCs/>
      </w:rPr>
      <w:tblPr/>
      <w:tcPr>
        <w:tcBorders>
          <w:top w:val="single" w:sz="18" w:space="0" w:color="97877B" w:themeColor="accent2" w:themeTint="BF"/>
        </w:tcBorders>
      </w:tcPr>
    </w:tblStylePr>
    <w:tblStylePr w:type="firstCol">
      <w:rPr>
        <w:b/>
        <w:bCs/>
      </w:rPr>
    </w:tblStylePr>
    <w:tblStylePr w:type="lastCol">
      <w:rPr>
        <w:b/>
        <w:bCs/>
      </w:rPr>
    </w:tblStylePr>
    <w:tblStylePr w:type="band1Vert">
      <w:tblPr/>
      <w:tcPr>
        <w:shd w:val="clear" w:color="auto" w:fill="B9AFA7" w:themeFill="accent2" w:themeFillTint="7F"/>
      </w:tcPr>
    </w:tblStylePr>
    <w:tblStylePr w:type="band1Horz">
      <w:tblPr/>
      <w:tcPr>
        <w:shd w:val="clear" w:color="auto" w:fill="B9AFA7"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single" w:sz="8" w:space="0" w:color="3E4EC7" w:themeColor="accent1" w:themeTint="BF"/>
        <w:insideV w:val="single" w:sz="8" w:space="0" w:color="3E4EC7" w:themeColor="accent1" w:themeTint="BF"/>
      </w:tblBorders>
    </w:tblPr>
    <w:tcPr>
      <w:shd w:val="clear" w:color="auto" w:fill="BFC4EC" w:themeFill="accent1" w:themeFillTint="3F"/>
    </w:tcPr>
    <w:tblStylePr w:type="firstRow">
      <w:rPr>
        <w:b/>
        <w:bCs/>
      </w:rPr>
    </w:tblStylePr>
    <w:tblStylePr w:type="lastRow">
      <w:rPr>
        <w:b/>
        <w:bCs/>
      </w:rPr>
      <w:tblPr/>
      <w:tcPr>
        <w:tcBorders>
          <w:top w:val="single" w:sz="18" w:space="0" w:color="3E4EC7" w:themeColor="accent1" w:themeTint="BF"/>
        </w:tcBorders>
      </w:tcPr>
    </w:tblStylePr>
    <w:tblStylePr w:type="firstCol">
      <w:rPr>
        <w:b/>
        <w:bCs/>
      </w:rPr>
    </w:tblStylePr>
    <w:tblStylePr w:type="lastCol">
      <w:rPr>
        <w:b/>
        <w:bCs/>
      </w:rPr>
    </w:tblStylePr>
    <w:tblStylePr w:type="band1Vert">
      <w:tblPr/>
      <w:tcPr>
        <w:shd w:val="clear" w:color="auto" w:fill="7E89DA" w:themeFill="accent1" w:themeFillTint="7F"/>
      </w:tcPr>
    </w:tblStylePr>
    <w:tblStylePr w:type="band1Horz">
      <w:tblPr/>
      <w:tcPr>
        <w:shd w:val="clear" w:color="auto" w:fill="7E89DA"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B156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29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63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63E65" w:themeFill="accent6" w:themeFillShade="BF"/>
      </w:tcPr>
    </w:tblStylePr>
    <w:tblStylePr w:type="band1Vert">
      <w:tblPr/>
      <w:tcPr>
        <w:tcBorders>
          <w:top w:val="nil"/>
          <w:left w:val="nil"/>
          <w:bottom w:val="nil"/>
          <w:right w:val="nil"/>
          <w:insideH w:val="nil"/>
          <w:insideV w:val="nil"/>
        </w:tcBorders>
        <w:shd w:val="clear" w:color="auto" w:fill="863E65" w:themeFill="accent6" w:themeFillShade="BF"/>
      </w:tcPr>
    </w:tblStylePr>
    <w:tblStylePr w:type="band1Horz">
      <w:tblPr/>
      <w:tcPr>
        <w:tcBorders>
          <w:top w:val="nil"/>
          <w:left w:val="nil"/>
          <w:bottom w:val="nil"/>
          <w:right w:val="nil"/>
          <w:insideH w:val="nil"/>
          <w:insideV w:val="nil"/>
        </w:tcBorders>
        <w:shd w:val="clear" w:color="auto" w:fill="863E65"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0E86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4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64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6437" w:themeFill="accent5" w:themeFillShade="BF"/>
      </w:tcPr>
    </w:tblStylePr>
    <w:tblStylePr w:type="band1Vert">
      <w:tblPr/>
      <w:tcPr>
        <w:tcBorders>
          <w:top w:val="nil"/>
          <w:left w:val="nil"/>
          <w:bottom w:val="nil"/>
          <w:right w:val="nil"/>
          <w:insideH w:val="nil"/>
          <w:insideV w:val="nil"/>
        </w:tcBorders>
        <w:shd w:val="clear" w:color="auto" w:fill="0A6437" w:themeFill="accent5" w:themeFillShade="BF"/>
      </w:tcPr>
    </w:tblStylePr>
    <w:tblStylePr w:type="band1Horz">
      <w:tblPr/>
      <w:tcPr>
        <w:tcBorders>
          <w:top w:val="nil"/>
          <w:left w:val="nil"/>
          <w:bottom w:val="nil"/>
          <w:right w:val="nil"/>
          <w:insideH w:val="nil"/>
          <w:insideV w:val="nil"/>
        </w:tcBorders>
        <w:shd w:val="clear" w:color="auto" w:fill="0A6437"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852F8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17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236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2360" w:themeFill="accent4" w:themeFillShade="BF"/>
      </w:tcPr>
    </w:tblStylePr>
    <w:tblStylePr w:type="band1Vert">
      <w:tblPr/>
      <w:tcPr>
        <w:tcBorders>
          <w:top w:val="nil"/>
          <w:left w:val="nil"/>
          <w:bottom w:val="nil"/>
          <w:right w:val="nil"/>
          <w:insideH w:val="nil"/>
          <w:insideV w:val="nil"/>
        </w:tcBorders>
        <w:shd w:val="clear" w:color="auto" w:fill="632360" w:themeFill="accent4" w:themeFillShade="BF"/>
      </w:tcPr>
    </w:tblStylePr>
    <w:tblStylePr w:type="band1Horz">
      <w:tblPr/>
      <w:tcPr>
        <w:tcBorders>
          <w:top w:val="nil"/>
          <w:left w:val="nil"/>
          <w:bottom w:val="nil"/>
          <w:right w:val="nil"/>
          <w:insideH w:val="nil"/>
          <w:insideV w:val="nil"/>
        </w:tcBorders>
        <w:shd w:val="clear" w:color="auto" w:fill="632360"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3F7C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D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F5C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F5C73" w:themeFill="accent3" w:themeFillShade="BF"/>
      </w:tcPr>
    </w:tblStylePr>
    <w:tblStylePr w:type="band1Vert">
      <w:tblPr/>
      <w:tcPr>
        <w:tcBorders>
          <w:top w:val="nil"/>
          <w:left w:val="nil"/>
          <w:bottom w:val="nil"/>
          <w:right w:val="nil"/>
          <w:insideH w:val="nil"/>
          <w:insideV w:val="nil"/>
        </w:tcBorders>
        <w:shd w:val="clear" w:color="auto" w:fill="2F5C73" w:themeFill="accent3" w:themeFillShade="BF"/>
      </w:tcPr>
    </w:tblStylePr>
    <w:tblStylePr w:type="band1Horz">
      <w:tblPr/>
      <w:tcPr>
        <w:tcBorders>
          <w:top w:val="nil"/>
          <w:left w:val="nil"/>
          <w:bottom w:val="nil"/>
          <w:right w:val="nil"/>
          <w:insideH w:val="nil"/>
          <w:insideV w:val="nil"/>
        </w:tcBorders>
        <w:shd w:val="clear" w:color="auto" w:fill="2F5C73"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6D60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F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7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740" w:themeFill="accent2" w:themeFillShade="BF"/>
      </w:tcPr>
    </w:tblStylePr>
    <w:tblStylePr w:type="band1Vert">
      <w:tblPr/>
      <w:tcPr>
        <w:tcBorders>
          <w:top w:val="nil"/>
          <w:left w:val="nil"/>
          <w:bottom w:val="nil"/>
          <w:right w:val="nil"/>
          <w:insideH w:val="nil"/>
          <w:insideV w:val="nil"/>
        </w:tcBorders>
        <w:shd w:val="clear" w:color="auto" w:fill="514740" w:themeFill="accent2" w:themeFillShade="BF"/>
      </w:tcPr>
    </w:tblStylePr>
    <w:tblStylePr w:type="band1Horz">
      <w:tblPr/>
      <w:tcPr>
        <w:tcBorders>
          <w:top w:val="nil"/>
          <w:left w:val="nil"/>
          <w:bottom w:val="nil"/>
          <w:right w:val="nil"/>
          <w:insideH w:val="nil"/>
          <w:insideV w:val="nil"/>
        </w:tcBorders>
        <w:shd w:val="clear" w:color="auto" w:fill="514740"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2834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19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E26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E2668" w:themeFill="accent1" w:themeFillShade="BF"/>
      </w:tcPr>
    </w:tblStylePr>
    <w:tblStylePr w:type="band1Vert">
      <w:tblPr/>
      <w:tcPr>
        <w:tcBorders>
          <w:top w:val="nil"/>
          <w:left w:val="nil"/>
          <w:bottom w:val="nil"/>
          <w:right w:val="nil"/>
          <w:insideH w:val="nil"/>
          <w:insideV w:val="nil"/>
        </w:tcBorders>
        <w:shd w:val="clear" w:color="auto" w:fill="1E2668" w:themeFill="accent1" w:themeFillShade="BF"/>
      </w:tcPr>
    </w:tblStylePr>
    <w:tblStylePr w:type="band1Horz">
      <w:tblPr/>
      <w:tcPr>
        <w:tcBorders>
          <w:top w:val="nil"/>
          <w:left w:val="nil"/>
          <w:bottom w:val="nil"/>
          <w:right w:val="nil"/>
          <w:insideH w:val="nil"/>
          <w:insideV w:val="nil"/>
        </w:tcBorders>
        <w:shd w:val="clear" w:color="auto" w:fill="1E2668" w:themeFill="accent1" w:themeFillShade="BF"/>
      </w:tcPr>
    </w:tblStylePr>
  </w:style>
  <w:style w:type="paragraph" w:styleId="Bibliografie">
    <w:name w:val="Bibliography"/>
    <w:basedOn w:val="ZsysbasisNZa"/>
    <w:next w:val="BasistekstNZa"/>
    <w:uiPriority w:val="37"/>
    <w:semiHidden/>
    <w:rsid w:val="00E07762"/>
  </w:style>
  <w:style w:type="paragraph" w:styleId="Citaat">
    <w:name w:val="Quote"/>
    <w:basedOn w:val="ZsysbasisNZa"/>
    <w:next w:val="BasistekstNZa"/>
    <w:link w:val="CitaatChar"/>
    <w:uiPriority w:val="29"/>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NZa"/>
    <w:next w:val="BasistekstNZa"/>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NZa"/>
    <w:basedOn w:val="Standaardalinea-lettertype"/>
    <w:uiPriority w:val="51"/>
    <w:semiHidden/>
    <w:rsid w:val="00E07762"/>
    <w:rPr>
      <w:vertAlign w:val="superscript"/>
    </w:rPr>
  </w:style>
  <w:style w:type="paragraph" w:styleId="Geenafstand">
    <w:name w:val="No Spacing"/>
    <w:basedOn w:val="ZsysbasisNZa"/>
    <w:next w:val="BasistekstNZa"/>
    <w:link w:val="GeenafstandChar"/>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NZa"/>
    <w:next w:val="BasistekstNZa"/>
    <w:uiPriority w:val="39"/>
    <w:semiHidden/>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NZa"/>
    <w:next w:val="BasistekstNZa"/>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NZa">
    <w:name w:val="Kopnummering NZa"/>
    <w:uiPriority w:val="99"/>
    <w:semiHidden/>
    <w:rsid w:val="00B70214"/>
    <w:pPr>
      <w:numPr>
        <w:numId w:val="7"/>
      </w:numPr>
    </w:pPr>
  </w:style>
  <w:style w:type="paragraph" w:customStyle="1" w:styleId="ZsyseenpuntNZa">
    <w:name w:val="Zsyseenpunt NZa"/>
    <w:basedOn w:val="ZsysbasisNZa"/>
    <w:semiHidden/>
    <w:rsid w:val="00756C31"/>
    <w:pPr>
      <w:spacing w:line="20" w:lineRule="exact"/>
    </w:pPr>
    <w:rPr>
      <w:sz w:val="2"/>
    </w:rPr>
  </w:style>
  <w:style w:type="paragraph" w:customStyle="1" w:styleId="ZsysbasisdocumentgegevensNZa">
    <w:name w:val="Zsysbasisdocumentgegevens NZa"/>
    <w:basedOn w:val="ZsysbasisNZa"/>
    <w:next w:val="BasistekstNZa"/>
    <w:semiHidden/>
    <w:rsid w:val="0020548B"/>
    <w:rPr>
      <w:noProof/>
    </w:rPr>
  </w:style>
  <w:style w:type="paragraph" w:customStyle="1" w:styleId="DocumentgegevensafstandNZa">
    <w:name w:val="Documentgegevens afstand NZa"/>
    <w:basedOn w:val="ZsysbasisdocumentgegevensNZa"/>
    <w:next w:val="DocumentgegevenszwartNZa"/>
    <w:semiHidden/>
    <w:rsid w:val="00030738"/>
    <w:pPr>
      <w:spacing w:before="200" w:after="40" w:line="224" w:lineRule="atLeast"/>
    </w:pPr>
    <w:rPr>
      <w:b/>
      <w:sz w:val="16"/>
    </w:rPr>
  </w:style>
  <w:style w:type="paragraph" w:customStyle="1" w:styleId="DocumentgegevenszwartNZa">
    <w:name w:val="Documentgegevens zwart NZa"/>
    <w:basedOn w:val="ZsysbasisdocumentgegevensNZa"/>
    <w:uiPriority w:val="39"/>
    <w:semiHidden/>
    <w:rsid w:val="00030738"/>
    <w:pPr>
      <w:spacing w:line="184" w:lineRule="atLeast"/>
    </w:pPr>
    <w:rPr>
      <w:sz w:val="16"/>
    </w:rPr>
  </w:style>
  <w:style w:type="paragraph" w:customStyle="1" w:styleId="PaginanummerNZa">
    <w:name w:val="Paginanummer NZa"/>
    <w:basedOn w:val="ZsysbasisdocumentgegevensNZa"/>
    <w:uiPriority w:val="48"/>
    <w:semiHidden/>
    <w:rsid w:val="00E334BB"/>
    <w:pPr>
      <w:spacing w:line="184" w:lineRule="atLeast"/>
    </w:pPr>
    <w:rPr>
      <w:color w:val="28348B"/>
      <w:sz w:val="16"/>
    </w:rPr>
  </w:style>
  <w:style w:type="paragraph" w:customStyle="1" w:styleId="AfzendergegevensNZa">
    <w:name w:val="Afzendergegevens NZa"/>
    <w:basedOn w:val="ZsysbasisdocumentgegevensNZa"/>
    <w:uiPriority w:val="38"/>
    <w:semiHidden/>
    <w:rsid w:val="000E183E"/>
    <w:pPr>
      <w:spacing w:line="224" w:lineRule="atLeast"/>
      <w:jc w:val="center"/>
    </w:pPr>
    <w:rPr>
      <w:color w:val="28348B" w:themeColor="accent1"/>
      <w:spacing w:val="4"/>
      <w:sz w:val="16"/>
    </w:rPr>
  </w:style>
  <w:style w:type="paragraph" w:customStyle="1" w:styleId="AfzendergegevenskopjeNZa">
    <w:name w:val="Afzendergegevens kopje NZa"/>
    <w:basedOn w:val="ZsysbasisdocumentgegevensNZa"/>
    <w:semiHidden/>
    <w:rsid w:val="00135E7B"/>
  </w:style>
  <w:style w:type="numbering" w:customStyle="1" w:styleId="OpsommingtekenNZa">
    <w:name w:val="Opsomming teken NZa"/>
    <w:uiPriority w:val="99"/>
    <w:semiHidden/>
    <w:rsid w:val="00670274"/>
    <w:pPr>
      <w:numPr>
        <w:numId w:val="8"/>
      </w:numPr>
    </w:pPr>
  </w:style>
  <w:style w:type="paragraph" w:customStyle="1" w:styleId="AlineavoorafbeeldingNZa">
    <w:name w:val="Alinea voor afbeelding NZa"/>
    <w:basedOn w:val="ZsysbasisNZa"/>
    <w:next w:val="BasistekstNZa"/>
    <w:semiHidden/>
    <w:rsid w:val="005E02CD"/>
  </w:style>
  <w:style w:type="paragraph" w:customStyle="1" w:styleId="TitelgrootNZa">
    <w:name w:val="Titel groot NZa"/>
    <w:basedOn w:val="ZsysbasisNZa"/>
    <w:uiPriority w:val="38"/>
    <w:qFormat/>
    <w:rsid w:val="000E1539"/>
    <w:pPr>
      <w:keepLines/>
      <w:spacing w:line="770" w:lineRule="exact"/>
    </w:pPr>
    <w:rPr>
      <w:b/>
      <w:color w:val="FFFFFF" w:themeColor="light2"/>
      <w:sz w:val="70"/>
    </w:rPr>
  </w:style>
  <w:style w:type="paragraph" w:customStyle="1" w:styleId="SubtitelblauwNZa">
    <w:name w:val="Subtitel blauw NZa"/>
    <w:basedOn w:val="ZsysbasisNZa"/>
    <w:uiPriority w:val="41"/>
    <w:qFormat/>
    <w:rsid w:val="000B431E"/>
    <w:pPr>
      <w:keepLines/>
      <w:spacing w:line="345" w:lineRule="atLeast"/>
    </w:pPr>
    <w:rPr>
      <w:color w:val="B7E2FA"/>
      <w:sz w:val="30"/>
    </w:rPr>
  </w:style>
  <w:style w:type="numbering" w:customStyle="1" w:styleId="BijlagenummeringNZa">
    <w:name w:val="Bijlagenummering NZa"/>
    <w:uiPriority w:val="99"/>
    <w:semiHidden/>
    <w:rsid w:val="00345315"/>
    <w:pPr>
      <w:numPr>
        <w:numId w:val="11"/>
      </w:numPr>
    </w:pPr>
  </w:style>
  <w:style w:type="paragraph" w:customStyle="1" w:styleId="Bijlagekop1NZa">
    <w:name w:val="Bijlage kop 1 NZa"/>
    <w:basedOn w:val="ZsysbasisNZa"/>
    <w:next w:val="BasistekstNZa"/>
    <w:uiPriority w:val="9"/>
    <w:semiHidden/>
    <w:rsid w:val="00345315"/>
    <w:pPr>
      <w:keepNext/>
      <w:keepLines/>
      <w:numPr>
        <w:numId w:val="28"/>
      </w:numPr>
      <w:tabs>
        <w:tab w:val="left" w:pos="709"/>
      </w:tabs>
      <w:spacing w:line="840" w:lineRule="exact"/>
      <w:outlineLvl w:val="0"/>
    </w:pPr>
    <w:rPr>
      <w:b/>
      <w:bCs/>
      <w:color w:val="FFFFFF" w:themeColor="light2"/>
      <w:sz w:val="80"/>
      <w:szCs w:val="32"/>
    </w:rPr>
  </w:style>
  <w:style w:type="paragraph" w:customStyle="1" w:styleId="Bijlagekop2NZa">
    <w:name w:val="Bijlage kop 2 NZa"/>
    <w:basedOn w:val="ZsysbasisNZa"/>
    <w:next w:val="BasistekstNZa"/>
    <w:uiPriority w:val="10"/>
    <w:semiHidden/>
    <w:rsid w:val="00345315"/>
    <w:pPr>
      <w:keepNext/>
      <w:keepLines/>
      <w:numPr>
        <w:ilvl w:val="1"/>
        <w:numId w:val="28"/>
      </w:numPr>
      <w:spacing w:before="560" w:line="340" w:lineRule="exact"/>
      <w:outlineLvl w:val="1"/>
    </w:pPr>
    <w:rPr>
      <w:b/>
      <w:bCs/>
      <w:iCs/>
      <w:color w:val="28348B"/>
      <w:sz w:val="32"/>
      <w:szCs w:val="28"/>
    </w:rPr>
  </w:style>
  <w:style w:type="paragraph" w:styleId="Onderwerpvanopmerking">
    <w:name w:val="annotation subject"/>
    <w:basedOn w:val="ZsysbasisNZa"/>
    <w:next w:val="BasistekstNZa"/>
    <w:link w:val="OnderwerpvanopmerkingChar"/>
    <w:semiHidden/>
    <w:rsid w:val="00E7078D"/>
    <w:rPr>
      <w:b/>
      <w:bCs/>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NZa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NZa"/>
    <w:next w:val="BasistekstNZa"/>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NZa"/>
    <w:next w:val="BasistekstNZa"/>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NZa"/>
    <w:basedOn w:val="ZsysbasisNZa"/>
    <w:next w:val="BasistekstNZa"/>
    <w:uiPriority w:val="62"/>
    <w:semiHidden/>
    <w:rsid w:val="00DD2A9E"/>
  </w:style>
  <w:style w:type="table" w:customStyle="1" w:styleId="TabelstijlblancoNZa">
    <w:name w:val="Tabelstijl blanco NZa"/>
    <w:basedOn w:val="Standaardtabel"/>
    <w:uiPriority w:val="99"/>
    <w:qFormat/>
    <w:rsid w:val="00621980"/>
    <w:tblPr>
      <w:tblCellMar>
        <w:left w:w="0" w:type="dxa"/>
        <w:right w:w="0" w:type="dxa"/>
      </w:tblCellMar>
    </w:tblPr>
  </w:style>
  <w:style w:type="paragraph" w:customStyle="1" w:styleId="ZsysbasistocNZa">
    <w:name w:val="Zsysbasistoc NZa"/>
    <w:basedOn w:val="ZsysbasisNZa"/>
    <w:next w:val="BasistekstNZa"/>
    <w:semiHidden/>
    <w:rsid w:val="00891C3D"/>
    <w:pPr>
      <w:tabs>
        <w:tab w:val="right" w:pos="9100"/>
      </w:tabs>
      <w:ind w:left="709" w:right="567" w:hanging="709"/>
    </w:pPr>
  </w:style>
  <w:style w:type="numbering" w:customStyle="1" w:styleId="AgendapuntlijstNZa">
    <w:name w:val="Agendapunt (lijst) NZa"/>
    <w:uiPriority w:val="99"/>
    <w:semiHidden/>
    <w:rsid w:val="001C6232"/>
    <w:pPr>
      <w:numPr>
        <w:numId w:val="22"/>
      </w:numPr>
    </w:pPr>
  </w:style>
  <w:style w:type="paragraph" w:customStyle="1" w:styleId="AgendapuntNZa">
    <w:name w:val="Agendapunt NZa"/>
    <w:basedOn w:val="ZsysbasisNZa"/>
    <w:semiHidden/>
    <w:rsid w:val="001C6232"/>
    <w:pPr>
      <w:numPr>
        <w:numId w:val="23"/>
      </w:numPr>
    </w:pPr>
  </w:style>
  <w:style w:type="paragraph" w:customStyle="1" w:styleId="DocumentnaamNZa">
    <w:name w:val="Documentnaam NZa"/>
    <w:basedOn w:val="ZsysbasisNZa"/>
    <w:next w:val="BasistekstNZa"/>
    <w:semiHidden/>
    <w:rsid w:val="00D01279"/>
    <w:pPr>
      <w:spacing w:after="454" w:line="391" w:lineRule="atLeast"/>
    </w:pPr>
    <w:rPr>
      <w:b/>
      <w:color w:val="28348B" w:themeColor="accent1"/>
      <w:sz w:val="34"/>
    </w:rPr>
  </w:style>
  <w:style w:type="table" w:styleId="Kleurrijkraster">
    <w:name w:val="Colorful Grid"/>
    <w:basedOn w:val="Standaardtabel"/>
    <w:uiPriority w:val="73"/>
    <w:semiHidden/>
    <w:unhideWhenUsed/>
    <w:rsid w:val="0019042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lijst">
    <w:name w:val="Colorful List"/>
    <w:basedOn w:val="Standaardtabel"/>
    <w:uiPriority w:val="72"/>
    <w:semiHidden/>
    <w:unhideWhenUsed/>
    <w:rsid w:val="0019042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74C44" w:themeFill="accent2" w:themeFillShade="CC"/>
      </w:tcPr>
    </w:tblStylePr>
    <w:tblStylePr w:type="lastRow">
      <w:rPr>
        <w:b/>
        <w:bCs/>
        <w:color w:val="574C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arcering">
    <w:name w:val="Colorful Shading"/>
    <w:basedOn w:val="Standaardtabel"/>
    <w:uiPriority w:val="71"/>
    <w:semiHidden/>
    <w:unhideWhenUsed/>
    <w:rsid w:val="0019042B"/>
    <w:pPr>
      <w:spacing w:line="240" w:lineRule="auto"/>
    </w:pPr>
    <w:rPr>
      <w:color w:val="000000" w:themeColor="text1"/>
    </w:rPr>
    <w:tblPr>
      <w:tblStyleRowBandSize w:val="1"/>
      <w:tblStyleColBandSize w:val="1"/>
      <w:tblBorders>
        <w:top w:val="single" w:sz="24" w:space="0" w:color="6D60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19042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belraster1licht">
    <w:name w:val="Grid Table 1 Light"/>
    <w:basedOn w:val="Standaardtabel"/>
    <w:uiPriority w:val="46"/>
    <w:semiHidden/>
    <w:rsid w:val="0019042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semiHidden/>
    <w:rsid w:val="0019042B"/>
    <w:pPr>
      <w:spacing w:line="240" w:lineRule="auto"/>
    </w:pPr>
    <w:tblPr>
      <w:tblStyleRowBandSize w:val="1"/>
      <w:tblStyleColBandSize w:val="1"/>
      <w:tblBorders>
        <w:top w:val="single" w:sz="4" w:space="0" w:color="97A0E1" w:themeColor="accent1" w:themeTint="66"/>
        <w:left w:val="single" w:sz="4" w:space="0" w:color="97A0E1" w:themeColor="accent1" w:themeTint="66"/>
        <w:bottom w:val="single" w:sz="4" w:space="0" w:color="97A0E1" w:themeColor="accent1" w:themeTint="66"/>
        <w:right w:val="single" w:sz="4" w:space="0" w:color="97A0E1" w:themeColor="accent1" w:themeTint="66"/>
        <w:insideH w:val="single" w:sz="4" w:space="0" w:color="97A0E1" w:themeColor="accent1" w:themeTint="66"/>
        <w:insideV w:val="single" w:sz="4" w:space="0" w:color="97A0E1" w:themeColor="accent1" w:themeTint="66"/>
      </w:tblBorders>
    </w:tblPr>
    <w:tblStylePr w:type="firstRow">
      <w:rPr>
        <w:b/>
        <w:bCs/>
      </w:rPr>
      <w:tblPr/>
      <w:tcPr>
        <w:tcBorders>
          <w:bottom w:val="single" w:sz="12" w:space="0" w:color="6471D2" w:themeColor="accent1" w:themeTint="99"/>
        </w:tcBorders>
      </w:tcPr>
    </w:tblStylePr>
    <w:tblStylePr w:type="lastRow">
      <w:rPr>
        <w:b/>
        <w:bCs/>
      </w:rPr>
      <w:tblPr/>
      <w:tcPr>
        <w:tcBorders>
          <w:top w:val="double" w:sz="2" w:space="0" w:color="6471D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19042B"/>
    <w:pPr>
      <w:spacing w:line="240" w:lineRule="auto"/>
    </w:pPr>
    <w:tblPr>
      <w:tblStyleRowBandSize w:val="1"/>
      <w:tblStyleColBandSize w:val="1"/>
      <w:tblBorders>
        <w:top w:val="single" w:sz="4" w:space="0" w:color="C7BEB8" w:themeColor="accent2" w:themeTint="66"/>
        <w:left w:val="single" w:sz="4" w:space="0" w:color="C7BEB8" w:themeColor="accent2" w:themeTint="66"/>
        <w:bottom w:val="single" w:sz="4" w:space="0" w:color="C7BEB8" w:themeColor="accent2" w:themeTint="66"/>
        <w:right w:val="single" w:sz="4" w:space="0" w:color="C7BEB8" w:themeColor="accent2" w:themeTint="66"/>
        <w:insideH w:val="single" w:sz="4" w:space="0" w:color="C7BEB8" w:themeColor="accent2" w:themeTint="66"/>
        <w:insideV w:val="single" w:sz="4" w:space="0" w:color="C7BEB8" w:themeColor="accent2" w:themeTint="66"/>
      </w:tblBorders>
    </w:tblPr>
    <w:tblStylePr w:type="firstRow">
      <w:rPr>
        <w:b/>
        <w:bCs/>
      </w:rPr>
      <w:tblPr/>
      <w:tcPr>
        <w:tcBorders>
          <w:bottom w:val="single" w:sz="12" w:space="0" w:color="AB9E95" w:themeColor="accent2" w:themeTint="99"/>
        </w:tcBorders>
      </w:tcPr>
    </w:tblStylePr>
    <w:tblStylePr w:type="lastRow">
      <w:rPr>
        <w:b/>
        <w:bCs/>
      </w:rPr>
      <w:tblPr/>
      <w:tcPr>
        <w:tcBorders>
          <w:top w:val="double" w:sz="2" w:space="0" w:color="AB9E9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19042B"/>
    <w:pPr>
      <w:spacing w:line="240" w:lineRule="auto"/>
    </w:pPr>
    <w:tblPr>
      <w:tblStyleRowBandSize w:val="1"/>
      <w:tblStyleColBandSize w:val="1"/>
      <w:tblBorders>
        <w:top w:val="single" w:sz="4" w:space="0" w:color="ABCCDD" w:themeColor="accent3" w:themeTint="66"/>
        <w:left w:val="single" w:sz="4" w:space="0" w:color="ABCCDD" w:themeColor="accent3" w:themeTint="66"/>
        <w:bottom w:val="single" w:sz="4" w:space="0" w:color="ABCCDD" w:themeColor="accent3" w:themeTint="66"/>
        <w:right w:val="single" w:sz="4" w:space="0" w:color="ABCCDD" w:themeColor="accent3" w:themeTint="66"/>
        <w:insideH w:val="single" w:sz="4" w:space="0" w:color="ABCCDD" w:themeColor="accent3" w:themeTint="66"/>
        <w:insideV w:val="single" w:sz="4" w:space="0" w:color="ABCCDD" w:themeColor="accent3" w:themeTint="66"/>
      </w:tblBorders>
    </w:tblPr>
    <w:tblStylePr w:type="firstRow">
      <w:rPr>
        <w:b/>
        <w:bCs/>
      </w:rPr>
      <w:tblPr/>
      <w:tcPr>
        <w:tcBorders>
          <w:bottom w:val="single" w:sz="12" w:space="0" w:color="82B3CC" w:themeColor="accent3" w:themeTint="99"/>
        </w:tcBorders>
      </w:tcPr>
    </w:tblStylePr>
    <w:tblStylePr w:type="lastRow">
      <w:rPr>
        <w:b/>
        <w:bCs/>
      </w:rPr>
      <w:tblPr/>
      <w:tcPr>
        <w:tcBorders>
          <w:top w:val="double" w:sz="2" w:space="0" w:color="82B3CC"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19042B"/>
    <w:pPr>
      <w:spacing w:line="240" w:lineRule="auto"/>
    </w:pPr>
    <w:tblPr>
      <w:tblStyleRowBandSize w:val="1"/>
      <w:tblStyleColBandSize w:val="1"/>
      <w:tblBorders>
        <w:top w:val="single" w:sz="4" w:space="0" w:color="DC9DD9" w:themeColor="accent4" w:themeTint="66"/>
        <w:left w:val="single" w:sz="4" w:space="0" w:color="DC9DD9" w:themeColor="accent4" w:themeTint="66"/>
        <w:bottom w:val="single" w:sz="4" w:space="0" w:color="DC9DD9" w:themeColor="accent4" w:themeTint="66"/>
        <w:right w:val="single" w:sz="4" w:space="0" w:color="DC9DD9" w:themeColor="accent4" w:themeTint="66"/>
        <w:insideH w:val="single" w:sz="4" w:space="0" w:color="DC9DD9" w:themeColor="accent4" w:themeTint="66"/>
        <w:insideV w:val="single" w:sz="4" w:space="0" w:color="DC9DD9" w:themeColor="accent4" w:themeTint="66"/>
      </w:tblBorders>
    </w:tblPr>
    <w:tblStylePr w:type="firstRow">
      <w:rPr>
        <w:b/>
        <w:bCs/>
      </w:rPr>
      <w:tblPr/>
      <w:tcPr>
        <w:tcBorders>
          <w:bottom w:val="single" w:sz="12" w:space="0" w:color="CB6CC6" w:themeColor="accent4" w:themeTint="99"/>
        </w:tcBorders>
      </w:tcPr>
    </w:tblStylePr>
    <w:tblStylePr w:type="lastRow">
      <w:rPr>
        <w:b/>
        <w:bCs/>
      </w:rPr>
      <w:tblPr/>
      <w:tcPr>
        <w:tcBorders>
          <w:top w:val="double" w:sz="2" w:space="0" w:color="CB6CC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19042B"/>
    <w:pPr>
      <w:spacing w:line="240" w:lineRule="auto"/>
    </w:pPr>
    <w:tblPr>
      <w:tblStyleRowBandSize w:val="1"/>
      <w:tblStyleColBandSize w:val="1"/>
      <w:tblBorders>
        <w:top w:val="single" w:sz="4" w:space="0" w:color="7BF1B6" w:themeColor="accent5" w:themeTint="66"/>
        <w:left w:val="single" w:sz="4" w:space="0" w:color="7BF1B6" w:themeColor="accent5" w:themeTint="66"/>
        <w:bottom w:val="single" w:sz="4" w:space="0" w:color="7BF1B6" w:themeColor="accent5" w:themeTint="66"/>
        <w:right w:val="single" w:sz="4" w:space="0" w:color="7BF1B6" w:themeColor="accent5" w:themeTint="66"/>
        <w:insideH w:val="single" w:sz="4" w:space="0" w:color="7BF1B6" w:themeColor="accent5" w:themeTint="66"/>
        <w:insideV w:val="single" w:sz="4" w:space="0" w:color="7BF1B6" w:themeColor="accent5" w:themeTint="66"/>
      </w:tblBorders>
    </w:tblPr>
    <w:tblStylePr w:type="firstRow">
      <w:rPr>
        <w:b/>
        <w:bCs/>
      </w:rPr>
      <w:tblPr/>
      <w:tcPr>
        <w:tcBorders>
          <w:bottom w:val="single" w:sz="12" w:space="0" w:color="3AEA91" w:themeColor="accent5" w:themeTint="99"/>
        </w:tcBorders>
      </w:tcPr>
    </w:tblStylePr>
    <w:tblStylePr w:type="lastRow">
      <w:rPr>
        <w:b/>
        <w:bCs/>
      </w:rPr>
      <w:tblPr/>
      <w:tcPr>
        <w:tcBorders>
          <w:top w:val="double" w:sz="2" w:space="0" w:color="3AEA91"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19042B"/>
    <w:pPr>
      <w:spacing w:line="240" w:lineRule="auto"/>
    </w:pPr>
    <w:tblPr>
      <w:tblStyleRowBandSize w:val="1"/>
      <w:tblStyleColBandSize w:val="1"/>
      <w:tblBorders>
        <w:top w:val="single" w:sz="4" w:space="0" w:color="DFBBCF" w:themeColor="accent6" w:themeTint="66"/>
        <w:left w:val="single" w:sz="4" w:space="0" w:color="DFBBCF" w:themeColor="accent6" w:themeTint="66"/>
        <w:bottom w:val="single" w:sz="4" w:space="0" w:color="DFBBCF" w:themeColor="accent6" w:themeTint="66"/>
        <w:right w:val="single" w:sz="4" w:space="0" w:color="DFBBCF" w:themeColor="accent6" w:themeTint="66"/>
        <w:insideH w:val="single" w:sz="4" w:space="0" w:color="DFBBCF" w:themeColor="accent6" w:themeTint="66"/>
        <w:insideV w:val="single" w:sz="4" w:space="0" w:color="DFBBCF" w:themeColor="accent6" w:themeTint="66"/>
      </w:tblBorders>
    </w:tblPr>
    <w:tblStylePr w:type="firstRow">
      <w:rPr>
        <w:b/>
        <w:bCs/>
      </w:rPr>
      <w:tblPr/>
      <w:tcPr>
        <w:tcBorders>
          <w:bottom w:val="single" w:sz="12" w:space="0" w:color="D099B7" w:themeColor="accent6" w:themeTint="99"/>
        </w:tcBorders>
      </w:tcPr>
    </w:tblStylePr>
    <w:tblStylePr w:type="lastRow">
      <w:rPr>
        <w:b/>
        <w:bCs/>
      </w:rPr>
      <w:tblPr/>
      <w:tcPr>
        <w:tcBorders>
          <w:top w:val="double" w:sz="2" w:space="0" w:color="D099B7"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19042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semiHidden/>
    <w:rsid w:val="0019042B"/>
    <w:pPr>
      <w:spacing w:line="240" w:lineRule="auto"/>
    </w:pPr>
    <w:tblPr>
      <w:tblStyleRowBandSize w:val="1"/>
      <w:tblStyleColBandSize w:val="1"/>
      <w:tblBorders>
        <w:top w:val="single" w:sz="2" w:space="0" w:color="6471D2" w:themeColor="accent1" w:themeTint="99"/>
        <w:bottom w:val="single" w:sz="2" w:space="0" w:color="6471D2" w:themeColor="accent1" w:themeTint="99"/>
        <w:insideH w:val="single" w:sz="2" w:space="0" w:color="6471D2" w:themeColor="accent1" w:themeTint="99"/>
        <w:insideV w:val="single" w:sz="2" w:space="0" w:color="6471D2" w:themeColor="accent1" w:themeTint="99"/>
      </w:tblBorders>
    </w:tblPr>
    <w:tblStylePr w:type="firstRow">
      <w:rPr>
        <w:b/>
        <w:bCs/>
      </w:rPr>
      <w:tblPr/>
      <w:tcPr>
        <w:tcBorders>
          <w:top w:val="nil"/>
          <w:bottom w:val="single" w:sz="12" w:space="0" w:color="6471D2" w:themeColor="accent1" w:themeTint="99"/>
          <w:insideH w:val="nil"/>
          <w:insideV w:val="nil"/>
        </w:tcBorders>
        <w:shd w:val="clear" w:color="auto" w:fill="FFFFFF" w:themeFill="background1"/>
      </w:tcPr>
    </w:tblStylePr>
    <w:tblStylePr w:type="lastRow">
      <w:rPr>
        <w:b/>
        <w:bCs/>
      </w:rPr>
      <w:tblPr/>
      <w:tcPr>
        <w:tcBorders>
          <w:top w:val="double" w:sz="2" w:space="0" w:color="6471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Rastertabel2-Accent2">
    <w:name w:val="Grid Table 2 Accent 2"/>
    <w:basedOn w:val="Standaardtabel"/>
    <w:uiPriority w:val="47"/>
    <w:semiHidden/>
    <w:rsid w:val="0019042B"/>
    <w:pPr>
      <w:spacing w:line="240" w:lineRule="auto"/>
    </w:pPr>
    <w:tblPr>
      <w:tblStyleRowBandSize w:val="1"/>
      <w:tblStyleColBandSize w:val="1"/>
      <w:tblBorders>
        <w:top w:val="single" w:sz="2" w:space="0" w:color="AB9E95" w:themeColor="accent2" w:themeTint="99"/>
        <w:bottom w:val="single" w:sz="2" w:space="0" w:color="AB9E95" w:themeColor="accent2" w:themeTint="99"/>
        <w:insideH w:val="single" w:sz="2" w:space="0" w:color="AB9E95" w:themeColor="accent2" w:themeTint="99"/>
        <w:insideV w:val="single" w:sz="2" w:space="0" w:color="AB9E95" w:themeColor="accent2" w:themeTint="99"/>
      </w:tblBorders>
    </w:tblPr>
    <w:tblStylePr w:type="firstRow">
      <w:rPr>
        <w:b/>
        <w:bCs/>
      </w:rPr>
      <w:tblPr/>
      <w:tcPr>
        <w:tcBorders>
          <w:top w:val="nil"/>
          <w:bottom w:val="single" w:sz="12" w:space="0" w:color="AB9E95" w:themeColor="accent2" w:themeTint="99"/>
          <w:insideH w:val="nil"/>
          <w:insideV w:val="nil"/>
        </w:tcBorders>
        <w:shd w:val="clear" w:color="auto" w:fill="FFFFFF" w:themeFill="background1"/>
      </w:tcPr>
    </w:tblStylePr>
    <w:tblStylePr w:type="lastRow">
      <w:rPr>
        <w:b/>
        <w:bCs/>
      </w:rPr>
      <w:tblPr/>
      <w:tcPr>
        <w:tcBorders>
          <w:top w:val="double" w:sz="2" w:space="0" w:color="AB9E9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Rastertabel2-Accent3">
    <w:name w:val="Grid Table 2 Accent 3"/>
    <w:basedOn w:val="Standaardtabel"/>
    <w:uiPriority w:val="47"/>
    <w:semiHidden/>
    <w:rsid w:val="0019042B"/>
    <w:pPr>
      <w:spacing w:line="240" w:lineRule="auto"/>
    </w:pPr>
    <w:tblPr>
      <w:tblStyleRowBandSize w:val="1"/>
      <w:tblStyleColBandSize w:val="1"/>
      <w:tblBorders>
        <w:top w:val="single" w:sz="2" w:space="0" w:color="82B3CC" w:themeColor="accent3" w:themeTint="99"/>
        <w:bottom w:val="single" w:sz="2" w:space="0" w:color="82B3CC" w:themeColor="accent3" w:themeTint="99"/>
        <w:insideH w:val="single" w:sz="2" w:space="0" w:color="82B3CC" w:themeColor="accent3" w:themeTint="99"/>
        <w:insideV w:val="single" w:sz="2" w:space="0" w:color="82B3CC" w:themeColor="accent3" w:themeTint="99"/>
      </w:tblBorders>
    </w:tblPr>
    <w:tblStylePr w:type="firstRow">
      <w:rPr>
        <w:b/>
        <w:bCs/>
      </w:rPr>
      <w:tblPr/>
      <w:tcPr>
        <w:tcBorders>
          <w:top w:val="nil"/>
          <w:bottom w:val="single" w:sz="12" w:space="0" w:color="82B3CC" w:themeColor="accent3" w:themeTint="99"/>
          <w:insideH w:val="nil"/>
          <w:insideV w:val="nil"/>
        </w:tcBorders>
        <w:shd w:val="clear" w:color="auto" w:fill="FFFFFF" w:themeFill="background1"/>
      </w:tcPr>
    </w:tblStylePr>
    <w:tblStylePr w:type="lastRow">
      <w:rPr>
        <w:b/>
        <w:bCs/>
      </w:rPr>
      <w:tblPr/>
      <w:tcPr>
        <w:tcBorders>
          <w:top w:val="double" w:sz="2" w:space="0" w:color="82B3C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Rastertabel2-Accent4">
    <w:name w:val="Grid Table 2 Accent 4"/>
    <w:basedOn w:val="Standaardtabel"/>
    <w:uiPriority w:val="47"/>
    <w:semiHidden/>
    <w:rsid w:val="0019042B"/>
    <w:pPr>
      <w:spacing w:line="240" w:lineRule="auto"/>
    </w:pPr>
    <w:tblPr>
      <w:tblStyleRowBandSize w:val="1"/>
      <w:tblStyleColBandSize w:val="1"/>
      <w:tblBorders>
        <w:top w:val="single" w:sz="2" w:space="0" w:color="CB6CC6" w:themeColor="accent4" w:themeTint="99"/>
        <w:bottom w:val="single" w:sz="2" w:space="0" w:color="CB6CC6" w:themeColor="accent4" w:themeTint="99"/>
        <w:insideH w:val="single" w:sz="2" w:space="0" w:color="CB6CC6" w:themeColor="accent4" w:themeTint="99"/>
        <w:insideV w:val="single" w:sz="2" w:space="0" w:color="CB6CC6" w:themeColor="accent4" w:themeTint="99"/>
      </w:tblBorders>
    </w:tblPr>
    <w:tblStylePr w:type="firstRow">
      <w:rPr>
        <w:b/>
        <w:bCs/>
      </w:rPr>
      <w:tblPr/>
      <w:tcPr>
        <w:tcBorders>
          <w:top w:val="nil"/>
          <w:bottom w:val="single" w:sz="12" w:space="0" w:color="CB6CC6" w:themeColor="accent4" w:themeTint="99"/>
          <w:insideH w:val="nil"/>
          <w:insideV w:val="nil"/>
        </w:tcBorders>
        <w:shd w:val="clear" w:color="auto" w:fill="FFFFFF" w:themeFill="background1"/>
      </w:tcPr>
    </w:tblStylePr>
    <w:tblStylePr w:type="lastRow">
      <w:rPr>
        <w:b/>
        <w:bCs/>
      </w:rPr>
      <w:tblPr/>
      <w:tcPr>
        <w:tcBorders>
          <w:top w:val="double" w:sz="2" w:space="0" w:color="CB6C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Rastertabel2-Accent5">
    <w:name w:val="Grid Table 2 Accent 5"/>
    <w:basedOn w:val="Standaardtabel"/>
    <w:uiPriority w:val="47"/>
    <w:semiHidden/>
    <w:rsid w:val="0019042B"/>
    <w:pPr>
      <w:spacing w:line="240" w:lineRule="auto"/>
    </w:pPr>
    <w:tblPr>
      <w:tblStyleRowBandSize w:val="1"/>
      <w:tblStyleColBandSize w:val="1"/>
      <w:tblBorders>
        <w:top w:val="single" w:sz="2" w:space="0" w:color="3AEA91" w:themeColor="accent5" w:themeTint="99"/>
        <w:bottom w:val="single" w:sz="2" w:space="0" w:color="3AEA91" w:themeColor="accent5" w:themeTint="99"/>
        <w:insideH w:val="single" w:sz="2" w:space="0" w:color="3AEA91" w:themeColor="accent5" w:themeTint="99"/>
        <w:insideV w:val="single" w:sz="2" w:space="0" w:color="3AEA91" w:themeColor="accent5" w:themeTint="99"/>
      </w:tblBorders>
    </w:tblPr>
    <w:tblStylePr w:type="firstRow">
      <w:rPr>
        <w:b/>
        <w:bCs/>
      </w:rPr>
      <w:tblPr/>
      <w:tcPr>
        <w:tcBorders>
          <w:top w:val="nil"/>
          <w:bottom w:val="single" w:sz="12" w:space="0" w:color="3AEA91" w:themeColor="accent5" w:themeTint="99"/>
          <w:insideH w:val="nil"/>
          <w:insideV w:val="nil"/>
        </w:tcBorders>
        <w:shd w:val="clear" w:color="auto" w:fill="FFFFFF" w:themeFill="background1"/>
      </w:tcPr>
    </w:tblStylePr>
    <w:tblStylePr w:type="lastRow">
      <w:rPr>
        <w:b/>
        <w:bCs/>
      </w:rPr>
      <w:tblPr/>
      <w:tcPr>
        <w:tcBorders>
          <w:top w:val="double" w:sz="2" w:space="0" w:color="3AEA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Rastertabel2-Accent6">
    <w:name w:val="Grid Table 2 Accent 6"/>
    <w:basedOn w:val="Standaardtabel"/>
    <w:uiPriority w:val="47"/>
    <w:semiHidden/>
    <w:rsid w:val="0019042B"/>
    <w:pPr>
      <w:spacing w:line="240" w:lineRule="auto"/>
    </w:pPr>
    <w:tblPr>
      <w:tblStyleRowBandSize w:val="1"/>
      <w:tblStyleColBandSize w:val="1"/>
      <w:tblBorders>
        <w:top w:val="single" w:sz="2" w:space="0" w:color="D099B7" w:themeColor="accent6" w:themeTint="99"/>
        <w:bottom w:val="single" w:sz="2" w:space="0" w:color="D099B7" w:themeColor="accent6" w:themeTint="99"/>
        <w:insideH w:val="single" w:sz="2" w:space="0" w:color="D099B7" w:themeColor="accent6" w:themeTint="99"/>
        <w:insideV w:val="single" w:sz="2" w:space="0" w:color="D099B7" w:themeColor="accent6" w:themeTint="99"/>
      </w:tblBorders>
    </w:tblPr>
    <w:tblStylePr w:type="firstRow">
      <w:rPr>
        <w:b/>
        <w:bCs/>
      </w:rPr>
      <w:tblPr/>
      <w:tcPr>
        <w:tcBorders>
          <w:top w:val="nil"/>
          <w:bottom w:val="single" w:sz="12" w:space="0" w:color="D099B7" w:themeColor="accent6" w:themeTint="99"/>
          <w:insideH w:val="nil"/>
          <w:insideV w:val="nil"/>
        </w:tcBorders>
        <w:shd w:val="clear" w:color="auto" w:fill="FFFFFF" w:themeFill="background1"/>
      </w:tcPr>
    </w:tblStylePr>
    <w:tblStylePr w:type="lastRow">
      <w:rPr>
        <w:b/>
        <w:bCs/>
      </w:rPr>
      <w:tblPr/>
      <w:tcPr>
        <w:tcBorders>
          <w:top w:val="double" w:sz="2" w:space="0" w:color="D099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Rastertabel3">
    <w:name w:val="Grid Table 3"/>
    <w:basedOn w:val="Standaardtabel"/>
    <w:uiPriority w:val="48"/>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semiHidden/>
    <w:rsid w:val="0019042B"/>
    <w:pPr>
      <w:spacing w:line="240" w:lineRule="auto"/>
    </w:p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CFF0" w:themeFill="accent1" w:themeFillTint="33"/>
      </w:tcPr>
    </w:tblStylePr>
    <w:tblStylePr w:type="band1Horz">
      <w:tblPr/>
      <w:tcPr>
        <w:shd w:val="clear" w:color="auto" w:fill="CBCFF0" w:themeFill="accent1" w:themeFillTint="33"/>
      </w:tcPr>
    </w:tblStylePr>
    <w:tblStylePr w:type="neCell">
      <w:tblPr/>
      <w:tcPr>
        <w:tcBorders>
          <w:bottom w:val="single" w:sz="4" w:space="0" w:color="6471D2" w:themeColor="accent1" w:themeTint="99"/>
        </w:tcBorders>
      </w:tcPr>
    </w:tblStylePr>
    <w:tblStylePr w:type="nwCell">
      <w:tblPr/>
      <w:tcPr>
        <w:tcBorders>
          <w:bottom w:val="single" w:sz="4" w:space="0" w:color="6471D2" w:themeColor="accent1" w:themeTint="99"/>
        </w:tcBorders>
      </w:tcPr>
    </w:tblStylePr>
    <w:tblStylePr w:type="seCell">
      <w:tblPr/>
      <w:tcPr>
        <w:tcBorders>
          <w:top w:val="single" w:sz="4" w:space="0" w:color="6471D2" w:themeColor="accent1" w:themeTint="99"/>
        </w:tcBorders>
      </w:tcPr>
    </w:tblStylePr>
    <w:tblStylePr w:type="swCell">
      <w:tblPr/>
      <w:tcPr>
        <w:tcBorders>
          <w:top w:val="single" w:sz="4" w:space="0" w:color="6471D2" w:themeColor="accent1" w:themeTint="99"/>
        </w:tcBorders>
      </w:tcPr>
    </w:tblStylePr>
  </w:style>
  <w:style w:type="table" w:styleId="Rastertabel3-Accent2">
    <w:name w:val="Grid Table 3 Accent 2"/>
    <w:basedOn w:val="Standaardtabel"/>
    <w:uiPriority w:val="48"/>
    <w:semiHidden/>
    <w:rsid w:val="0019042B"/>
    <w:pPr>
      <w:spacing w:line="240" w:lineRule="auto"/>
    </w:p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DB" w:themeFill="accent2" w:themeFillTint="33"/>
      </w:tcPr>
    </w:tblStylePr>
    <w:tblStylePr w:type="band1Horz">
      <w:tblPr/>
      <w:tcPr>
        <w:shd w:val="clear" w:color="auto" w:fill="E3DEDB" w:themeFill="accent2" w:themeFillTint="33"/>
      </w:tcPr>
    </w:tblStylePr>
    <w:tblStylePr w:type="neCell">
      <w:tblPr/>
      <w:tcPr>
        <w:tcBorders>
          <w:bottom w:val="single" w:sz="4" w:space="0" w:color="AB9E95" w:themeColor="accent2" w:themeTint="99"/>
        </w:tcBorders>
      </w:tcPr>
    </w:tblStylePr>
    <w:tblStylePr w:type="nwCell">
      <w:tblPr/>
      <w:tcPr>
        <w:tcBorders>
          <w:bottom w:val="single" w:sz="4" w:space="0" w:color="AB9E95" w:themeColor="accent2" w:themeTint="99"/>
        </w:tcBorders>
      </w:tcPr>
    </w:tblStylePr>
    <w:tblStylePr w:type="seCell">
      <w:tblPr/>
      <w:tcPr>
        <w:tcBorders>
          <w:top w:val="single" w:sz="4" w:space="0" w:color="AB9E95" w:themeColor="accent2" w:themeTint="99"/>
        </w:tcBorders>
      </w:tcPr>
    </w:tblStylePr>
    <w:tblStylePr w:type="swCell">
      <w:tblPr/>
      <w:tcPr>
        <w:tcBorders>
          <w:top w:val="single" w:sz="4" w:space="0" w:color="AB9E95" w:themeColor="accent2" w:themeTint="99"/>
        </w:tcBorders>
      </w:tcPr>
    </w:tblStylePr>
  </w:style>
  <w:style w:type="table" w:styleId="Rastertabel3-Accent3">
    <w:name w:val="Grid Table 3 Accent 3"/>
    <w:basedOn w:val="Standaardtabel"/>
    <w:uiPriority w:val="48"/>
    <w:semiHidden/>
    <w:rsid w:val="0019042B"/>
    <w:pPr>
      <w:spacing w:line="240" w:lineRule="auto"/>
    </w:p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5EE" w:themeFill="accent3" w:themeFillTint="33"/>
      </w:tcPr>
    </w:tblStylePr>
    <w:tblStylePr w:type="band1Horz">
      <w:tblPr/>
      <w:tcPr>
        <w:shd w:val="clear" w:color="auto" w:fill="D5E5EE" w:themeFill="accent3" w:themeFillTint="33"/>
      </w:tcPr>
    </w:tblStylePr>
    <w:tblStylePr w:type="neCell">
      <w:tblPr/>
      <w:tcPr>
        <w:tcBorders>
          <w:bottom w:val="single" w:sz="4" w:space="0" w:color="82B3CC" w:themeColor="accent3" w:themeTint="99"/>
        </w:tcBorders>
      </w:tcPr>
    </w:tblStylePr>
    <w:tblStylePr w:type="nwCell">
      <w:tblPr/>
      <w:tcPr>
        <w:tcBorders>
          <w:bottom w:val="single" w:sz="4" w:space="0" w:color="82B3CC" w:themeColor="accent3" w:themeTint="99"/>
        </w:tcBorders>
      </w:tcPr>
    </w:tblStylePr>
    <w:tblStylePr w:type="seCell">
      <w:tblPr/>
      <w:tcPr>
        <w:tcBorders>
          <w:top w:val="single" w:sz="4" w:space="0" w:color="82B3CC" w:themeColor="accent3" w:themeTint="99"/>
        </w:tcBorders>
      </w:tcPr>
    </w:tblStylePr>
    <w:tblStylePr w:type="swCell">
      <w:tblPr/>
      <w:tcPr>
        <w:tcBorders>
          <w:top w:val="single" w:sz="4" w:space="0" w:color="82B3CC" w:themeColor="accent3" w:themeTint="99"/>
        </w:tcBorders>
      </w:tcPr>
    </w:tblStylePr>
  </w:style>
  <w:style w:type="table" w:styleId="Rastertabel3-Accent4">
    <w:name w:val="Grid Table 3 Accent 4"/>
    <w:basedOn w:val="Standaardtabel"/>
    <w:uiPriority w:val="48"/>
    <w:semiHidden/>
    <w:rsid w:val="0019042B"/>
    <w:pPr>
      <w:spacing w:line="240" w:lineRule="auto"/>
    </w:p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CEEC" w:themeFill="accent4" w:themeFillTint="33"/>
      </w:tcPr>
    </w:tblStylePr>
    <w:tblStylePr w:type="band1Horz">
      <w:tblPr/>
      <w:tcPr>
        <w:shd w:val="clear" w:color="auto" w:fill="EDCEEC" w:themeFill="accent4" w:themeFillTint="33"/>
      </w:tcPr>
    </w:tblStylePr>
    <w:tblStylePr w:type="neCell">
      <w:tblPr/>
      <w:tcPr>
        <w:tcBorders>
          <w:bottom w:val="single" w:sz="4" w:space="0" w:color="CB6CC6" w:themeColor="accent4" w:themeTint="99"/>
        </w:tcBorders>
      </w:tcPr>
    </w:tblStylePr>
    <w:tblStylePr w:type="nwCell">
      <w:tblPr/>
      <w:tcPr>
        <w:tcBorders>
          <w:bottom w:val="single" w:sz="4" w:space="0" w:color="CB6CC6" w:themeColor="accent4" w:themeTint="99"/>
        </w:tcBorders>
      </w:tcPr>
    </w:tblStylePr>
    <w:tblStylePr w:type="seCell">
      <w:tblPr/>
      <w:tcPr>
        <w:tcBorders>
          <w:top w:val="single" w:sz="4" w:space="0" w:color="CB6CC6" w:themeColor="accent4" w:themeTint="99"/>
        </w:tcBorders>
      </w:tcPr>
    </w:tblStylePr>
    <w:tblStylePr w:type="swCell">
      <w:tblPr/>
      <w:tcPr>
        <w:tcBorders>
          <w:top w:val="single" w:sz="4" w:space="0" w:color="CB6CC6" w:themeColor="accent4" w:themeTint="99"/>
        </w:tcBorders>
      </w:tcPr>
    </w:tblStylePr>
  </w:style>
  <w:style w:type="table" w:styleId="Rastertabel3-Accent5">
    <w:name w:val="Grid Table 3 Accent 5"/>
    <w:basedOn w:val="Standaardtabel"/>
    <w:uiPriority w:val="48"/>
    <w:semiHidden/>
    <w:rsid w:val="0019042B"/>
    <w:pPr>
      <w:spacing w:line="240" w:lineRule="auto"/>
    </w:p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DA" w:themeFill="accent5" w:themeFillTint="33"/>
      </w:tcPr>
    </w:tblStylePr>
    <w:tblStylePr w:type="band1Horz">
      <w:tblPr/>
      <w:tcPr>
        <w:shd w:val="clear" w:color="auto" w:fill="BDF8DA" w:themeFill="accent5" w:themeFillTint="33"/>
      </w:tcPr>
    </w:tblStylePr>
    <w:tblStylePr w:type="neCell">
      <w:tblPr/>
      <w:tcPr>
        <w:tcBorders>
          <w:bottom w:val="single" w:sz="4" w:space="0" w:color="3AEA91" w:themeColor="accent5" w:themeTint="99"/>
        </w:tcBorders>
      </w:tcPr>
    </w:tblStylePr>
    <w:tblStylePr w:type="nwCell">
      <w:tblPr/>
      <w:tcPr>
        <w:tcBorders>
          <w:bottom w:val="single" w:sz="4" w:space="0" w:color="3AEA91" w:themeColor="accent5" w:themeTint="99"/>
        </w:tcBorders>
      </w:tcPr>
    </w:tblStylePr>
    <w:tblStylePr w:type="seCell">
      <w:tblPr/>
      <w:tcPr>
        <w:tcBorders>
          <w:top w:val="single" w:sz="4" w:space="0" w:color="3AEA91" w:themeColor="accent5" w:themeTint="99"/>
        </w:tcBorders>
      </w:tcPr>
    </w:tblStylePr>
    <w:tblStylePr w:type="swCell">
      <w:tblPr/>
      <w:tcPr>
        <w:tcBorders>
          <w:top w:val="single" w:sz="4" w:space="0" w:color="3AEA91" w:themeColor="accent5" w:themeTint="99"/>
        </w:tcBorders>
      </w:tcPr>
    </w:tblStylePr>
  </w:style>
  <w:style w:type="table" w:styleId="Rastertabel3-Accent6">
    <w:name w:val="Grid Table 3 Accent 6"/>
    <w:basedOn w:val="Standaardtabel"/>
    <w:uiPriority w:val="48"/>
    <w:semiHidden/>
    <w:rsid w:val="0019042B"/>
    <w:pPr>
      <w:spacing w:line="240" w:lineRule="auto"/>
    </w:p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E7" w:themeFill="accent6" w:themeFillTint="33"/>
      </w:tcPr>
    </w:tblStylePr>
    <w:tblStylePr w:type="band1Horz">
      <w:tblPr/>
      <w:tcPr>
        <w:shd w:val="clear" w:color="auto" w:fill="EFDDE7" w:themeFill="accent6" w:themeFillTint="33"/>
      </w:tcPr>
    </w:tblStylePr>
    <w:tblStylePr w:type="neCell">
      <w:tblPr/>
      <w:tcPr>
        <w:tcBorders>
          <w:bottom w:val="single" w:sz="4" w:space="0" w:color="D099B7" w:themeColor="accent6" w:themeTint="99"/>
        </w:tcBorders>
      </w:tcPr>
    </w:tblStylePr>
    <w:tblStylePr w:type="nwCell">
      <w:tblPr/>
      <w:tcPr>
        <w:tcBorders>
          <w:bottom w:val="single" w:sz="4" w:space="0" w:color="D099B7" w:themeColor="accent6" w:themeTint="99"/>
        </w:tcBorders>
      </w:tcPr>
    </w:tblStylePr>
    <w:tblStylePr w:type="seCell">
      <w:tblPr/>
      <w:tcPr>
        <w:tcBorders>
          <w:top w:val="single" w:sz="4" w:space="0" w:color="D099B7" w:themeColor="accent6" w:themeTint="99"/>
        </w:tcBorders>
      </w:tcPr>
    </w:tblStylePr>
    <w:tblStylePr w:type="swCell">
      <w:tblPr/>
      <w:tcPr>
        <w:tcBorders>
          <w:top w:val="single" w:sz="4" w:space="0" w:color="D099B7" w:themeColor="accent6" w:themeTint="99"/>
        </w:tcBorders>
      </w:tcPr>
    </w:tblStylePr>
  </w:style>
  <w:style w:type="table" w:styleId="Rastertabel4">
    <w:name w:val="Grid Table 4"/>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semiHidden/>
    <w:rsid w:val="0019042B"/>
    <w:pPr>
      <w:spacing w:line="240" w:lineRule="auto"/>
    </w:p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color w:val="FFFFFF" w:themeColor="background1"/>
      </w:rPr>
      <w:tblPr/>
      <w:tcPr>
        <w:tcBorders>
          <w:top w:val="single" w:sz="4" w:space="0" w:color="28348B" w:themeColor="accent1"/>
          <w:left w:val="single" w:sz="4" w:space="0" w:color="28348B" w:themeColor="accent1"/>
          <w:bottom w:val="single" w:sz="4" w:space="0" w:color="28348B" w:themeColor="accent1"/>
          <w:right w:val="single" w:sz="4" w:space="0" w:color="28348B" w:themeColor="accent1"/>
          <w:insideH w:val="nil"/>
          <w:insideV w:val="nil"/>
        </w:tcBorders>
        <w:shd w:val="clear" w:color="auto" w:fill="28348B" w:themeFill="accent1"/>
      </w:tcPr>
    </w:tblStylePr>
    <w:tblStylePr w:type="lastRow">
      <w:rPr>
        <w:b/>
        <w:bCs/>
      </w:rPr>
      <w:tblPr/>
      <w:tcPr>
        <w:tcBorders>
          <w:top w:val="double" w:sz="4" w:space="0" w:color="28348B" w:themeColor="accent1"/>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Rastertabel4-Accent2">
    <w:name w:val="Grid Table 4 Accent 2"/>
    <w:basedOn w:val="Standaardtabel"/>
    <w:uiPriority w:val="49"/>
    <w:semiHidden/>
    <w:rsid w:val="0019042B"/>
    <w:pPr>
      <w:spacing w:line="240" w:lineRule="auto"/>
    </w:p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color w:val="FFFFFF" w:themeColor="background1"/>
      </w:rPr>
      <w:tblPr/>
      <w:tcPr>
        <w:tcBorders>
          <w:top w:val="single" w:sz="4" w:space="0" w:color="6D6056" w:themeColor="accent2"/>
          <w:left w:val="single" w:sz="4" w:space="0" w:color="6D6056" w:themeColor="accent2"/>
          <w:bottom w:val="single" w:sz="4" w:space="0" w:color="6D6056" w:themeColor="accent2"/>
          <w:right w:val="single" w:sz="4" w:space="0" w:color="6D6056" w:themeColor="accent2"/>
          <w:insideH w:val="nil"/>
          <w:insideV w:val="nil"/>
        </w:tcBorders>
        <w:shd w:val="clear" w:color="auto" w:fill="6D6056" w:themeFill="accent2"/>
      </w:tcPr>
    </w:tblStylePr>
    <w:tblStylePr w:type="lastRow">
      <w:rPr>
        <w:b/>
        <w:bCs/>
      </w:rPr>
      <w:tblPr/>
      <w:tcPr>
        <w:tcBorders>
          <w:top w:val="double" w:sz="4" w:space="0" w:color="6D6056" w:themeColor="accent2"/>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Rastertabel4-Accent3">
    <w:name w:val="Grid Table 4 Accent 3"/>
    <w:basedOn w:val="Standaardtabel"/>
    <w:uiPriority w:val="49"/>
    <w:semiHidden/>
    <w:rsid w:val="0019042B"/>
    <w:pPr>
      <w:spacing w:line="240" w:lineRule="auto"/>
    </w:p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color w:val="FFFFFF" w:themeColor="background1"/>
      </w:rPr>
      <w:tblPr/>
      <w:tcPr>
        <w:tcBorders>
          <w:top w:val="single" w:sz="4" w:space="0" w:color="3F7C9B" w:themeColor="accent3"/>
          <w:left w:val="single" w:sz="4" w:space="0" w:color="3F7C9B" w:themeColor="accent3"/>
          <w:bottom w:val="single" w:sz="4" w:space="0" w:color="3F7C9B" w:themeColor="accent3"/>
          <w:right w:val="single" w:sz="4" w:space="0" w:color="3F7C9B" w:themeColor="accent3"/>
          <w:insideH w:val="nil"/>
          <w:insideV w:val="nil"/>
        </w:tcBorders>
        <w:shd w:val="clear" w:color="auto" w:fill="3F7C9B" w:themeFill="accent3"/>
      </w:tcPr>
    </w:tblStylePr>
    <w:tblStylePr w:type="lastRow">
      <w:rPr>
        <w:b/>
        <w:bCs/>
      </w:rPr>
      <w:tblPr/>
      <w:tcPr>
        <w:tcBorders>
          <w:top w:val="double" w:sz="4" w:space="0" w:color="3F7C9B" w:themeColor="accent3"/>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Rastertabel4-Accent4">
    <w:name w:val="Grid Table 4 Accent 4"/>
    <w:basedOn w:val="Standaardtabel"/>
    <w:uiPriority w:val="49"/>
    <w:semiHidden/>
    <w:rsid w:val="0019042B"/>
    <w:pPr>
      <w:spacing w:line="240" w:lineRule="auto"/>
    </w:p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color w:val="FFFFFF" w:themeColor="background1"/>
      </w:rPr>
      <w:tblPr/>
      <w:tcPr>
        <w:tcBorders>
          <w:top w:val="single" w:sz="4" w:space="0" w:color="852F81" w:themeColor="accent4"/>
          <w:left w:val="single" w:sz="4" w:space="0" w:color="852F81" w:themeColor="accent4"/>
          <w:bottom w:val="single" w:sz="4" w:space="0" w:color="852F81" w:themeColor="accent4"/>
          <w:right w:val="single" w:sz="4" w:space="0" w:color="852F81" w:themeColor="accent4"/>
          <w:insideH w:val="nil"/>
          <w:insideV w:val="nil"/>
        </w:tcBorders>
        <w:shd w:val="clear" w:color="auto" w:fill="852F81" w:themeFill="accent4"/>
      </w:tcPr>
    </w:tblStylePr>
    <w:tblStylePr w:type="lastRow">
      <w:rPr>
        <w:b/>
        <w:bCs/>
      </w:rPr>
      <w:tblPr/>
      <w:tcPr>
        <w:tcBorders>
          <w:top w:val="double" w:sz="4" w:space="0" w:color="852F81" w:themeColor="accent4"/>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Rastertabel4-Accent5">
    <w:name w:val="Grid Table 4 Accent 5"/>
    <w:basedOn w:val="Standaardtabel"/>
    <w:uiPriority w:val="49"/>
    <w:semiHidden/>
    <w:rsid w:val="0019042B"/>
    <w:pPr>
      <w:spacing w:line="240" w:lineRule="auto"/>
    </w:p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color w:val="FFFFFF" w:themeColor="background1"/>
      </w:rPr>
      <w:tblPr/>
      <w:tcPr>
        <w:tcBorders>
          <w:top w:val="single" w:sz="4" w:space="0" w:color="0E864A" w:themeColor="accent5"/>
          <w:left w:val="single" w:sz="4" w:space="0" w:color="0E864A" w:themeColor="accent5"/>
          <w:bottom w:val="single" w:sz="4" w:space="0" w:color="0E864A" w:themeColor="accent5"/>
          <w:right w:val="single" w:sz="4" w:space="0" w:color="0E864A" w:themeColor="accent5"/>
          <w:insideH w:val="nil"/>
          <w:insideV w:val="nil"/>
        </w:tcBorders>
        <w:shd w:val="clear" w:color="auto" w:fill="0E864A" w:themeFill="accent5"/>
      </w:tcPr>
    </w:tblStylePr>
    <w:tblStylePr w:type="lastRow">
      <w:rPr>
        <w:b/>
        <w:bCs/>
      </w:rPr>
      <w:tblPr/>
      <w:tcPr>
        <w:tcBorders>
          <w:top w:val="double" w:sz="4" w:space="0" w:color="0E864A" w:themeColor="accent5"/>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Rastertabel4-Accent6">
    <w:name w:val="Grid Table 4 Accent 6"/>
    <w:basedOn w:val="Standaardtabel"/>
    <w:uiPriority w:val="49"/>
    <w:semiHidden/>
    <w:rsid w:val="0019042B"/>
    <w:pPr>
      <w:spacing w:line="240" w:lineRule="auto"/>
    </w:p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color w:val="FFFFFF" w:themeColor="background1"/>
      </w:rPr>
      <w:tblPr/>
      <w:tcPr>
        <w:tcBorders>
          <w:top w:val="single" w:sz="4" w:space="0" w:color="B15688" w:themeColor="accent6"/>
          <w:left w:val="single" w:sz="4" w:space="0" w:color="B15688" w:themeColor="accent6"/>
          <w:bottom w:val="single" w:sz="4" w:space="0" w:color="B15688" w:themeColor="accent6"/>
          <w:right w:val="single" w:sz="4" w:space="0" w:color="B15688" w:themeColor="accent6"/>
          <w:insideH w:val="nil"/>
          <w:insideV w:val="nil"/>
        </w:tcBorders>
        <w:shd w:val="clear" w:color="auto" w:fill="B15688" w:themeFill="accent6"/>
      </w:tcPr>
    </w:tblStylePr>
    <w:tblStylePr w:type="lastRow">
      <w:rPr>
        <w:b/>
        <w:bCs/>
      </w:rPr>
      <w:tblPr/>
      <w:tcPr>
        <w:tcBorders>
          <w:top w:val="double" w:sz="4" w:space="0" w:color="B15688" w:themeColor="accent6"/>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Rastertabel5donker">
    <w:name w:val="Grid Table 5 Dark"/>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CF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34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34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34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348B" w:themeFill="accent1"/>
      </w:tcPr>
    </w:tblStylePr>
    <w:tblStylePr w:type="band1Vert">
      <w:tblPr/>
      <w:tcPr>
        <w:shd w:val="clear" w:color="auto" w:fill="97A0E1" w:themeFill="accent1" w:themeFillTint="66"/>
      </w:tcPr>
    </w:tblStylePr>
    <w:tblStylePr w:type="band1Horz">
      <w:tblPr/>
      <w:tcPr>
        <w:shd w:val="clear" w:color="auto" w:fill="97A0E1" w:themeFill="accent1" w:themeFillTint="66"/>
      </w:tcPr>
    </w:tblStylePr>
  </w:style>
  <w:style w:type="table" w:styleId="Rastertabel5donker-Accent2">
    <w:name w:val="Grid Table 5 Dark Accent 2"/>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60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60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60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6056" w:themeFill="accent2"/>
      </w:tcPr>
    </w:tblStylePr>
    <w:tblStylePr w:type="band1Vert">
      <w:tblPr/>
      <w:tcPr>
        <w:shd w:val="clear" w:color="auto" w:fill="C7BEB8" w:themeFill="accent2" w:themeFillTint="66"/>
      </w:tcPr>
    </w:tblStylePr>
    <w:tblStylePr w:type="band1Horz">
      <w:tblPr/>
      <w:tcPr>
        <w:shd w:val="clear" w:color="auto" w:fill="C7BEB8" w:themeFill="accent2" w:themeFillTint="66"/>
      </w:tcPr>
    </w:tblStylePr>
  </w:style>
  <w:style w:type="table" w:styleId="Rastertabel5donker-Accent3">
    <w:name w:val="Grid Table 5 Dark Accent 3"/>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5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7C9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7C9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7C9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7C9B" w:themeFill="accent3"/>
      </w:tcPr>
    </w:tblStylePr>
    <w:tblStylePr w:type="band1Vert">
      <w:tblPr/>
      <w:tcPr>
        <w:shd w:val="clear" w:color="auto" w:fill="ABCCDD" w:themeFill="accent3" w:themeFillTint="66"/>
      </w:tcPr>
    </w:tblStylePr>
    <w:tblStylePr w:type="band1Horz">
      <w:tblPr/>
      <w:tcPr>
        <w:shd w:val="clear" w:color="auto" w:fill="ABCCDD" w:themeFill="accent3" w:themeFillTint="66"/>
      </w:tcPr>
    </w:tblStylePr>
  </w:style>
  <w:style w:type="table" w:styleId="Rastertabel5donker-Accent4">
    <w:name w:val="Grid Table 5 Dark Accent 4"/>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C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2F8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2F8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2F8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2F81" w:themeFill="accent4"/>
      </w:tcPr>
    </w:tblStylePr>
    <w:tblStylePr w:type="band1Vert">
      <w:tblPr/>
      <w:tcPr>
        <w:shd w:val="clear" w:color="auto" w:fill="DC9DD9" w:themeFill="accent4" w:themeFillTint="66"/>
      </w:tcPr>
    </w:tblStylePr>
    <w:tblStylePr w:type="band1Horz">
      <w:tblPr/>
      <w:tcPr>
        <w:shd w:val="clear" w:color="auto" w:fill="DC9DD9" w:themeFill="accent4" w:themeFillTint="66"/>
      </w:tcPr>
    </w:tblStylePr>
  </w:style>
  <w:style w:type="table" w:styleId="Rastertabel5donker-Accent5">
    <w:name w:val="Grid Table 5 Dark Accent 5"/>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86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86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86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864A" w:themeFill="accent5"/>
      </w:tcPr>
    </w:tblStylePr>
    <w:tblStylePr w:type="band1Vert">
      <w:tblPr/>
      <w:tcPr>
        <w:shd w:val="clear" w:color="auto" w:fill="7BF1B6" w:themeFill="accent5" w:themeFillTint="66"/>
      </w:tcPr>
    </w:tblStylePr>
    <w:tblStylePr w:type="band1Horz">
      <w:tblPr/>
      <w:tcPr>
        <w:shd w:val="clear" w:color="auto" w:fill="7BF1B6" w:themeFill="accent5" w:themeFillTint="66"/>
      </w:tcPr>
    </w:tblStylePr>
  </w:style>
  <w:style w:type="table" w:styleId="Rastertabel5donker-Accent6">
    <w:name w:val="Grid Table 5 Dark Accent 6"/>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56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56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56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5688" w:themeFill="accent6"/>
      </w:tcPr>
    </w:tblStylePr>
    <w:tblStylePr w:type="band1Vert">
      <w:tblPr/>
      <w:tcPr>
        <w:shd w:val="clear" w:color="auto" w:fill="DFBBCF" w:themeFill="accent6" w:themeFillTint="66"/>
      </w:tcPr>
    </w:tblStylePr>
    <w:tblStylePr w:type="band1Horz">
      <w:tblPr/>
      <w:tcPr>
        <w:shd w:val="clear" w:color="auto" w:fill="DFBBCF" w:themeFill="accent6" w:themeFillTint="66"/>
      </w:tcPr>
    </w:tblStylePr>
  </w:style>
  <w:style w:type="table" w:styleId="Rastertabel6kleurrijk">
    <w:name w:val="Grid Table 6 Colorful"/>
    <w:basedOn w:val="Standaardtabel"/>
    <w:uiPriority w:val="51"/>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semiHidden/>
    <w:rsid w:val="0019042B"/>
    <w:pPr>
      <w:spacing w:line="240" w:lineRule="auto"/>
    </w:pPr>
    <w:rPr>
      <w:color w:val="1E2668" w:themeColor="accent1" w:themeShade="BF"/>
    </w:r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rPr>
      <w:tblPr/>
      <w:tcPr>
        <w:tcBorders>
          <w:bottom w:val="single" w:sz="12" w:space="0" w:color="6471D2" w:themeColor="accent1" w:themeTint="99"/>
        </w:tcBorders>
      </w:tcPr>
    </w:tblStylePr>
    <w:tblStylePr w:type="lastRow">
      <w:rPr>
        <w:b/>
        <w:bCs/>
      </w:rPr>
      <w:tblPr/>
      <w:tcPr>
        <w:tcBorders>
          <w:top w:val="double" w:sz="4" w:space="0" w:color="6471D2" w:themeColor="accent1" w:themeTint="99"/>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Rastertabel6kleurrijk-Accent2">
    <w:name w:val="Grid Table 6 Colorful Accent 2"/>
    <w:basedOn w:val="Standaardtabel"/>
    <w:uiPriority w:val="51"/>
    <w:semiHidden/>
    <w:rsid w:val="0019042B"/>
    <w:pPr>
      <w:spacing w:line="240" w:lineRule="auto"/>
    </w:pPr>
    <w:rPr>
      <w:color w:val="514740" w:themeColor="accent2" w:themeShade="BF"/>
    </w:r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rPr>
      <w:tblPr/>
      <w:tcPr>
        <w:tcBorders>
          <w:bottom w:val="single" w:sz="12" w:space="0" w:color="AB9E95" w:themeColor="accent2" w:themeTint="99"/>
        </w:tcBorders>
      </w:tcPr>
    </w:tblStylePr>
    <w:tblStylePr w:type="lastRow">
      <w:rPr>
        <w:b/>
        <w:bCs/>
      </w:rPr>
      <w:tblPr/>
      <w:tcPr>
        <w:tcBorders>
          <w:top w:val="double" w:sz="4" w:space="0" w:color="AB9E95" w:themeColor="accent2" w:themeTint="99"/>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Rastertabel6kleurrijk-Accent3">
    <w:name w:val="Grid Table 6 Colorful Accent 3"/>
    <w:basedOn w:val="Standaardtabel"/>
    <w:uiPriority w:val="51"/>
    <w:semiHidden/>
    <w:rsid w:val="0019042B"/>
    <w:pPr>
      <w:spacing w:line="240" w:lineRule="auto"/>
    </w:pPr>
    <w:rPr>
      <w:color w:val="2F5C73" w:themeColor="accent3" w:themeShade="BF"/>
    </w:r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rPr>
      <w:tblPr/>
      <w:tcPr>
        <w:tcBorders>
          <w:bottom w:val="single" w:sz="12" w:space="0" w:color="82B3CC" w:themeColor="accent3" w:themeTint="99"/>
        </w:tcBorders>
      </w:tcPr>
    </w:tblStylePr>
    <w:tblStylePr w:type="lastRow">
      <w:rPr>
        <w:b/>
        <w:bCs/>
      </w:rPr>
      <w:tblPr/>
      <w:tcPr>
        <w:tcBorders>
          <w:top w:val="double" w:sz="4" w:space="0" w:color="82B3CC" w:themeColor="accent3" w:themeTint="99"/>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Rastertabel6kleurrijk-Accent4">
    <w:name w:val="Grid Table 6 Colorful Accent 4"/>
    <w:basedOn w:val="Standaardtabel"/>
    <w:uiPriority w:val="51"/>
    <w:semiHidden/>
    <w:rsid w:val="0019042B"/>
    <w:pPr>
      <w:spacing w:line="240" w:lineRule="auto"/>
    </w:pPr>
    <w:rPr>
      <w:color w:val="632360" w:themeColor="accent4" w:themeShade="BF"/>
    </w:r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rPr>
      <w:tblPr/>
      <w:tcPr>
        <w:tcBorders>
          <w:bottom w:val="single" w:sz="12" w:space="0" w:color="CB6CC6" w:themeColor="accent4" w:themeTint="99"/>
        </w:tcBorders>
      </w:tcPr>
    </w:tblStylePr>
    <w:tblStylePr w:type="lastRow">
      <w:rPr>
        <w:b/>
        <w:bCs/>
      </w:rPr>
      <w:tblPr/>
      <w:tcPr>
        <w:tcBorders>
          <w:top w:val="double" w:sz="4" w:space="0" w:color="CB6CC6" w:themeColor="accent4" w:themeTint="99"/>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Rastertabel6kleurrijk-Accent5">
    <w:name w:val="Grid Table 6 Colorful Accent 5"/>
    <w:basedOn w:val="Standaardtabel"/>
    <w:uiPriority w:val="51"/>
    <w:semiHidden/>
    <w:rsid w:val="0019042B"/>
    <w:pPr>
      <w:spacing w:line="240" w:lineRule="auto"/>
    </w:pPr>
    <w:rPr>
      <w:color w:val="0A6437" w:themeColor="accent5" w:themeShade="BF"/>
    </w:r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rPr>
      <w:tblPr/>
      <w:tcPr>
        <w:tcBorders>
          <w:bottom w:val="single" w:sz="12" w:space="0" w:color="3AEA91" w:themeColor="accent5" w:themeTint="99"/>
        </w:tcBorders>
      </w:tcPr>
    </w:tblStylePr>
    <w:tblStylePr w:type="lastRow">
      <w:rPr>
        <w:b/>
        <w:bCs/>
      </w:rPr>
      <w:tblPr/>
      <w:tcPr>
        <w:tcBorders>
          <w:top w:val="double" w:sz="4" w:space="0" w:color="3AEA91" w:themeColor="accent5" w:themeTint="99"/>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Rastertabel6kleurrijk-Accent6">
    <w:name w:val="Grid Table 6 Colorful Accent 6"/>
    <w:basedOn w:val="Standaardtabel"/>
    <w:uiPriority w:val="51"/>
    <w:semiHidden/>
    <w:rsid w:val="0019042B"/>
    <w:pPr>
      <w:spacing w:line="240" w:lineRule="auto"/>
    </w:pPr>
    <w:rPr>
      <w:color w:val="863E65" w:themeColor="accent6" w:themeShade="BF"/>
    </w:r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rPr>
      <w:tblPr/>
      <w:tcPr>
        <w:tcBorders>
          <w:bottom w:val="single" w:sz="12" w:space="0" w:color="D099B7" w:themeColor="accent6" w:themeTint="99"/>
        </w:tcBorders>
      </w:tcPr>
    </w:tblStylePr>
    <w:tblStylePr w:type="lastRow">
      <w:rPr>
        <w:b/>
        <w:bCs/>
      </w:rPr>
      <w:tblPr/>
      <w:tcPr>
        <w:tcBorders>
          <w:top w:val="double" w:sz="4" w:space="0" w:color="D099B7" w:themeColor="accent6" w:themeTint="99"/>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Rastertabel7kleurrijk">
    <w:name w:val="Grid Table 7 Colorful"/>
    <w:basedOn w:val="Standaardtabel"/>
    <w:uiPriority w:val="52"/>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semiHidden/>
    <w:rsid w:val="0019042B"/>
    <w:pPr>
      <w:spacing w:line="240" w:lineRule="auto"/>
    </w:pPr>
    <w:rPr>
      <w:color w:val="1E2668" w:themeColor="accent1" w:themeShade="BF"/>
    </w:r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CFF0" w:themeFill="accent1" w:themeFillTint="33"/>
      </w:tcPr>
    </w:tblStylePr>
    <w:tblStylePr w:type="band1Horz">
      <w:tblPr/>
      <w:tcPr>
        <w:shd w:val="clear" w:color="auto" w:fill="CBCFF0" w:themeFill="accent1" w:themeFillTint="33"/>
      </w:tcPr>
    </w:tblStylePr>
    <w:tblStylePr w:type="neCell">
      <w:tblPr/>
      <w:tcPr>
        <w:tcBorders>
          <w:bottom w:val="single" w:sz="4" w:space="0" w:color="6471D2" w:themeColor="accent1" w:themeTint="99"/>
        </w:tcBorders>
      </w:tcPr>
    </w:tblStylePr>
    <w:tblStylePr w:type="nwCell">
      <w:tblPr/>
      <w:tcPr>
        <w:tcBorders>
          <w:bottom w:val="single" w:sz="4" w:space="0" w:color="6471D2" w:themeColor="accent1" w:themeTint="99"/>
        </w:tcBorders>
      </w:tcPr>
    </w:tblStylePr>
    <w:tblStylePr w:type="seCell">
      <w:tblPr/>
      <w:tcPr>
        <w:tcBorders>
          <w:top w:val="single" w:sz="4" w:space="0" w:color="6471D2" w:themeColor="accent1" w:themeTint="99"/>
        </w:tcBorders>
      </w:tcPr>
    </w:tblStylePr>
    <w:tblStylePr w:type="swCell">
      <w:tblPr/>
      <w:tcPr>
        <w:tcBorders>
          <w:top w:val="single" w:sz="4" w:space="0" w:color="6471D2" w:themeColor="accent1" w:themeTint="99"/>
        </w:tcBorders>
      </w:tcPr>
    </w:tblStylePr>
  </w:style>
  <w:style w:type="table" w:styleId="Rastertabel7kleurrijk-Accent2">
    <w:name w:val="Grid Table 7 Colorful Accent 2"/>
    <w:basedOn w:val="Standaardtabel"/>
    <w:uiPriority w:val="52"/>
    <w:semiHidden/>
    <w:rsid w:val="0019042B"/>
    <w:pPr>
      <w:spacing w:line="240" w:lineRule="auto"/>
    </w:pPr>
    <w:rPr>
      <w:color w:val="514740" w:themeColor="accent2" w:themeShade="BF"/>
    </w:r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DB" w:themeFill="accent2" w:themeFillTint="33"/>
      </w:tcPr>
    </w:tblStylePr>
    <w:tblStylePr w:type="band1Horz">
      <w:tblPr/>
      <w:tcPr>
        <w:shd w:val="clear" w:color="auto" w:fill="E3DEDB" w:themeFill="accent2" w:themeFillTint="33"/>
      </w:tcPr>
    </w:tblStylePr>
    <w:tblStylePr w:type="neCell">
      <w:tblPr/>
      <w:tcPr>
        <w:tcBorders>
          <w:bottom w:val="single" w:sz="4" w:space="0" w:color="AB9E95" w:themeColor="accent2" w:themeTint="99"/>
        </w:tcBorders>
      </w:tcPr>
    </w:tblStylePr>
    <w:tblStylePr w:type="nwCell">
      <w:tblPr/>
      <w:tcPr>
        <w:tcBorders>
          <w:bottom w:val="single" w:sz="4" w:space="0" w:color="AB9E95" w:themeColor="accent2" w:themeTint="99"/>
        </w:tcBorders>
      </w:tcPr>
    </w:tblStylePr>
    <w:tblStylePr w:type="seCell">
      <w:tblPr/>
      <w:tcPr>
        <w:tcBorders>
          <w:top w:val="single" w:sz="4" w:space="0" w:color="AB9E95" w:themeColor="accent2" w:themeTint="99"/>
        </w:tcBorders>
      </w:tcPr>
    </w:tblStylePr>
    <w:tblStylePr w:type="swCell">
      <w:tblPr/>
      <w:tcPr>
        <w:tcBorders>
          <w:top w:val="single" w:sz="4" w:space="0" w:color="AB9E95" w:themeColor="accent2" w:themeTint="99"/>
        </w:tcBorders>
      </w:tcPr>
    </w:tblStylePr>
  </w:style>
  <w:style w:type="table" w:styleId="Rastertabel7kleurrijk-Accent3">
    <w:name w:val="Grid Table 7 Colorful Accent 3"/>
    <w:basedOn w:val="Standaardtabel"/>
    <w:uiPriority w:val="52"/>
    <w:semiHidden/>
    <w:rsid w:val="0019042B"/>
    <w:pPr>
      <w:spacing w:line="240" w:lineRule="auto"/>
    </w:pPr>
    <w:rPr>
      <w:color w:val="2F5C73" w:themeColor="accent3" w:themeShade="BF"/>
    </w:r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5EE" w:themeFill="accent3" w:themeFillTint="33"/>
      </w:tcPr>
    </w:tblStylePr>
    <w:tblStylePr w:type="band1Horz">
      <w:tblPr/>
      <w:tcPr>
        <w:shd w:val="clear" w:color="auto" w:fill="D5E5EE" w:themeFill="accent3" w:themeFillTint="33"/>
      </w:tcPr>
    </w:tblStylePr>
    <w:tblStylePr w:type="neCell">
      <w:tblPr/>
      <w:tcPr>
        <w:tcBorders>
          <w:bottom w:val="single" w:sz="4" w:space="0" w:color="82B3CC" w:themeColor="accent3" w:themeTint="99"/>
        </w:tcBorders>
      </w:tcPr>
    </w:tblStylePr>
    <w:tblStylePr w:type="nwCell">
      <w:tblPr/>
      <w:tcPr>
        <w:tcBorders>
          <w:bottom w:val="single" w:sz="4" w:space="0" w:color="82B3CC" w:themeColor="accent3" w:themeTint="99"/>
        </w:tcBorders>
      </w:tcPr>
    </w:tblStylePr>
    <w:tblStylePr w:type="seCell">
      <w:tblPr/>
      <w:tcPr>
        <w:tcBorders>
          <w:top w:val="single" w:sz="4" w:space="0" w:color="82B3CC" w:themeColor="accent3" w:themeTint="99"/>
        </w:tcBorders>
      </w:tcPr>
    </w:tblStylePr>
    <w:tblStylePr w:type="swCell">
      <w:tblPr/>
      <w:tcPr>
        <w:tcBorders>
          <w:top w:val="single" w:sz="4" w:space="0" w:color="82B3CC" w:themeColor="accent3" w:themeTint="99"/>
        </w:tcBorders>
      </w:tcPr>
    </w:tblStylePr>
  </w:style>
  <w:style w:type="table" w:styleId="Rastertabel7kleurrijk-Accent4">
    <w:name w:val="Grid Table 7 Colorful Accent 4"/>
    <w:basedOn w:val="Standaardtabel"/>
    <w:uiPriority w:val="52"/>
    <w:semiHidden/>
    <w:rsid w:val="0019042B"/>
    <w:pPr>
      <w:spacing w:line="240" w:lineRule="auto"/>
    </w:pPr>
    <w:rPr>
      <w:color w:val="632360" w:themeColor="accent4" w:themeShade="BF"/>
    </w:r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CEEC" w:themeFill="accent4" w:themeFillTint="33"/>
      </w:tcPr>
    </w:tblStylePr>
    <w:tblStylePr w:type="band1Horz">
      <w:tblPr/>
      <w:tcPr>
        <w:shd w:val="clear" w:color="auto" w:fill="EDCEEC" w:themeFill="accent4" w:themeFillTint="33"/>
      </w:tcPr>
    </w:tblStylePr>
    <w:tblStylePr w:type="neCell">
      <w:tblPr/>
      <w:tcPr>
        <w:tcBorders>
          <w:bottom w:val="single" w:sz="4" w:space="0" w:color="CB6CC6" w:themeColor="accent4" w:themeTint="99"/>
        </w:tcBorders>
      </w:tcPr>
    </w:tblStylePr>
    <w:tblStylePr w:type="nwCell">
      <w:tblPr/>
      <w:tcPr>
        <w:tcBorders>
          <w:bottom w:val="single" w:sz="4" w:space="0" w:color="CB6CC6" w:themeColor="accent4" w:themeTint="99"/>
        </w:tcBorders>
      </w:tcPr>
    </w:tblStylePr>
    <w:tblStylePr w:type="seCell">
      <w:tblPr/>
      <w:tcPr>
        <w:tcBorders>
          <w:top w:val="single" w:sz="4" w:space="0" w:color="CB6CC6" w:themeColor="accent4" w:themeTint="99"/>
        </w:tcBorders>
      </w:tcPr>
    </w:tblStylePr>
    <w:tblStylePr w:type="swCell">
      <w:tblPr/>
      <w:tcPr>
        <w:tcBorders>
          <w:top w:val="single" w:sz="4" w:space="0" w:color="CB6CC6" w:themeColor="accent4" w:themeTint="99"/>
        </w:tcBorders>
      </w:tcPr>
    </w:tblStylePr>
  </w:style>
  <w:style w:type="table" w:styleId="Rastertabel7kleurrijk-Accent5">
    <w:name w:val="Grid Table 7 Colorful Accent 5"/>
    <w:basedOn w:val="Standaardtabel"/>
    <w:uiPriority w:val="52"/>
    <w:semiHidden/>
    <w:rsid w:val="0019042B"/>
    <w:pPr>
      <w:spacing w:line="240" w:lineRule="auto"/>
    </w:pPr>
    <w:rPr>
      <w:color w:val="0A6437" w:themeColor="accent5" w:themeShade="BF"/>
    </w:r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DA" w:themeFill="accent5" w:themeFillTint="33"/>
      </w:tcPr>
    </w:tblStylePr>
    <w:tblStylePr w:type="band1Horz">
      <w:tblPr/>
      <w:tcPr>
        <w:shd w:val="clear" w:color="auto" w:fill="BDF8DA" w:themeFill="accent5" w:themeFillTint="33"/>
      </w:tcPr>
    </w:tblStylePr>
    <w:tblStylePr w:type="neCell">
      <w:tblPr/>
      <w:tcPr>
        <w:tcBorders>
          <w:bottom w:val="single" w:sz="4" w:space="0" w:color="3AEA91" w:themeColor="accent5" w:themeTint="99"/>
        </w:tcBorders>
      </w:tcPr>
    </w:tblStylePr>
    <w:tblStylePr w:type="nwCell">
      <w:tblPr/>
      <w:tcPr>
        <w:tcBorders>
          <w:bottom w:val="single" w:sz="4" w:space="0" w:color="3AEA91" w:themeColor="accent5" w:themeTint="99"/>
        </w:tcBorders>
      </w:tcPr>
    </w:tblStylePr>
    <w:tblStylePr w:type="seCell">
      <w:tblPr/>
      <w:tcPr>
        <w:tcBorders>
          <w:top w:val="single" w:sz="4" w:space="0" w:color="3AEA91" w:themeColor="accent5" w:themeTint="99"/>
        </w:tcBorders>
      </w:tcPr>
    </w:tblStylePr>
    <w:tblStylePr w:type="swCell">
      <w:tblPr/>
      <w:tcPr>
        <w:tcBorders>
          <w:top w:val="single" w:sz="4" w:space="0" w:color="3AEA91" w:themeColor="accent5" w:themeTint="99"/>
        </w:tcBorders>
      </w:tcPr>
    </w:tblStylePr>
  </w:style>
  <w:style w:type="table" w:styleId="Rastertabel7kleurrijk-Accent6">
    <w:name w:val="Grid Table 7 Colorful Accent 6"/>
    <w:basedOn w:val="Standaardtabel"/>
    <w:uiPriority w:val="52"/>
    <w:semiHidden/>
    <w:rsid w:val="0019042B"/>
    <w:pPr>
      <w:spacing w:line="240" w:lineRule="auto"/>
    </w:pPr>
    <w:rPr>
      <w:color w:val="863E65" w:themeColor="accent6" w:themeShade="BF"/>
    </w:r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E7" w:themeFill="accent6" w:themeFillTint="33"/>
      </w:tcPr>
    </w:tblStylePr>
    <w:tblStylePr w:type="band1Horz">
      <w:tblPr/>
      <w:tcPr>
        <w:shd w:val="clear" w:color="auto" w:fill="EFDDE7" w:themeFill="accent6" w:themeFillTint="33"/>
      </w:tcPr>
    </w:tblStylePr>
    <w:tblStylePr w:type="neCell">
      <w:tblPr/>
      <w:tcPr>
        <w:tcBorders>
          <w:bottom w:val="single" w:sz="4" w:space="0" w:color="D099B7" w:themeColor="accent6" w:themeTint="99"/>
        </w:tcBorders>
      </w:tcPr>
    </w:tblStylePr>
    <w:tblStylePr w:type="nwCell">
      <w:tblPr/>
      <w:tcPr>
        <w:tcBorders>
          <w:bottom w:val="single" w:sz="4" w:space="0" w:color="D099B7" w:themeColor="accent6" w:themeTint="99"/>
        </w:tcBorders>
      </w:tcPr>
    </w:tblStylePr>
    <w:tblStylePr w:type="seCell">
      <w:tblPr/>
      <w:tcPr>
        <w:tcBorders>
          <w:top w:val="single" w:sz="4" w:space="0" w:color="D099B7" w:themeColor="accent6" w:themeTint="99"/>
        </w:tcBorders>
      </w:tcPr>
    </w:tblStylePr>
    <w:tblStylePr w:type="swCell">
      <w:tblPr/>
      <w:tcPr>
        <w:tcBorders>
          <w:top w:val="single" w:sz="4" w:space="0" w:color="D099B7" w:themeColor="accent6" w:themeTint="99"/>
        </w:tcBorders>
      </w:tcPr>
    </w:tblStylePr>
  </w:style>
  <w:style w:type="table" w:styleId="Lichtraster">
    <w:name w:val="Light Grid"/>
    <w:basedOn w:val="Standaardtabel"/>
    <w:uiPriority w:val="62"/>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19042B"/>
    <w:pPr>
      <w:spacing w:line="240" w:lineRule="auto"/>
    </w:p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insideH w:val="single" w:sz="8" w:space="0" w:color="28348B" w:themeColor="accent1"/>
        <w:insideV w:val="single" w:sz="8" w:space="0" w:color="2834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348B" w:themeColor="accent1"/>
          <w:left w:val="single" w:sz="8" w:space="0" w:color="28348B" w:themeColor="accent1"/>
          <w:bottom w:val="single" w:sz="18" w:space="0" w:color="28348B" w:themeColor="accent1"/>
          <w:right w:val="single" w:sz="8" w:space="0" w:color="28348B" w:themeColor="accent1"/>
          <w:insideH w:val="nil"/>
          <w:insideV w:val="single" w:sz="8" w:space="0" w:color="2834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348B" w:themeColor="accent1"/>
          <w:left w:val="single" w:sz="8" w:space="0" w:color="28348B" w:themeColor="accent1"/>
          <w:bottom w:val="single" w:sz="8" w:space="0" w:color="28348B" w:themeColor="accent1"/>
          <w:right w:val="single" w:sz="8" w:space="0" w:color="28348B" w:themeColor="accent1"/>
          <w:insideH w:val="nil"/>
          <w:insideV w:val="single" w:sz="8" w:space="0" w:color="2834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tcPr>
    </w:tblStylePr>
    <w:tblStylePr w:type="band1Vert">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shd w:val="clear" w:color="auto" w:fill="BFC4EC" w:themeFill="accent1" w:themeFillTint="3F"/>
      </w:tcPr>
    </w:tblStylePr>
    <w:tblStylePr w:type="band1Horz">
      <w:tblPr/>
      <w:tcPr>
        <w:tcBorders>
          <w:top w:val="single" w:sz="8" w:space="0" w:color="28348B" w:themeColor="accent1"/>
          <w:left w:val="single" w:sz="8" w:space="0" w:color="28348B" w:themeColor="accent1"/>
          <w:bottom w:val="single" w:sz="8" w:space="0" w:color="28348B" w:themeColor="accent1"/>
          <w:right w:val="single" w:sz="8" w:space="0" w:color="28348B" w:themeColor="accent1"/>
          <w:insideV w:val="single" w:sz="8" w:space="0" w:color="28348B" w:themeColor="accent1"/>
        </w:tcBorders>
        <w:shd w:val="clear" w:color="auto" w:fill="BFC4EC" w:themeFill="accent1" w:themeFillTint="3F"/>
      </w:tcPr>
    </w:tblStylePr>
    <w:tblStylePr w:type="band2Horz">
      <w:tblPr/>
      <w:tcPr>
        <w:tcBorders>
          <w:top w:val="single" w:sz="8" w:space="0" w:color="28348B" w:themeColor="accent1"/>
          <w:left w:val="single" w:sz="8" w:space="0" w:color="28348B" w:themeColor="accent1"/>
          <w:bottom w:val="single" w:sz="8" w:space="0" w:color="28348B" w:themeColor="accent1"/>
          <w:right w:val="single" w:sz="8" w:space="0" w:color="28348B" w:themeColor="accent1"/>
          <w:insideV w:val="single" w:sz="8" w:space="0" w:color="28348B" w:themeColor="accent1"/>
        </w:tcBorders>
      </w:tcPr>
    </w:tblStylePr>
  </w:style>
  <w:style w:type="table" w:styleId="Lichtelijst">
    <w:name w:val="Light List"/>
    <w:basedOn w:val="Standaardtabel"/>
    <w:uiPriority w:val="61"/>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19042B"/>
    <w:pPr>
      <w:spacing w:line="240" w:lineRule="auto"/>
    </w:p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tblBorders>
    </w:tblPr>
    <w:tblStylePr w:type="firstRow">
      <w:pPr>
        <w:spacing w:before="0" w:after="0" w:line="240" w:lineRule="auto"/>
      </w:pPr>
      <w:rPr>
        <w:b/>
        <w:bCs/>
        <w:color w:val="FFFFFF" w:themeColor="background1"/>
      </w:rPr>
      <w:tblPr/>
      <w:tcPr>
        <w:shd w:val="clear" w:color="auto" w:fill="28348B" w:themeFill="accent1"/>
      </w:tcPr>
    </w:tblStylePr>
    <w:tblStylePr w:type="lastRow">
      <w:pPr>
        <w:spacing w:before="0" w:after="0" w:line="240" w:lineRule="auto"/>
      </w:pPr>
      <w:rPr>
        <w:b/>
        <w:bCs/>
      </w:rPr>
      <w:tblPr/>
      <w:tcPr>
        <w:tcBorders>
          <w:top w:val="double" w:sz="6" w:space="0" w:color="28348B" w:themeColor="accent1"/>
          <w:left w:val="single" w:sz="8" w:space="0" w:color="28348B" w:themeColor="accent1"/>
          <w:bottom w:val="single" w:sz="8" w:space="0" w:color="28348B" w:themeColor="accent1"/>
          <w:right w:val="single" w:sz="8" w:space="0" w:color="28348B" w:themeColor="accent1"/>
        </w:tcBorders>
      </w:tcPr>
    </w:tblStylePr>
    <w:tblStylePr w:type="firstCol">
      <w:rPr>
        <w:b/>
        <w:bCs/>
      </w:rPr>
    </w:tblStylePr>
    <w:tblStylePr w:type="lastCol">
      <w:rPr>
        <w:b/>
        <w:bCs/>
      </w:rPr>
    </w:tblStylePr>
    <w:tblStylePr w:type="band1Vert">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tcPr>
    </w:tblStylePr>
    <w:tblStylePr w:type="band1Horz">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tcPr>
    </w:tblStylePr>
  </w:style>
  <w:style w:type="table" w:styleId="Lichtearcering">
    <w:name w:val="Light Shading"/>
    <w:basedOn w:val="Standaardtabel"/>
    <w:uiPriority w:val="60"/>
    <w:semiHidden/>
    <w:unhideWhenUsed/>
    <w:rsid w:val="0019042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19042B"/>
    <w:pPr>
      <w:spacing w:line="240" w:lineRule="auto"/>
    </w:pPr>
    <w:rPr>
      <w:color w:val="1E2668" w:themeColor="accent1" w:themeShade="BF"/>
    </w:rPr>
    <w:tblPr>
      <w:tblStyleRowBandSize w:val="1"/>
      <w:tblStyleColBandSize w:val="1"/>
      <w:tblBorders>
        <w:top w:val="single" w:sz="8" w:space="0" w:color="28348B" w:themeColor="accent1"/>
        <w:bottom w:val="single" w:sz="8" w:space="0" w:color="28348B" w:themeColor="accent1"/>
      </w:tblBorders>
    </w:tblPr>
    <w:tblStylePr w:type="firstRow">
      <w:pPr>
        <w:spacing w:before="0" w:after="0" w:line="240" w:lineRule="auto"/>
      </w:pPr>
      <w:rPr>
        <w:b/>
        <w:bCs/>
      </w:rPr>
      <w:tblPr/>
      <w:tcPr>
        <w:tcBorders>
          <w:top w:val="single" w:sz="8" w:space="0" w:color="28348B" w:themeColor="accent1"/>
          <w:left w:val="nil"/>
          <w:bottom w:val="single" w:sz="8" w:space="0" w:color="28348B" w:themeColor="accent1"/>
          <w:right w:val="nil"/>
          <w:insideH w:val="nil"/>
          <w:insideV w:val="nil"/>
        </w:tcBorders>
      </w:tcPr>
    </w:tblStylePr>
    <w:tblStylePr w:type="lastRow">
      <w:pPr>
        <w:spacing w:before="0" w:after="0" w:line="240" w:lineRule="auto"/>
      </w:pPr>
      <w:rPr>
        <w:b/>
        <w:bCs/>
      </w:rPr>
      <w:tblPr/>
      <w:tcPr>
        <w:tcBorders>
          <w:top w:val="single" w:sz="8" w:space="0" w:color="28348B" w:themeColor="accent1"/>
          <w:left w:val="nil"/>
          <w:bottom w:val="single" w:sz="8" w:space="0" w:color="2834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4EC" w:themeFill="accent1" w:themeFillTint="3F"/>
      </w:tcPr>
    </w:tblStylePr>
    <w:tblStylePr w:type="band1Horz">
      <w:tblPr/>
      <w:tcPr>
        <w:tcBorders>
          <w:left w:val="nil"/>
          <w:right w:val="nil"/>
          <w:insideH w:val="nil"/>
          <w:insideV w:val="nil"/>
        </w:tcBorders>
        <w:shd w:val="clear" w:color="auto" w:fill="BFC4EC" w:themeFill="accent1" w:themeFillTint="3F"/>
      </w:tcPr>
    </w:tblStylePr>
  </w:style>
  <w:style w:type="table" w:styleId="Lijsttabel1licht">
    <w:name w:val="List Table 1 Light"/>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6471D2" w:themeColor="accent1" w:themeTint="99"/>
        </w:tcBorders>
      </w:tcPr>
    </w:tblStylePr>
    <w:tblStylePr w:type="lastRow">
      <w:rPr>
        <w:b/>
        <w:bCs/>
      </w:rPr>
      <w:tblPr/>
      <w:tcPr>
        <w:tcBorders>
          <w:top w:val="single" w:sz="4" w:space="0" w:color="6471D2" w:themeColor="accent1" w:themeTint="99"/>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1licht-Accent2">
    <w:name w:val="List Table 1 Light Accent 2"/>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AB9E95" w:themeColor="accent2" w:themeTint="99"/>
        </w:tcBorders>
      </w:tcPr>
    </w:tblStylePr>
    <w:tblStylePr w:type="lastRow">
      <w:rPr>
        <w:b/>
        <w:bCs/>
      </w:rPr>
      <w:tblPr/>
      <w:tcPr>
        <w:tcBorders>
          <w:top w:val="single" w:sz="4" w:space="0" w:color="AB9E95" w:themeColor="accent2" w:themeTint="99"/>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1licht-Accent3">
    <w:name w:val="List Table 1 Light Accent 3"/>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82B3CC" w:themeColor="accent3" w:themeTint="99"/>
        </w:tcBorders>
      </w:tcPr>
    </w:tblStylePr>
    <w:tblStylePr w:type="lastRow">
      <w:rPr>
        <w:b/>
        <w:bCs/>
      </w:rPr>
      <w:tblPr/>
      <w:tcPr>
        <w:tcBorders>
          <w:top w:val="single" w:sz="4" w:space="0" w:color="82B3CC" w:themeColor="accent3" w:themeTint="99"/>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1licht-Accent4">
    <w:name w:val="List Table 1 Light Accent 4"/>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CB6CC6" w:themeColor="accent4" w:themeTint="99"/>
        </w:tcBorders>
      </w:tcPr>
    </w:tblStylePr>
    <w:tblStylePr w:type="lastRow">
      <w:rPr>
        <w:b/>
        <w:bCs/>
      </w:rPr>
      <w:tblPr/>
      <w:tcPr>
        <w:tcBorders>
          <w:top w:val="single" w:sz="4" w:space="0" w:color="CB6CC6" w:themeColor="accent4" w:themeTint="99"/>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1licht-Accent5">
    <w:name w:val="List Table 1 Light Accent 5"/>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3AEA91" w:themeColor="accent5" w:themeTint="99"/>
        </w:tcBorders>
      </w:tcPr>
    </w:tblStylePr>
    <w:tblStylePr w:type="lastRow">
      <w:rPr>
        <w:b/>
        <w:bCs/>
      </w:rPr>
      <w:tblPr/>
      <w:tcPr>
        <w:tcBorders>
          <w:top w:val="single" w:sz="4" w:space="0" w:color="3AEA91" w:themeColor="accent5" w:themeTint="99"/>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1licht-Accent6">
    <w:name w:val="List Table 1 Light Accent 6"/>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D099B7" w:themeColor="accent6" w:themeTint="99"/>
        </w:tcBorders>
      </w:tcPr>
    </w:tblStylePr>
    <w:tblStylePr w:type="lastRow">
      <w:rPr>
        <w:b/>
        <w:bCs/>
      </w:rPr>
      <w:tblPr/>
      <w:tcPr>
        <w:tcBorders>
          <w:top w:val="single" w:sz="4" w:space="0" w:color="D099B7" w:themeColor="accent6" w:themeTint="99"/>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2">
    <w:name w:val="List Table 2"/>
    <w:basedOn w:val="Standaardtabel"/>
    <w:uiPriority w:val="47"/>
    <w:semiHidden/>
    <w:rsid w:val="0019042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semiHidden/>
    <w:rsid w:val="0019042B"/>
    <w:pPr>
      <w:spacing w:line="240" w:lineRule="auto"/>
    </w:pPr>
    <w:tblPr>
      <w:tblStyleRowBandSize w:val="1"/>
      <w:tblStyleColBandSize w:val="1"/>
      <w:tblBorders>
        <w:top w:val="single" w:sz="4" w:space="0" w:color="6471D2" w:themeColor="accent1" w:themeTint="99"/>
        <w:bottom w:val="single" w:sz="4" w:space="0" w:color="6471D2" w:themeColor="accent1" w:themeTint="99"/>
        <w:insideH w:val="single" w:sz="4" w:space="0" w:color="6471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2-Accent2">
    <w:name w:val="List Table 2 Accent 2"/>
    <w:basedOn w:val="Standaardtabel"/>
    <w:uiPriority w:val="47"/>
    <w:semiHidden/>
    <w:rsid w:val="0019042B"/>
    <w:pPr>
      <w:spacing w:line="240" w:lineRule="auto"/>
    </w:pPr>
    <w:tblPr>
      <w:tblStyleRowBandSize w:val="1"/>
      <w:tblStyleColBandSize w:val="1"/>
      <w:tblBorders>
        <w:top w:val="single" w:sz="4" w:space="0" w:color="AB9E95" w:themeColor="accent2" w:themeTint="99"/>
        <w:bottom w:val="single" w:sz="4" w:space="0" w:color="AB9E95" w:themeColor="accent2" w:themeTint="99"/>
        <w:insideH w:val="single" w:sz="4" w:space="0" w:color="AB9E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2-Accent3">
    <w:name w:val="List Table 2 Accent 3"/>
    <w:basedOn w:val="Standaardtabel"/>
    <w:uiPriority w:val="47"/>
    <w:semiHidden/>
    <w:rsid w:val="0019042B"/>
    <w:pPr>
      <w:spacing w:line="240" w:lineRule="auto"/>
    </w:pPr>
    <w:tblPr>
      <w:tblStyleRowBandSize w:val="1"/>
      <w:tblStyleColBandSize w:val="1"/>
      <w:tblBorders>
        <w:top w:val="single" w:sz="4" w:space="0" w:color="82B3CC" w:themeColor="accent3" w:themeTint="99"/>
        <w:bottom w:val="single" w:sz="4" w:space="0" w:color="82B3CC" w:themeColor="accent3" w:themeTint="99"/>
        <w:insideH w:val="single" w:sz="4" w:space="0" w:color="82B3C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2-Accent4">
    <w:name w:val="List Table 2 Accent 4"/>
    <w:basedOn w:val="Standaardtabel"/>
    <w:uiPriority w:val="47"/>
    <w:semiHidden/>
    <w:rsid w:val="0019042B"/>
    <w:pPr>
      <w:spacing w:line="240" w:lineRule="auto"/>
    </w:pPr>
    <w:tblPr>
      <w:tblStyleRowBandSize w:val="1"/>
      <w:tblStyleColBandSize w:val="1"/>
      <w:tblBorders>
        <w:top w:val="single" w:sz="4" w:space="0" w:color="CB6CC6" w:themeColor="accent4" w:themeTint="99"/>
        <w:bottom w:val="single" w:sz="4" w:space="0" w:color="CB6CC6" w:themeColor="accent4" w:themeTint="99"/>
        <w:insideH w:val="single" w:sz="4" w:space="0" w:color="CB6C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2-Accent5">
    <w:name w:val="List Table 2 Accent 5"/>
    <w:basedOn w:val="Standaardtabel"/>
    <w:uiPriority w:val="47"/>
    <w:semiHidden/>
    <w:rsid w:val="0019042B"/>
    <w:pPr>
      <w:spacing w:line="240" w:lineRule="auto"/>
    </w:pPr>
    <w:tblPr>
      <w:tblStyleRowBandSize w:val="1"/>
      <w:tblStyleColBandSize w:val="1"/>
      <w:tblBorders>
        <w:top w:val="single" w:sz="4" w:space="0" w:color="3AEA91" w:themeColor="accent5" w:themeTint="99"/>
        <w:bottom w:val="single" w:sz="4" w:space="0" w:color="3AEA91" w:themeColor="accent5" w:themeTint="99"/>
        <w:insideH w:val="single" w:sz="4" w:space="0" w:color="3AEA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2-Accent6">
    <w:name w:val="List Table 2 Accent 6"/>
    <w:basedOn w:val="Standaardtabel"/>
    <w:uiPriority w:val="47"/>
    <w:semiHidden/>
    <w:rsid w:val="0019042B"/>
    <w:pPr>
      <w:spacing w:line="240" w:lineRule="auto"/>
    </w:pPr>
    <w:tblPr>
      <w:tblStyleRowBandSize w:val="1"/>
      <w:tblStyleColBandSize w:val="1"/>
      <w:tblBorders>
        <w:top w:val="single" w:sz="4" w:space="0" w:color="D099B7" w:themeColor="accent6" w:themeTint="99"/>
        <w:bottom w:val="single" w:sz="4" w:space="0" w:color="D099B7" w:themeColor="accent6" w:themeTint="99"/>
        <w:insideH w:val="single" w:sz="4" w:space="0" w:color="D099B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3">
    <w:name w:val="List Table 3"/>
    <w:basedOn w:val="Standaardtabel"/>
    <w:uiPriority w:val="48"/>
    <w:semiHidden/>
    <w:rsid w:val="0019042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semiHidden/>
    <w:rsid w:val="0019042B"/>
    <w:pPr>
      <w:spacing w:line="240" w:lineRule="auto"/>
    </w:pPr>
    <w:tblPr>
      <w:tblStyleRowBandSize w:val="1"/>
      <w:tblStyleColBandSize w:val="1"/>
      <w:tblBorders>
        <w:top w:val="single" w:sz="4" w:space="0" w:color="28348B" w:themeColor="accent1"/>
        <w:left w:val="single" w:sz="4" w:space="0" w:color="28348B" w:themeColor="accent1"/>
        <w:bottom w:val="single" w:sz="4" w:space="0" w:color="28348B" w:themeColor="accent1"/>
        <w:right w:val="single" w:sz="4" w:space="0" w:color="28348B" w:themeColor="accent1"/>
      </w:tblBorders>
    </w:tblPr>
    <w:tblStylePr w:type="firstRow">
      <w:rPr>
        <w:b/>
        <w:bCs/>
        <w:color w:val="FFFFFF" w:themeColor="background1"/>
      </w:rPr>
      <w:tblPr/>
      <w:tcPr>
        <w:shd w:val="clear" w:color="auto" w:fill="28348B" w:themeFill="accent1"/>
      </w:tcPr>
    </w:tblStylePr>
    <w:tblStylePr w:type="lastRow">
      <w:rPr>
        <w:b/>
        <w:bCs/>
      </w:rPr>
      <w:tblPr/>
      <w:tcPr>
        <w:tcBorders>
          <w:top w:val="double" w:sz="4" w:space="0" w:color="2834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348B" w:themeColor="accent1"/>
          <w:right w:val="single" w:sz="4" w:space="0" w:color="28348B" w:themeColor="accent1"/>
        </w:tcBorders>
      </w:tcPr>
    </w:tblStylePr>
    <w:tblStylePr w:type="band1Horz">
      <w:tblPr/>
      <w:tcPr>
        <w:tcBorders>
          <w:top w:val="single" w:sz="4" w:space="0" w:color="28348B" w:themeColor="accent1"/>
          <w:bottom w:val="single" w:sz="4" w:space="0" w:color="2834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348B" w:themeColor="accent1"/>
          <w:left w:val="nil"/>
        </w:tcBorders>
      </w:tcPr>
    </w:tblStylePr>
    <w:tblStylePr w:type="swCell">
      <w:tblPr/>
      <w:tcPr>
        <w:tcBorders>
          <w:top w:val="double" w:sz="4" w:space="0" w:color="28348B" w:themeColor="accent1"/>
          <w:right w:val="nil"/>
        </w:tcBorders>
      </w:tcPr>
    </w:tblStylePr>
  </w:style>
  <w:style w:type="table" w:styleId="Lijsttabel3-Accent2">
    <w:name w:val="List Table 3 Accent 2"/>
    <w:basedOn w:val="Standaardtabel"/>
    <w:uiPriority w:val="48"/>
    <w:semiHidden/>
    <w:rsid w:val="0019042B"/>
    <w:pPr>
      <w:spacing w:line="240" w:lineRule="auto"/>
    </w:pPr>
    <w:tblPr>
      <w:tblStyleRowBandSize w:val="1"/>
      <w:tblStyleColBandSize w:val="1"/>
      <w:tblBorders>
        <w:top w:val="single" w:sz="4" w:space="0" w:color="6D6056" w:themeColor="accent2"/>
        <w:left w:val="single" w:sz="4" w:space="0" w:color="6D6056" w:themeColor="accent2"/>
        <w:bottom w:val="single" w:sz="4" w:space="0" w:color="6D6056" w:themeColor="accent2"/>
        <w:right w:val="single" w:sz="4" w:space="0" w:color="6D6056" w:themeColor="accent2"/>
      </w:tblBorders>
    </w:tblPr>
    <w:tblStylePr w:type="firstRow">
      <w:rPr>
        <w:b/>
        <w:bCs/>
        <w:color w:val="FFFFFF" w:themeColor="background1"/>
      </w:rPr>
      <w:tblPr/>
      <w:tcPr>
        <w:shd w:val="clear" w:color="auto" w:fill="6D6056" w:themeFill="accent2"/>
      </w:tcPr>
    </w:tblStylePr>
    <w:tblStylePr w:type="lastRow">
      <w:rPr>
        <w:b/>
        <w:bCs/>
      </w:rPr>
      <w:tblPr/>
      <w:tcPr>
        <w:tcBorders>
          <w:top w:val="double" w:sz="4" w:space="0" w:color="6D60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6056" w:themeColor="accent2"/>
          <w:right w:val="single" w:sz="4" w:space="0" w:color="6D6056" w:themeColor="accent2"/>
        </w:tcBorders>
      </w:tcPr>
    </w:tblStylePr>
    <w:tblStylePr w:type="band1Horz">
      <w:tblPr/>
      <w:tcPr>
        <w:tcBorders>
          <w:top w:val="single" w:sz="4" w:space="0" w:color="6D6056" w:themeColor="accent2"/>
          <w:bottom w:val="single" w:sz="4" w:space="0" w:color="6D60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6056" w:themeColor="accent2"/>
          <w:left w:val="nil"/>
        </w:tcBorders>
      </w:tcPr>
    </w:tblStylePr>
    <w:tblStylePr w:type="swCell">
      <w:tblPr/>
      <w:tcPr>
        <w:tcBorders>
          <w:top w:val="double" w:sz="4" w:space="0" w:color="6D6056" w:themeColor="accent2"/>
          <w:right w:val="nil"/>
        </w:tcBorders>
      </w:tcPr>
    </w:tblStylePr>
  </w:style>
  <w:style w:type="table" w:styleId="Lijsttabel3-Accent3">
    <w:name w:val="List Table 3 Accent 3"/>
    <w:basedOn w:val="Standaardtabel"/>
    <w:uiPriority w:val="48"/>
    <w:semiHidden/>
    <w:rsid w:val="0019042B"/>
    <w:pPr>
      <w:spacing w:line="240" w:lineRule="auto"/>
    </w:pPr>
    <w:tblPr>
      <w:tblStyleRowBandSize w:val="1"/>
      <w:tblStyleColBandSize w:val="1"/>
      <w:tblBorders>
        <w:top w:val="single" w:sz="4" w:space="0" w:color="3F7C9B" w:themeColor="accent3"/>
        <w:left w:val="single" w:sz="4" w:space="0" w:color="3F7C9B" w:themeColor="accent3"/>
        <w:bottom w:val="single" w:sz="4" w:space="0" w:color="3F7C9B" w:themeColor="accent3"/>
        <w:right w:val="single" w:sz="4" w:space="0" w:color="3F7C9B" w:themeColor="accent3"/>
      </w:tblBorders>
    </w:tblPr>
    <w:tblStylePr w:type="firstRow">
      <w:rPr>
        <w:b/>
        <w:bCs/>
        <w:color w:val="FFFFFF" w:themeColor="background1"/>
      </w:rPr>
      <w:tblPr/>
      <w:tcPr>
        <w:shd w:val="clear" w:color="auto" w:fill="3F7C9B" w:themeFill="accent3"/>
      </w:tcPr>
    </w:tblStylePr>
    <w:tblStylePr w:type="lastRow">
      <w:rPr>
        <w:b/>
        <w:bCs/>
      </w:rPr>
      <w:tblPr/>
      <w:tcPr>
        <w:tcBorders>
          <w:top w:val="double" w:sz="4" w:space="0" w:color="3F7C9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7C9B" w:themeColor="accent3"/>
          <w:right w:val="single" w:sz="4" w:space="0" w:color="3F7C9B" w:themeColor="accent3"/>
        </w:tcBorders>
      </w:tcPr>
    </w:tblStylePr>
    <w:tblStylePr w:type="band1Horz">
      <w:tblPr/>
      <w:tcPr>
        <w:tcBorders>
          <w:top w:val="single" w:sz="4" w:space="0" w:color="3F7C9B" w:themeColor="accent3"/>
          <w:bottom w:val="single" w:sz="4" w:space="0" w:color="3F7C9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7C9B" w:themeColor="accent3"/>
          <w:left w:val="nil"/>
        </w:tcBorders>
      </w:tcPr>
    </w:tblStylePr>
    <w:tblStylePr w:type="swCell">
      <w:tblPr/>
      <w:tcPr>
        <w:tcBorders>
          <w:top w:val="double" w:sz="4" w:space="0" w:color="3F7C9B" w:themeColor="accent3"/>
          <w:right w:val="nil"/>
        </w:tcBorders>
      </w:tcPr>
    </w:tblStylePr>
  </w:style>
  <w:style w:type="table" w:styleId="Lijsttabel3-Accent4">
    <w:name w:val="List Table 3 Accent 4"/>
    <w:basedOn w:val="Standaardtabel"/>
    <w:uiPriority w:val="48"/>
    <w:semiHidden/>
    <w:rsid w:val="0019042B"/>
    <w:pPr>
      <w:spacing w:line="240" w:lineRule="auto"/>
    </w:pPr>
    <w:tblPr>
      <w:tblStyleRowBandSize w:val="1"/>
      <w:tblStyleColBandSize w:val="1"/>
      <w:tblBorders>
        <w:top w:val="single" w:sz="4" w:space="0" w:color="852F81" w:themeColor="accent4"/>
        <w:left w:val="single" w:sz="4" w:space="0" w:color="852F81" w:themeColor="accent4"/>
        <w:bottom w:val="single" w:sz="4" w:space="0" w:color="852F81" w:themeColor="accent4"/>
        <w:right w:val="single" w:sz="4" w:space="0" w:color="852F81" w:themeColor="accent4"/>
      </w:tblBorders>
    </w:tblPr>
    <w:tblStylePr w:type="firstRow">
      <w:rPr>
        <w:b/>
        <w:bCs/>
        <w:color w:val="FFFFFF" w:themeColor="background1"/>
      </w:rPr>
      <w:tblPr/>
      <w:tcPr>
        <w:shd w:val="clear" w:color="auto" w:fill="852F81" w:themeFill="accent4"/>
      </w:tcPr>
    </w:tblStylePr>
    <w:tblStylePr w:type="lastRow">
      <w:rPr>
        <w:b/>
        <w:bCs/>
      </w:rPr>
      <w:tblPr/>
      <w:tcPr>
        <w:tcBorders>
          <w:top w:val="double" w:sz="4" w:space="0" w:color="852F8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2F81" w:themeColor="accent4"/>
          <w:right w:val="single" w:sz="4" w:space="0" w:color="852F81" w:themeColor="accent4"/>
        </w:tcBorders>
      </w:tcPr>
    </w:tblStylePr>
    <w:tblStylePr w:type="band1Horz">
      <w:tblPr/>
      <w:tcPr>
        <w:tcBorders>
          <w:top w:val="single" w:sz="4" w:space="0" w:color="852F81" w:themeColor="accent4"/>
          <w:bottom w:val="single" w:sz="4" w:space="0" w:color="852F8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2F81" w:themeColor="accent4"/>
          <w:left w:val="nil"/>
        </w:tcBorders>
      </w:tcPr>
    </w:tblStylePr>
    <w:tblStylePr w:type="swCell">
      <w:tblPr/>
      <w:tcPr>
        <w:tcBorders>
          <w:top w:val="double" w:sz="4" w:space="0" w:color="852F81" w:themeColor="accent4"/>
          <w:right w:val="nil"/>
        </w:tcBorders>
      </w:tcPr>
    </w:tblStylePr>
  </w:style>
  <w:style w:type="table" w:styleId="Lijsttabel3-Accent5">
    <w:name w:val="List Table 3 Accent 5"/>
    <w:basedOn w:val="Standaardtabel"/>
    <w:uiPriority w:val="48"/>
    <w:semiHidden/>
    <w:rsid w:val="0019042B"/>
    <w:pPr>
      <w:spacing w:line="240" w:lineRule="auto"/>
    </w:pPr>
    <w:tblPr>
      <w:tblStyleRowBandSize w:val="1"/>
      <w:tblStyleColBandSize w:val="1"/>
      <w:tblBorders>
        <w:top w:val="single" w:sz="4" w:space="0" w:color="0E864A" w:themeColor="accent5"/>
        <w:left w:val="single" w:sz="4" w:space="0" w:color="0E864A" w:themeColor="accent5"/>
        <w:bottom w:val="single" w:sz="4" w:space="0" w:color="0E864A" w:themeColor="accent5"/>
        <w:right w:val="single" w:sz="4" w:space="0" w:color="0E864A" w:themeColor="accent5"/>
      </w:tblBorders>
    </w:tblPr>
    <w:tblStylePr w:type="firstRow">
      <w:rPr>
        <w:b/>
        <w:bCs/>
        <w:color w:val="FFFFFF" w:themeColor="background1"/>
      </w:rPr>
      <w:tblPr/>
      <w:tcPr>
        <w:shd w:val="clear" w:color="auto" w:fill="0E864A" w:themeFill="accent5"/>
      </w:tcPr>
    </w:tblStylePr>
    <w:tblStylePr w:type="lastRow">
      <w:rPr>
        <w:b/>
        <w:bCs/>
      </w:rPr>
      <w:tblPr/>
      <w:tcPr>
        <w:tcBorders>
          <w:top w:val="double" w:sz="4" w:space="0" w:color="0E86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E864A" w:themeColor="accent5"/>
          <w:right w:val="single" w:sz="4" w:space="0" w:color="0E864A" w:themeColor="accent5"/>
        </w:tcBorders>
      </w:tcPr>
    </w:tblStylePr>
    <w:tblStylePr w:type="band1Horz">
      <w:tblPr/>
      <w:tcPr>
        <w:tcBorders>
          <w:top w:val="single" w:sz="4" w:space="0" w:color="0E864A" w:themeColor="accent5"/>
          <w:bottom w:val="single" w:sz="4" w:space="0" w:color="0E86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E864A" w:themeColor="accent5"/>
          <w:left w:val="nil"/>
        </w:tcBorders>
      </w:tcPr>
    </w:tblStylePr>
    <w:tblStylePr w:type="swCell">
      <w:tblPr/>
      <w:tcPr>
        <w:tcBorders>
          <w:top w:val="double" w:sz="4" w:space="0" w:color="0E864A" w:themeColor="accent5"/>
          <w:right w:val="nil"/>
        </w:tcBorders>
      </w:tcPr>
    </w:tblStylePr>
  </w:style>
  <w:style w:type="table" w:styleId="Lijsttabel3-Accent6">
    <w:name w:val="List Table 3 Accent 6"/>
    <w:basedOn w:val="Standaardtabel"/>
    <w:uiPriority w:val="48"/>
    <w:semiHidden/>
    <w:rsid w:val="0019042B"/>
    <w:pPr>
      <w:spacing w:line="240" w:lineRule="auto"/>
    </w:pPr>
    <w:tblPr>
      <w:tblStyleRowBandSize w:val="1"/>
      <w:tblStyleColBandSize w:val="1"/>
      <w:tblBorders>
        <w:top w:val="single" w:sz="4" w:space="0" w:color="B15688" w:themeColor="accent6"/>
        <w:left w:val="single" w:sz="4" w:space="0" w:color="B15688" w:themeColor="accent6"/>
        <w:bottom w:val="single" w:sz="4" w:space="0" w:color="B15688" w:themeColor="accent6"/>
        <w:right w:val="single" w:sz="4" w:space="0" w:color="B15688" w:themeColor="accent6"/>
      </w:tblBorders>
    </w:tblPr>
    <w:tblStylePr w:type="firstRow">
      <w:rPr>
        <w:b/>
        <w:bCs/>
        <w:color w:val="FFFFFF" w:themeColor="background1"/>
      </w:rPr>
      <w:tblPr/>
      <w:tcPr>
        <w:shd w:val="clear" w:color="auto" w:fill="B15688" w:themeFill="accent6"/>
      </w:tcPr>
    </w:tblStylePr>
    <w:tblStylePr w:type="lastRow">
      <w:rPr>
        <w:b/>
        <w:bCs/>
      </w:rPr>
      <w:tblPr/>
      <w:tcPr>
        <w:tcBorders>
          <w:top w:val="double" w:sz="4" w:space="0" w:color="B156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5688" w:themeColor="accent6"/>
          <w:right w:val="single" w:sz="4" w:space="0" w:color="B15688" w:themeColor="accent6"/>
        </w:tcBorders>
      </w:tcPr>
    </w:tblStylePr>
    <w:tblStylePr w:type="band1Horz">
      <w:tblPr/>
      <w:tcPr>
        <w:tcBorders>
          <w:top w:val="single" w:sz="4" w:space="0" w:color="B15688" w:themeColor="accent6"/>
          <w:bottom w:val="single" w:sz="4" w:space="0" w:color="B156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5688" w:themeColor="accent6"/>
          <w:left w:val="nil"/>
        </w:tcBorders>
      </w:tcPr>
    </w:tblStylePr>
    <w:tblStylePr w:type="swCell">
      <w:tblPr/>
      <w:tcPr>
        <w:tcBorders>
          <w:top w:val="double" w:sz="4" w:space="0" w:color="B15688" w:themeColor="accent6"/>
          <w:right w:val="nil"/>
        </w:tcBorders>
      </w:tcPr>
    </w:tblStylePr>
  </w:style>
  <w:style w:type="table" w:styleId="Lijsttabel4">
    <w:name w:val="List Table 4"/>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semiHidden/>
    <w:rsid w:val="0019042B"/>
    <w:pPr>
      <w:spacing w:line="240" w:lineRule="auto"/>
    </w:p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tblBorders>
    </w:tblPr>
    <w:tblStylePr w:type="firstRow">
      <w:rPr>
        <w:b/>
        <w:bCs/>
        <w:color w:val="FFFFFF" w:themeColor="background1"/>
      </w:rPr>
      <w:tblPr/>
      <w:tcPr>
        <w:tcBorders>
          <w:top w:val="single" w:sz="4" w:space="0" w:color="28348B" w:themeColor="accent1"/>
          <w:left w:val="single" w:sz="4" w:space="0" w:color="28348B" w:themeColor="accent1"/>
          <w:bottom w:val="single" w:sz="4" w:space="0" w:color="28348B" w:themeColor="accent1"/>
          <w:right w:val="single" w:sz="4" w:space="0" w:color="28348B" w:themeColor="accent1"/>
          <w:insideH w:val="nil"/>
        </w:tcBorders>
        <w:shd w:val="clear" w:color="auto" w:fill="28348B" w:themeFill="accent1"/>
      </w:tcPr>
    </w:tblStylePr>
    <w:tblStylePr w:type="lastRow">
      <w:rPr>
        <w:b/>
        <w:bCs/>
      </w:rPr>
      <w:tblPr/>
      <w:tcPr>
        <w:tcBorders>
          <w:top w:val="double" w:sz="4" w:space="0" w:color="6471D2" w:themeColor="accent1" w:themeTint="99"/>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4-Accent2">
    <w:name w:val="List Table 4 Accent 2"/>
    <w:basedOn w:val="Standaardtabel"/>
    <w:uiPriority w:val="49"/>
    <w:semiHidden/>
    <w:rsid w:val="0019042B"/>
    <w:pPr>
      <w:spacing w:line="240" w:lineRule="auto"/>
    </w:p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tblBorders>
    </w:tblPr>
    <w:tblStylePr w:type="firstRow">
      <w:rPr>
        <w:b/>
        <w:bCs/>
        <w:color w:val="FFFFFF" w:themeColor="background1"/>
      </w:rPr>
      <w:tblPr/>
      <w:tcPr>
        <w:tcBorders>
          <w:top w:val="single" w:sz="4" w:space="0" w:color="6D6056" w:themeColor="accent2"/>
          <w:left w:val="single" w:sz="4" w:space="0" w:color="6D6056" w:themeColor="accent2"/>
          <w:bottom w:val="single" w:sz="4" w:space="0" w:color="6D6056" w:themeColor="accent2"/>
          <w:right w:val="single" w:sz="4" w:space="0" w:color="6D6056" w:themeColor="accent2"/>
          <w:insideH w:val="nil"/>
        </w:tcBorders>
        <w:shd w:val="clear" w:color="auto" w:fill="6D6056" w:themeFill="accent2"/>
      </w:tcPr>
    </w:tblStylePr>
    <w:tblStylePr w:type="lastRow">
      <w:rPr>
        <w:b/>
        <w:bCs/>
      </w:rPr>
      <w:tblPr/>
      <w:tcPr>
        <w:tcBorders>
          <w:top w:val="double" w:sz="4" w:space="0" w:color="AB9E95" w:themeColor="accent2" w:themeTint="99"/>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4-Accent3">
    <w:name w:val="List Table 4 Accent 3"/>
    <w:basedOn w:val="Standaardtabel"/>
    <w:uiPriority w:val="49"/>
    <w:semiHidden/>
    <w:rsid w:val="0019042B"/>
    <w:pPr>
      <w:spacing w:line="240" w:lineRule="auto"/>
    </w:p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tblBorders>
    </w:tblPr>
    <w:tblStylePr w:type="firstRow">
      <w:rPr>
        <w:b/>
        <w:bCs/>
        <w:color w:val="FFFFFF" w:themeColor="background1"/>
      </w:rPr>
      <w:tblPr/>
      <w:tcPr>
        <w:tcBorders>
          <w:top w:val="single" w:sz="4" w:space="0" w:color="3F7C9B" w:themeColor="accent3"/>
          <w:left w:val="single" w:sz="4" w:space="0" w:color="3F7C9B" w:themeColor="accent3"/>
          <w:bottom w:val="single" w:sz="4" w:space="0" w:color="3F7C9B" w:themeColor="accent3"/>
          <w:right w:val="single" w:sz="4" w:space="0" w:color="3F7C9B" w:themeColor="accent3"/>
          <w:insideH w:val="nil"/>
        </w:tcBorders>
        <w:shd w:val="clear" w:color="auto" w:fill="3F7C9B" w:themeFill="accent3"/>
      </w:tcPr>
    </w:tblStylePr>
    <w:tblStylePr w:type="lastRow">
      <w:rPr>
        <w:b/>
        <w:bCs/>
      </w:rPr>
      <w:tblPr/>
      <w:tcPr>
        <w:tcBorders>
          <w:top w:val="double" w:sz="4" w:space="0" w:color="82B3CC" w:themeColor="accent3" w:themeTint="99"/>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4-Accent4">
    <w:name w:val="List Table 4 Accent 4"/>
    <w:basedOn w:val="Standaardtabel"/>
    <w:uiPriority w:val="49"/>
    <w:semiHidden/>
    <w:rsid w:val="0019042B"/>
    <w:pPr>
      <w:spacing w:line="240" w:lineRule="auto"/>
    </w:p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tblBorders>
    </w:tblPr>
    <w:tblStylePr w:type="firstRow">
      <w:rPr>
        <w:b/>
        <w:bCs/>
        <w:color w:val="FFFFFF" w:themeColor="background1"/>
      </w:rPr>
      <w:tblPr/>
      <w:tcPr>
        <w:tcBorders>
          <w:top w:val="single" w:sz="4" w:space="0" w:color="852F81" w:themeColor="accent4"/>
          <w:left w:val="single" w:sz="4" w:space="0" w:color="852F81" w:themeColor="accent4"/>
          <w:bottom w:val="single" w:sz="4" w:space="0" w:color="852F81" w:themeColor="accent4"/>
          <w:right w:val="single" w:sz="4" w:space="0" w:color="852F81" w:themeColor="accent4"/>
          <w:insideH w:val="nil"/>
        </w:tcBorders>
        <w:shd w:val="clear" w:color="auto" w:fill="852F81" w:themeFill="accent4"/>
      </w:tcPr>
    </w:tblStylePr>
    <w:tblStylePr w:type="lastRow">
      <w:rPr>
        <w:b/>
        <w:bCs/>
      </w:rPr>
      <w:tblPr/>
      <w:tcPr>
        <w:tcBorders>
          <w:top w:val="double" w:sz="4" w:space="0" w:color="CB6CC6" w:themeColor="accent4" w:themeTint="99"/>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4-Accent5">
    <w:name w:val="List Table 4 Accent 5"/>
    <w:basedOn w:val="Standaardtabel"/>
    <w:uiPriority w:val="49"/>
    <w:semiHidden/>
    <w:rsid w:val="0019042B"/>
    <w:pPr>
      <w:spacing w:line="240" w:lineRule="auto"/>
    </w:p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tblBorders>
    </w:tblPr>
    <w:tblStylePr w:type="firstRow">
      <w:rPr>
        <w:b/>
        <w:bCs/>
        <w:color w:val="FFFFFF" w:themeColor="background1"/>
      </w:rPr>
      <w:tblPr/>
      <w:tcPr>
        <w:tcBorders>
          <w:top w:val="single" w:sz="4" w:space="0" w:color="0E864A" w:themeColor="accent5"/>
          <w:left w:val="single" w:sz="4" w:space="0" w:color="0E864A" w:themeColor="accent5"/>
          <w:bottom w:val="single" w:sz="4" w:space="0" w:color="0E864A" w:themeColor="accent5"/>
          <w:right w:val="single" w:sz="4" w:space="0" w:color="0E864A" w:themeColor="accent5"/>
          <w:insideH w:val="nil"/>
        </w:tcBorders>
        <w:shd w:val="clear" w:color="auto" w:fill="0E864A" w:themeFill="accent5"/>
      </w:tcPr>
    </w:tblStylePr>
    <w:tblStylePr w:type="lastRow">
      <w:rPr>
        <w:b/>
        <w:bCs/>
      </w:rPr>
      <w:tblPr/>
      <w:tcPr>
        <w:tcBorders>
          <w:top w:val="double" w:sz="4" w:space="0" w:color="3AEA91" w:themeColor="accent5" w:themeTint="99"/>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4-Accent6">
    <w:name w:val="List Table 4 Accent 6"/>
    <w:basedOn w:val="Standaardtabel"/>
    <w:uiPriority w:val="49"/>
    <w:semiHidden/>
    <w:rsid w:val="0019042B"/>
    <w:pPr>
      <w:spacing w:line="240" w:lineRule="auto"/>
    </w:p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tblBorders>
    </w:tblPr>
    <w:tblStylePr w:type="firstRow">
      <w:rPr>
        <w:b/>
        <w:bCs/>
        <w:color w:val="FFFFFF" w:themeColor="background1"/>
      </w:rPr>
      <w:tblPr/>
      <w:tcPr>
        <w:tcBorders>
          <w:top w:val="single" w:sz="4" w:space="0" w:color="B15688" w:themeColor="accent6"/>
          <w:left w:val="single" w:sz="4" w:space="0" w:color="B15688" w:themeColor="accent6"/>
          <w:bottom w:val="single" w:sz="4" w:space="0" w:color="B15688" w:themeColor="accent6"/>
          <w:right w:val="single" w:sz="4" w:space="0" w:color="B15688" w:themeColor="accent6"/>
          <w:insideH w:val="nil"/>
        </w:tcBorders>
        <w:shd w:val="clear" w:color="auto" w:fill="B15688" w:themeFill="accent6"/>
      </w:tcPr>
    </w:tblStylePr>
    <w:tblStylePr w:type="lastRow">
      <w:rPr>
        <w:b/>
        <w:bCs/>
      </w:rPr>
      <w:tblPr/>
      <w:tcPr>
        <w:tcBorders>
          <w:top w:val="double" w:sz="4" w:space="0" w:color="D099B7" w:themeColor="accent6" w:themeTint="99"/>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5donker">
    <w:name w:val="List Table 5 Dark"/>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28348B" w:themeColor="accent1"/>
        <w:left w:val="single" w:sz="24" w:space="0" w:color="28348B" w:themeColor="accent1"/>
        <w:bottom w:val="single" w:sz="24" w:space="0" w:color="28348B" w:themeColor="accent1"/>
        <w:right w:val="single" w:sz="24" w:space="0" w:color="28348B" w:themeColor="accent1"/>
      </w:tblBorders>
    </w:tblPr>
    <w:tcPr>
      <w:shd w:val="clear" w:color="auto" w:fill="2834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6D6056" w:themeColor="accent2"/>
        <w:left w:val="single" w:sz="24" w:space="0" w:color="6D6056" w:themeColor="accent2"/>
        <w:bottom w:val="single" w:sz="24" w:space="0" w:color="6D6056" w:themeColor="accent2"/>
        <w:right w:val="single" w:sz="24" w:space="0" w:color="6D6056" w:themeColor="accent2"/>
      </w:tblBorders>
    </w:tblPr>
    <w:tcPr>
      <w:shd w:val="clear" w:color="auto" w:fill="6D60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3F7C9B" w:themeColor="accent3"/>
        <w:left w:val="single" w:sz="24" w:space="0" w:color="3F7C9B" w:themeColor="accent3"/>
        <w:bottom w:val="single" w:sz="24" w:space="0" w:color="3F7C9B" w:themeColor="accent3"/>
        <w:right w:val="single" w:sz="24" w:space="0" w:color="3F7C9B" w:themeColor="accent3"/>
      </w:tblBorders>
    </w:tblPr>
    <w:tcPr>
      <w:shd w:val="clear" w:color="auto" w:fill="3F7C9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852F81" w:themeColor="accent4"/>
        <w:left w:val="single" w:sz="24" w:space="0" w:color="852F81" w:themeColor="accent4"/>
        <w:bottom w:val="single" w:sz="24" w:space="0" w:color="852F81" w:themeColor="accent4"/>
        <w:right w:val="single" w:sz="24" w:space="0" w:color="852F81" w:themeColor="accent4"/>
      </w:tblBorders>
    </w:tblPr>
    <w:tcPr>
      <w:shd w:val="clear" w:color="auto" w:fill="852F8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E864A" w:themeColor="accent5"/>
        <w:left w:val="single" w:sz="24" w:space="0" w:color="0E864A" w:themeColor="accent5"/>
        <w:bottom w:val="single" w:sz="24" w:space="0" w:color="0E864A" w:themeColor="accent5"/>
        <w:right w:val="single" w:sz="24" w:space="0" w:color="0E864A" w:themeColor="accent5"/>
      </w:tblBorders>
    </w:tblPr>
    <w:tcPr>
      <w:shd w:val="clear" w:color="auto" w:fill="0E86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B15688" w:themeColor="accent6"/>
        <w:left w:val="single" w:sz="24" w:space="0" w:color="B15688" w:themeColor="accent6"/>
        <w:bottom w:val="single" w:sz="24" w:space="0" w:color="B15688" w:themeColor="accent6"/>
        <w:right w:val="single" w:sz="24" w:space="0" w:color="B15688" w:themeColor="accent6"/>
      </w:tblBorders>
    </w:tblPr>
    <w:tcPr>
      <w:shd w:val="clear" w:color="auto" w:fill="B156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19042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semiHidden/>
    <w:rsid w:val="0019042B"/>
    <w:pPr>
      <w:spacing w:line="240" w:lineRule="auto"/>
    </w:pPr>
    <w:rPr>
      <w:color w:val="1E2668" w:themeColor="accent1" w:themeShade="BF"/>
    </w:rPr>
    <w:tblPr>
      <w:tblStyleRowBandSize w:val="1"/>
      <w:tblStyleColBandSize w:val="1"/>
      <w:tblBorders>
        <w:top w:val="single" w:sz="4" w:space="0" w:color="28348B" w:themeColor="accent1"/>
        <w:bottom w:val="single" w:sz="4" w:space="0" w:color="28348B" w:themeColor="accent1"/>
      </w:tblBorders>
    </w:tblPr>
    <w:tblStylePr w:type="firstRow">
      <w:rPr>
        <w:b/>
        <w:bCs/>
      </w:rPr>
      <w:tblPr/>
      <w:tcPr>
        <w:tcBorders>
          <w:bottom w:val="single" w:sz="4" w:space="0" w:color="28348B" w:themeColor="accent1"/>
        </w:tcBorders>
      </w:tcPr>
    </w:tblStylePr>
    <w:tblStylePr w:type="lastRow">
      <w:rPr>
        <w:b/>
        <w:bCs/>
      </w:rPr>
      <w:tblPr/>
      <w:tcPr>
        <w:tcBorders>
          <w:top w:val="double" w:sz="4" w:space="0" w:color="28348B" w:themeColor="accent1"/>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6kleurrijk-Accent2">
    <w:name w:val="List Table 6 Colorful Accent 2"/>
    <w:basedOn w:val="Standaardtabel"/>
    <w:uiPriority w:val="51"/>
    <w:semiHidden/>
    <w:rsid w:val="0019042B"/>
    <w:pPr>
      <w:spacing w:line="240" w:lineRule="auto"/>
    </w:pPr>
    <w:rPr>
      <w:color w:val="514740" w:themeColor="accent2" w:themeShade="BF"/>
    </w:rPr>
    <w:tblPr>
      <w:tblStyleRowBandSize w:val="1"/>
      <w:tblStyleColBandSize w:val="1"/>
      <w:tblBorders>
        <w:top w:val="single" w:sz="4" w:space="0" w:color="6D6056" w:themeColor="accent2"/>
        <w:bottom w:val="single" w:sz="4" w:space="0" w:color="6D6056" w:themeColor="accent2"/>
      </w:tblBorders>
    </w:tblPr>
    <w:tblStylePr w:type="firstRow">
      <w:rPr>
        <w:b/>
        <w:bCs/>
      </w:rPr>
      <w:tblPr/>
      <w:tcPr>
        <w:tcBorders>
          <w:bottom w:val="single" w:sz="4" w:space="0" w:color="6D6056" w:themeColor="accent2"/>
        </w:tcBorders>
      </w:tcPr>
    </w:tblStylePr>
    <w:tblStylePr w:type="lastRow">
      <w:rPr>
        <w:b/>
        <w:bCs/>
      </w:rPr>
      <w:tblPr/>
      <w:tcPr>
        <w:tcBorders>
          <w:top w:val="double" w:sz="4" w:space="0" w:color="6D6056" w:themeColor="accent2"/>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6kleurrijk-Accent3">
    <w:name w:val="List Table 6 Colorful Accent 3"/>
    <w:basedOn w:val="Standaardtabel"/>
    <w:uiPriority w:val="51"/>
    <w:semiHidden/>
    <w:rsid w:val="0019042B"/>
    <w:pPr>
      <w:spacing w:line="240" w:lineRule="auto"/>
    </w:pPr>
    <w:rPr>
      <w:color w:val="2F5C73" w:themeColor="accent3" w:themeShade="BF"/>
    </w:rPr>
    <w:tblPr>
      <w:tblStyleRowBandSize w:val="1"/>
      <w:tblStyleColBandSize w:val="1"/>
      <w:tblBorders>
        <w:top w:val="single" w:sz="4" w:space="0" w:color="3F7C9B" w:themeColor="accent3"/>
        <w:bottom w:val="single" w:sz="4" w:space="0" w:color="3F7C9B" w:themeColor="accent3"/>
      </w:tblBorders>
    </w:tblPr>
    <w:tblStylePr w:type="firstRow">
      <w:rPr>
        <w:b/>
        <w:bCs/>
      </w:rPr>
      <w:tblPr/>
      <w:tcPr>
        <w:tcBorders>
          <w:bottom w:val="single" w:sz="4" w:space="0" w:color="3F7C9B" w:themeColor="accent3"/>
        </w:tcBorders>
      </w:tcPr>
    </w:tblStylePr>
    <w:tblStylePr w:type="lastRow">
      <w:rPr>
        <w:b/>
        <w:bCs/>
      </w:rPr>
      <w:tblPr/>
      <w:tcPr>
        <w:tcBorders>
          <w:top w:val="double" w:sz="4" w:space="0" w:color="3F7C9B" w:themeColor="accent3"/>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6kleurrijk-Accent4">
    <w:name w:val="List Table 6 Colorful Accent 4"/>
    <w:basedOn w:val="Standaardtabel"/>
    <w:uiPriority w:val="51"/>
    <w:semiHidden/>
    <w:rsid w:val="0019042B"/>
    <w:pPr>
      <w:spacing w:line="240" w:lineRule="auto"/>
    </w:pPr>
    <w:rPr>
      <w:color w:val="632360" w:themeColor="accent4" w:themeShade="BF"/>
    </w:rPr>
    <w:tblPr>
      <w:tblStyleRowBandSize w:val="1"/>
      <w:tblStyleColBandSize w:val="1"/>
      <w:tblBorders>
        <w:top w:val="single" w:sz="4" w:space="0" w:color="852F81" w:themeColor="accent4"/>
        <w:bottom w:val="single" w:sz="4" w:space="0" w:color="852F81" w:themeColor="accent4"/>
      </w:tblBorders>
    </w:tblPr>
    <w:tblStylePr w:type="firstRow">
      <w:rPr>
        <w:b/>
        <w:bCs/>
      </w:rPr>
      <w:tblPr/>
      <w:tcPr>
        <w:tcBorders>
          <w:bottom w:val="single" w:sz="4" w:space="0" w:color="852F81" w:themeColor="accent4"/>
        </w:tcBorders>
      </w:tcPr>
    </w:tblStylePr>
    <w:tblStylePr w:type="lastRow">
      <w:rPr>
        <w:b/>
        <w:bCs/>
      </w:rPr>
      <w:tblPr/>
      <w:tcPr>
        <w:tcBorders>
          <w:top w:val="double" w:sz="4" w:space="0" w:color="852F81" w:themeColor="accent4"/>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6kleurrijk-Accent5">
    <w:name w:val="List Table 6 Colorful Accent 5"/>
    <w:basedOn w:val="Standaardtabel"/>
    <w:uiPriority w:val="51"/>
    <w:semiHidden/>
    <w:rsid w:val="0019042B"/>
    <w:pPr>
      <w:spacing w:line="240" w:lineRule="auto"/>
    </w:pPr>
    <w:rPr>
      <w:color w:val="0A6437" w:themeColor="accent5" w:themeShade="BF"/>
    </w:rPr>
    <w:tblPr>
      <w:tblStyleRowBandSize w:val="1"/>
      <w:tblStyleColBandSize w:val="1"/>
      <w:tblBorders>
        <w:top w:val="single" w:sz="4" w:space="0" w:color="0E864A" w:themeColor="accent5"/>
        <w:bottom w:val="single" w:sz="4" w:space="0" w:color="0E864A" w:themeColor="accent5"/>
      </w:tblBorders>
    </w:tblPr>
    <w:tblStylePr w:type="firstRow">
      <w:rPr>
        <w:b/>
        <w:bCs/>
      </w:rPr>
      <w:tblPr/>
      <w:tcPr>
        <w:tcBorders>
          <w:bottom w:val="single" w:sz="4" w:space="0" w:color="0E864A" w:themeColor="accent5"/>
        </w:tcBorders>
      </w:tcPr>
    </w:tblStylePr>
    <w:tblStylePr w:type="lastRow">
      <w:rPr>
        <w:b/>
        <w:bCs/>
      </w:rPr>
      <w:tblPr/>
      <w:tcPr>
        <w:tcBorders>
          <w:top w:val="double" w:sz="4" w:space="0" w:color="0E864A" w:themeColor="accent5"/>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6kleurrijk-Accent6">
    <w:name w:val="List Table 6 Colorful Accent 6"/>
    <w:basedOn w:val="Standaardtabel"/>
    <w:uiPriority w:val="51"/>
    <w:semiHidden/>
    <w:rsid w:val="0019042B"/>
    <w:pPr>
      <w:spacing w:line="240" w:lineRule="auto"/>
    </w:pPr>
    <w:rPr>
      <w:color w:val="863E65" w:themeColor="accent6" w:themeShade="BF"/>
    </w:rPr>
    <w:tblPr>
      <w:tblStyleRowBandSize w:val="1"/>
      <w:tblStyleColBandSize w:val="1"/>
      <w:tblBorders>
        <w:top w:val="single" w:sz="4" w:space="0" w:color="B15688" w:themeColor="accent6"/>
        <w:bottom w:val="single" w:sz="4" w:space="0" w:color="B15688" w:themeColor="accent6"/>
      </w:tblBorders>
    </w:tblPr>
    <w:tblStylePr w:type="firstRow">
      <w:rPr>
        <w:b/>
        <w:bCs/>
      </w:rPr>
      <w:tblPr/>
      <w:tcPr>
        <w:tcBorders>
          <w:bottom w:val="single" w:sz="4" w:space="0" w:color="B15688" w:themeColor="accent6"/>
        </w:tcBorders>
      </w:tcPr>
    </w:tblStylePr>
    <w:tblStylePr w:type="lastRow">
      <w:rPr>
        <w:b/>
        <w:bCs/>
      </w:rPr>
      <w:tblPr/>
      <w:tcPr>
        <w:tcBorders>
          <w:top w:val="double" w:sz="4" w:space="0" w:color="B15688" w:themeColor="accent6"/>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7kleurrijk">
    <w:name w:val="List Table 7 Colorful"/>
    <w:basedOn w:val="Standaardtabel"/>
    <w:uiPriority w:val="52"/>
    <w:semiHidden/>
    <w:rsid w:val="0019042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19042B"/>
    <w:pPr>
      <w:spacing w:line="240" w:lineRule="auto"/>
    </w:pPr>
    <w:rPr>
      <w:color w:val="1E26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34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34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34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348B" w:themeColor="accent1"/>
        </w:tcBorders>
        <w:shd w:val="clear" w:color="auto" w:fill="FFFFFF" w:themeFill="background1"/>
      </w:tcPr>
    </w:tblStylePr>
    <w:tblStylePr w:type="band1Vert">
      <w:tblPr/>
      <w:tcPr>
        <w:shd w:val="clear" w:color="auto" w:fill="CBCFF0" w:themeFill="accent1" w:themeFillTint="33"/>
      </w:tcPr>
    </w:tblStylePr>
    <w:tblStylePr w:type="band1Horz">
      <w:tblPr/>
      <w:tcPr>
        <w:shd w:val="clear" w:color="auto" w:fill="CBCF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19042B"/>
    <w:pPr>
      <w:spacing w:line="240" w:lineRule="auto"/>
    </w:pPr>
    <w:rPr>
      <w:color w:val="5147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0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0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0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056" w:themeColor="accent2"/>
        </w:tcBorders>
        <w:shd w:val="clear" w:color="auto" w:fill="FFFFFF" w:themeFill="background1"/>
      </w:tcPr>
    </w:tblStylePr>
    <w:tblStylePr w:type="band1Vert">
      <w:tblPr/>
      <w:tcPr>
        <w:shd w:val="clear" w:color="auto" w:fill="E3DEDB" w:themeFill="accent2" w:themeFillTint="33"/>
      </w:tcPr>
    </w:tblStylePr>
    <w:tblStylePr w:type="band1Horz">
      <w:tblPr/>
      <w:tcPr>
        <w:shd w:val="clear" w:color="auto" w:fill="E3DE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19042B"/>
    <w:pPr>
      <w:spacing w:line="240" w:lineRule="auto"/>
    </w:pPr>
    <w:rPr>
      <w:color w:val="2F5C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7C9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7C9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7C9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7C9B" w:themeColor="accent3"/>
        </w:tcBorders>
        <w:shd w:val="clear" w:color="auto" w:fill="FFFFFF" w:themeFill="background1"/>
      </w:tcPr>
    </w:tblStylePr>
    <w:tblStylePr w:type="band1Vert">
      <w:tblPr/>
      <w:tcPr>
        <w:shd w:val="clear" w:color="auto" w:fill="D5E5EE" w:themeFill="accent3" w:themeFillTint="33"/>
      </w:tcPr>
    </w:tblStylePr>
    <w:tblStylePr w:type="band1Horz">
      <w:tblPr/>
      <w:tcPr>
        <w:shd w:val="clear" w:color="auto" w:fill="D5E5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19042B"/>
    <w:pPr>
      <w:spacing w:line="240" w:lineRule="auto"/>
    </w:pPr>
    <w:rPr>
      <w:color w:val="6323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2F8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2F8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2F8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2F81" w:themeColor="accent4"/>
        </w:tcBorders>
        <w:shd w:val="clear" w:color="auto" w:fill="FFFFFF" w:themeFill="background1"/>
      </w:tcPr>
    </w:tblStylePr>
    <w:tblStylePr w:type="band1Vert">
      <w:tblPr/>
      <w:tcPr>
        <w:shd w:val="clear" w:color="auto" w:fill="EDCEEC" w:themeFill="accent4" w:themeFillTint="33"/>
      </w:tcPr>
    </w:tblStylePr>
    <w:tblStylePr w:type="band1Horz">
      <w:tblPr/>
      <w:tcPr>
        <w:shd w:val="clear" w:color="auto" w:fill="EDC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19042B"/>
    <w:pPr>
      <w:spacing w:line="240" w:lineRule="auto"/>
    </w:pPr>
    <w:rPr>
      <w:color w:val="0A64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E86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E86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E86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E864A" w:themeColor="accent5"/>
        </w:tcBorders>
        <w:shd w:val="clear" w:color="auto" w:fill="FFFFFF" w:themeFill="background1"/>
      </w:tcPr>
    </w:tblStylePr>
    <w:tblStylePr w:type="band1Vert">
      <w:tblPr/>
      <w:tcPr>
        <w:shd w:val="clear" w:color="auto" w:fill="BDF8DA" w:themeFill="accent5" w:themeFillTint="33"/>
      </w:tcPr>
    </w:tblStylePr>
    <w:tblStylePr w:type="band1Horz">
      <w:tblPr/>
      <w:tcPr>
        <w:shd w:val="clear" w:color="auto" w:fill="BDF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19042B"/>
    <w:pPr>
      <w:spacing w:line="240" w:lineRule="auto"/>
    </w:pPr>
    <w:rPr>
      <w:color w:val="863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56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56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56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5688" w:themeColor="accent6"/>
        </w:tcBorders>
        <w:shd w:val="clear" w:color="auto" w:fill="FFFFFF" w:themeFill="background1"/>
      </w:tcPr>
    </w:tblStylePr>
    <w:tblStylePr w:type="band1Vert">
      <w:tblPr/>
      <w:tcPr>
        <w:shd w:val="clear" w:color="auto" w:fill="EFDDE7" w:themeFill="accent6" w:themeFillTint="33"/>
      </w:tcPr>
    </w:tblStylePr>
    <w:tblStylePr w:type="band1Horz">
      <w:tblPr/>
      <w:tcPr>
        <w:shd w:val="clear" w:color="auto" w:fill="EFDD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2">
    <w:name w:val="Medium Grid 2"/>
    <w:basedOn w:val="Standaardtabel"/>
    <w:uiPriority w:val="68"/>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19042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elijst1">
    <w:name w:val="Medium Lis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28348B" w:themeColor="accent1"/>
        <w:bottom w:val="single" w:sz="8" w:space="0" w:color="28348B" w:themeColor="accent1"/>
      </w:tblBorders>
    </w:tblPr>
    <w:tblStylePr w:type="firstRow">
      <w:rPr>
        <w:rFonts w:asciiTheme="majorHAnsi" w:eastAsiaTheme="majorEastAsia" w:hAnsiTheme="majorHAnsi" w:cstheme="majorBidi"/>
      </w:rPr>
      <w:tblPr/>
      <w:tcPr>
        <w:tcBorders>
          <w:top w:val="nil"/>
          <w:bottom w:val="single" w:sz="8" w:space="0" w:color="28348B" w:themeColor="accent1"/>
        </w:tcBorders>
      </w:tcPr>
    </w:tblStylePr>
    <w:tblStylePr w:type="lastRow">
      <w:rPr>
        <w:b/>
        <w:bCs/>
        <w:color w:val="000000" w:themeColor="text2"/>
      </w:rPr>
      <w:tblPr/>
      <w:tcPr>
        <w:tcBorders>
          <w:top w:val="single" w:sz="8" w:space="0" w:color="28348B" w:themeColor="accent1"/>
          <w:bottom w:val="single" w:sz="8" w:space="0" w:color="28348B" w:themeColor="accent1"/>
        </w:tcBorders>
      </w:tcPr>
    </w:tblStylePr>
    <w:tblStylePr w:type="firstCol">
      <w:rPr>
        <w:b/>
        <w:bCs/>
      </w:rPr>
    </w:tblStylePr>
    <w:tblStylePr w:type="lastCol">
      <w:rPr>
        <w:b/>
        <w:bCs/>
      </w:rPr>
      <w:tblPr/>
      <w:tcPr>
        <w:tcBorders>
          <w:top w:val="single" w:sz="8" w:space="0" w:color="28348B" w:themeColor="accent1"/>
          <w:bottom w:val="single" w:sz="8" w:space="0" w:color="28348B" w:themeColor="accent1"/>
        </w:tcBorders>
      </w:tcPr>
    </w:tblStylePr>
    <w:tblStylePr w:type="band1Vert">
      <w:tblPr/>
      <w:tcPr>
        <w:shd w:val="clear" w:color="auto" w:fill="BFC4EC" w:themeFill="accent1" w:themeFillTint="3F"/>
      </w:tcPr>
    </w:tblStylePr>
    <w:tblStylePr w:type="band1Horz">
      <w:tblPr/>
      <w:tcPr>
        <w:shd w:val="clear" w:color="auto" w:fill="BFC4EC" w:themeFill="accent1" w:themeFillTint="3F"/>
      </w:tcPr>
    </w:tblStylePr>
  </w:style>
  <w:style w:type="table" w:styleId="Gemiddeldelijst2">
    <w:name w:val="Medium List 2"/>
    <w:basedOn w:val="Standaardtabel"/>
    <w:uiPriority w:val="66"/>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19042B"/>
    <w:pPr>
      <w:spacing w:line="240" w:lineRule="auto"/>
    </w:pPr>
    <w:tblPr>
      <w:tblStyleRowBandSize w:val="1"/>
      <w:tblStyleColBandSize w:val="1"/>
      <w:tblBorders>
        <w:top w:val="single" w:sz="8"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single" w:sz="8" w:space="0" w:color="3E4EC7" w:themeColor="accent1" w:themeTint="BF"/>
      </w:tblBorders>
    </w:tblPr>
    <w:tblStylePr w:type="firstRow">
      <w:pPr>
        <w:spacing w:before="0" w:after="0" w:line="240" w:lineRule="auto"/>
      </w:pPr>
      <w:rPr>
        <w:b/>
        <w:bCs/>
        <w:color w:val="FFFFFF" w:themeColor="background1"/>
      </w:rPr>
      <w:tblPr/>
      <w:tcPr>
        <w:tcBorders>
          <w:top w:val="single" w:sz="8"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nil"/>
          <w:insideV w:val="nil"/>
        </w:tcBorders>
        <w:shd w:val="clear" w:color="auto" w:fill="28348B" w:themeFill="accent1"/>
      </w:tcPr>
    </w:tblStylePr>
    <w:tblStylePr w:type="lastRow">
      <w:pPr>
        <w:spacing w:before="0" w:after="0" w:line="240" w:lineRule="auto"/>
      </w:pPr>
      <w:rPr>
        <w:b/>
        <w:bCs/>
      </w:rPr>
      <w:tblPr/>
      <w:tcPr>
        <w:tcBorders>
          <w:top w:val="double" w:sz="6"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FC4EC" w:themeFill="accent1" w:themeFillTint="3F"/>
      </w:tcPr>
    </w:tblStylePr>
    <w:tblStylePr w:type="band1Horz">
      <w:tblPr/>
      <w:tcPr>
        <w:tcBorders>
          <w:insideH w:val="nil"/>
          <w:insideV w:val="nil"/>
        </w:tcBorders>
        <w:shd w:val="clear" w:color="auto" w:fill="BFC4EC"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34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8348B" w:themeFill="accent1"/>
      </w:tcPr>
    </w:tblStylePr>
    <w:tblStylePr w:type="lastCol">
      <w:rPr>
        <w:b/>
        <w:bCs/>
        <w:color w:val="FFFFFF" w:themeColor="background1"/>
      </w:rPr>
      <w:tblPr/>
      <w:tcPr>
        <w:tcBorders>
          <w:left w:val="nil"/>
          <w:right w:val="nil"/>
          <w:insideH w:val="nil"/>
          <w:insideV w:val="nil"/>
        </w:tcBorders>
        <w:shd w:val="clear" w:color="auto" w:fill="2834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nopgemaaktetabel1">
    <w:name w:val="Plain Table 1"/>
    <w:basedOn w:val="Standaardtabel"/>
    <w:uiPriority w:val="41"/>
    <w:semiHidden/>
    <w:rsid w:val="0019042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1904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semiHidden/>
    <w:rsid w:val="0019042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19042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semiHidden/>
    <w:rsid w:val="001904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OpsommingkleineletterNZa">
    <w:name w:val="Opsomming kleine letter NZa"/>
    <w:uiPriority w:val="99"/>
    <w:semiHidden/>
    <w:rsid w:val="00005DE6"/>
    <w:pPr>
      <w:numPr>
        <w:numId w:val="31"/>
      </w:numPr>
    </w:pPr>
  </w:style>
  <w:style w:type="numbering" w:customStyle="1" w:styleId="OpsommingnummerNZa">
    <w:name w:val="Opsomming nummer NZa"/>
    <w:uiPriority w:val="99"/>
    <w:semiHidden/>
    <w:rsid w:val="00005DE6"/>
    <w:pPr>
      <w:numPr>
        <w:numId w:val="32"/>
      </w:numPr>
    </w:pPr>
  </w:style>
  <w:style w:type="paragraph" w:customStyle="1" w:styleId="TitelkleinNZa">
    <w:name w:val="Titel klein NZa"/>
    <w:basedOn w:val="ZsysbasisNZa"/>
    <w:uiPriority w:val="39"/>
    <w:qFormat/>
    <w:rsid w:val="0081400F"/>
    <w:pPr>
      <w:spacing w:line="528" w:lineRule="exact"/>
    </w:pPr>
    <w:rPr>
      <w:b/>
      <w:color w:val="FFFFFF" w:themeColor="light2"/>
      <w:sz w:val="48"/>
    </w:rPr>
  </w:style>
  <w:style w:type="paragraph" w:customStyle="1" w:styleId="DocumentgegevensblauwNZa">
    <w:name w:val="Documentgegevens blauw NZa"/>
    <w:basedOn w:val="ZsysbasisNZa"/>
    <w:semiHidden/>
    <w:rsid w:val="003474A0"/>
    <w:pPr>
      <w:spacing w:line="207" w:lineRule="atLeast"/>
    </w:pPr>
    <w:rPr>
      <w:i/>
      <w:color w:val="28348B"/>
      <w:sz w:val="18"/>
    </w:rPr>
  </w:style>
  <w:style w:type="paragraph" w:customStyle="1" w:styleId="SubtitelwitNZa">
    <w:name w:val="Subtitel wit NZa"/>
    <w:basedOn w:val="ZsysbasisNZa"/>
    <w:uiPriority w:val="42"/>
    <w:qFormat/>
    <w:rsid w:val="00B92D45"/>
    <w:pPr>
      <w:spacing w:line="288" w:lineRule="exact"/>
    </w:pPr>
    <w:rPr>
      <w:color w:val="FFFFFF"/>
      <w:sz w:val="24"/>
    </w:rPr>
  </w:style>
  <w:style w:type="paragraph" w:customStyle="1" w:styleId="SubtitelkopNZa">
    <w:name w:val="Subtitel kop NZa"/>
    <w:basedOn w:val="ZsysbasisNZa"/>
    <w:uiPriority w:val="40"/>
    <w:qFormat/>
    <w:rsid w:val="00D003E3"/>
    <w:pPr>
      <w:spacing w:line="480" w:lineRule="atLeast"/>
      <w:ind w:left="1276" w:right="737"/>
    </w:pPr>
    <w:rPr>
      <w:i/>
      <w:color w:val="FFFFFF" w:themeColor="light2"/>
      <w:sz w:val="40"/>
    </w:rPr>
  </w:style>
  <w:style w:type="paragraph" w:customStyle="1" w:styleId="InleidingNZa">
    <w:name w:val="Inleiding NZa"/>
    <w:basedOn w:val="ZsysbasisNZa"/>
    <w:uiPriority w:val="43"/>
    <w:qFormat/>
    <w:rsid w:val="00A912DB"/>
    <w:pPr>
      <w:spacing w:before="400" w:after="1720" w:line="345" w:lineRule="atLeast"/>
      <w:ind w:left="1247"/>
    </w:pPr>
    <w:rPr>
      <w:color w:val="3F7C9B" w:themeColor="accent3"/>
      <w:sz w:val="30"/>
    </w:rPr>
  </w:style>
  <w:style w:type="paragraph" w:customStyle="1" w:styleId="KopvaninhoudsopgaveNZa">
    <w:name w:val="Kop van inhoudsopgave NZa"/>
    <w:basedOn w:val="ZsysbasisNZa"/>
    <w:semiHidden/>
    <w:rsid w:val="003645E1"/>
    <w:pPr>
      <w:spacing w:line="460" w:lineRule="atLeast"/>
    </w:pPr>
    <w:rPr>
      <w:b/>
      <w:color w:val="28348B"/>
      <w:sz w:val="40"/>
    </w:rPr>
  </w:style>
  <w:style w:type="paragraph" w:customStyle="1" w:styleId="Kop4zondernummerNZa">
    <w:name w:val="Kop 4 zonder nummer NZa"/>
    <w:basedOn w:val="ZsysbasisNZa"/>
    <w:next w:val="BasistekstNZa"/>
    <w:uiPriority w:val="14"/>
    <w:qFormat/>
    <w:rsid w:val="000B431E"/>
    <w:pPr>
      <w:keepNext/>
      <w:keepLines/>
      <w:spacing w:before="560" w:line="280" w:lineRule="exact"/>
    </w:pPr>
    <w:rPr>
      <w:b/>
      <w:bCs/>
      <w:color w:val="28348B"/>
      <w:sz w:val="24"/>
      <w:szCs w:val="24"/>
    </w:rPr>
  </w:style>
  <w:style w:type="paragraph" w:customStyle="1" w:styleId="Kop5zondernummerNZa">
    <w:name w:val="Kop 5 zonder nummer NZa"/>
    <w:basedOn w:val="ZsysbasisNZa"/>
    <w:next w:val="BasistekstNZa"/>
    <w:uiPriority w:val="15"/>
    <w:qFormat/>
    <w:rsid w:val="000B431E"/>
    <w:pPr>
      <w:keepNext/>
      <w:keepLines/>
      <w:spacing w:before="300" w:line="280" w:lineRule="exact"/>
    </w:pPr>
    <w:rPr>
      <w:b/>
      <w:bCs/>
      <w:iCs/>
      <w:szCs w:val="22"/>
    </w:rPr>
  </w:style>
  <w:style w:type="character" w:customStyle="1" w:styleId="Hashtag">
    <w:name w:val="Hashtag"/>
    <w:basedOn w:val="Standaardalinea-lettertype"/>
    <w:uiPriority w:val="99"/>
    <w:semiHidden/>
    <w:rsid w:val="002229FF"/>
    <w:rPr>
      <w:color w:val="2B579A"/>
      <w:shd w:val="clear" w:color="auto" w:fill="E1DFDD"/>
    </w:rPr>
  </w:style>
  <w:style w:type="character" w:customStyle="1" w:styleId="UnresolvedMention">
    <w:name w:val="Unresolved Mention"/>
    <w:basedOn w:val="Standaardalinea-lettertype"/>
    <w:uiPriority w:val="99"/>
    <w:semiHidden/>
    <w:rsid w:val="002229FF"/>
    <w:rPr>
      <w:color w:val="605E5C"/>
      <w:shd w:val="clear" w:color="auto" w:fill="E1DFDD"/>
    </w:rPr>
  </w:style>
  <w:style w:type="character" w:customStyle="1" w:styleId="SmartHyperlink">
    <w:name w:val="Smart Hyperlink"/>
    <w:basedOn w:val="Standaardalinea-lettertype"/>
    <w:uiPriority w:val="99"/>
    <w:semiHidden/>
    <w:rsid w:val="002229FF"/>
    <w:rPr>
      <w:u w:val="dotted"/>
    </w:rPr>
  </w:style>
  <w:style w:type="character" w:customStyle="1" w:styleId="SmartLink">
    <w:name w:val="Smart Link"/>
    <w:basedOn w:val="Standaardalinea-lettertype"/>
    <w:uiPriority w:val="99"/>
    <w:semiHidden/>
    <w:rsid w:val="002229FF"/>
    <w:rPr>
      <w:color w:val="0000FF"/>
      <w:u w:val="single"/>
      <w:shd w:val="clear" w:color="auto" w:fill="F3F2F1"/>
    </w:rPr>
  </w:style>
  <w:style w:type="character" w:customStyle="1" w:styleId="Mention">
    <w:name w:val="Mention"/>
    <w:basedOn w:val="Standaardalinea-lettertype"/>
    <w:uiPriority w:val="99"/>
    <w:semiHidden/>
    <w:rsid w:val="002229FF"/>
    <w:rPr>
      <w:color w:val="2B579A"/>
      <w:shd w:val="clear" w:color="auto" w:fill="E1DFDD"/>
    </w:rPr>
  </w:style>
  <w:style w:type="character" w:customStyle="1" w:styleId="GeenafstandChar">
    <w:name w:val="Geen afstand Char"/>
    <w:basedOn w:val="Standaardalinea-lettertype"/>
    <w:link w:val="Geenafstand"/>
    <w:uiPriority w:val="1"/>
    <w:rsid w:val="00581A0A"/>
  </w:style>
  <w:style w:type="paragraph" w:customStyle="1" w:styleId="ZsysframeNZa">
    <w:name w:val="Zsysframe_NZa"/>
    <w:next w:val="BasistekstNZa"/>
    <w:semiHidden/>
    <w:rsid w:val="003D6C9B"/>
    <w:pPr>
      <w:framePr w:w="567" w:h="2360" w:hRule="exact" w:wrap="notBeside" w:vAnchor="page" w:hAnchor="margin" w:y="568" w:anchorLock="1"/>
    </w:pPr>
  </w:style>
  <w:style w:type="paragraph" w:customStyle="1" w:styleId="OndertekeningNZa">
    <w:name w:val="Ondertekening NZa"/>
    <w:basedOn w:val="ZsysbasisNZa"/>
    <w:next w:val="BasistekstNZa"/>
    <w:uiPriority w:val="5"/>
    <w:rsid w:val="00C77D1E"/>
    <w:pPr>
      <w:spacing w:before="840"/>
    </w:pPr>
  </w:style>
  <w:style w:type="paragraph" w:customStyle="1" w:styleId="AanhefNZa">
    <w:name w:val="Aanhef NZa"/>
    <w:basedOn w:val="ZsysbasisNZa"/>
    <w:next w:val="BasistekstNZa"/>
    <w:uiPriority w:val="4"/>
    <w:rsid w:val="00D81C30"/>
    <w:pPr>
      <w:spacing w:before="980" w:after="280"/>
    </w:pPr>
  </w:style>
  <w:style w:type="paragraph" w:customStyle="1" w:styleId="ZsysbasisANZa">
    <w:name w:val="Zsysbasis A NZa"/>
    <w:next w:val="BasistekstNZa"/>
    <w:link w:val="ZsysbasisANZaChar"/>
    <w:semiHidden/>
    <w:rsid w:val="004E73A3"/>
  </w:style>
  <w:style w:type="character" w:customStyle="1" w:styleId="ZsysbasisANZaChar">
    <w:name w:val="Zsysbasis A NZa Char"/>
    <w:basedOn w:val="Standaardalinea-lettertype"/>
    <w:link w:val="ZsysbasisANZa"/>
    <w:semiHidden/>
    <w:rsid w:val="004E73A3"/>
  </w:style>
  <w:style w:type="paragraph" w:customStyle="1" w:styleId="BasistekstzonderafstandNZa">
    <w:name w:val="Basistekst zonder afstand NZa"/>
    <w:basedOn w:val="ZsysbasisNZa"/>
    <w:uiPriority w:val="1"/>
    <w:qFormat/>
    <w:rsid w:val="009B6AB4"/>
  </w:style>
  <w:style w:type="table" w:customStyle="1" w:styleId="TabelstijlopgemaaktveldnamenrijBlauwNZa">
    <w:name w:val="Tabelstijl opgemaakt veldnamenrij Blauw NZa"/>
    <w:basedOn w:val="Standaardtabel"/>
    <w:uiPriority w:val="99"/>
    <w:rsid w:val="00943112"/>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3F7C9B" w:themeFill="accent3"/>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B7E2FA"/>
      </w:tcPr>
    </w:tblStylePr>
  </w:style>
  <w:style w:type="table" w:customStyle="1" w:styleId="TabelstijlopgemaaktveldnamenrijenkolomBlauwNZa">
    <w:name w:val="Tabelstijl opgemaakt veldnamenrij en kolom Blauw NZa"/>
    <w:basedOn w:val="Standaardtabel"/>
    <w:uiPriority w:val="99"/>
    <w:rsid w:val="00E03C8B"/>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3F7C9B" w:themeFill="accent3"/>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3F7C9B" w:themeFill="accent3"/>
      </w:tcPr>
    </w:tblStylePr>
    <w:tblStylePr w:type="band2Horz">
      <w:tblPr/>
      <w:tcPr>
        <w:shd w:val="clear" w:color="auto" w:fill="B7E2FA"/>
      </w:tcPr>
    </w:tblStylePr>
  </w:style>
  <w:style w:type="table" w:customStyle="1" w:styleId="TabelstijlopgemaaktveldnamenrijenkolomGeelNZa">
    <w:name w:val="Tabelstijl opgemaakt veldnamenrij en kolom Geel NZa"/>
    <w:basedOn w:val="Standaardtabel"/>
    <w:uiPriority w:val="99"/>
    <w:rsid w:val="00C927F3"/>
    <w:pPr>
      <w:spacing w:after="0" w:line="240" w:lineRule="auto"/>
    </w:pPr>
    <w:rPr>
      <w:sz w:val="18"/>
    </w:rPr>
    <w:tblPr>
      <w:tblStyleRowBandSize w:val="1"/>
      <w:tblCellMar>
        <w:left w:w="142" w:type="dxa"/>
        <w:right w:w="142" w:type="dxa"/>
      </w:tblCellMar>
    </w:tblPr>
    <w:tcPr>
      <w:vAlign w:val="center"/>
    </w:tcPr>
    <w:tblStylePr w:type="firstRow">
      <w:rPr>
        <w:b/>
      </w:rPr>
      <w:tblPr/>
      <w:tcPr>
        <w:shd w:val="clear" w:color="auto" w:fill="F8BA34"/>
      </w:tcPr>
    </w:tblStylePr>
    <w:tblStylePr w:type="lastRow">
      <w:tblPr/>
      <w:tcPr>
        <w:tcBorders>
          <w:top w:val="nil"/>
          <w:left w:val="nil"/>
          <w:bottom w:val="nil"/>
          <w:right w:val="nil"/>
          <w:insideH w:val="nil"/>
          <w:insideV w:val="nil"/>
          <w:tl2br w:val="nil"/>
          <w:tr2bl w:val="nil"/>
        </w:tcBorders>
      </w:tcPr>
    </w:tblStylePr>
    <w:tblStylePr w:type="firstCol">
      <w:rPr>
        <w:b/>
        <w:color w:val="auto"/>
      </w:rPr>
      <w:tblPr/>
      <w:tcPr>
        <w:shd w:val="clear" w:color="auto" w:fill="F8BA34"/>
      </w:tcPr>
    </w:tblStylePr>
    <w:tblStylePr w:type="band2Horz">
      <w:tblPr/>
      <w:tcPr>
        <w:shd w:val="clear" w:color="auto" w:fill="FFF5CF"/>
      </w:tcPr>
    </w:tblStylePr>
  </w:style>
  <w:style w:type="table" w:customStyle="1" w:styleId="TabelstijlopgemaaktveldnamenrijenkolomGroenNZa">
    <w:name w:val="Tabelstijl opgemaakt veldnamenrij en kolom Groen NZa"/>
    <w:basedOn w:val="Standaardtabel"/>
    <w:uiPriority w:val="99"/>
    <w:rsid w:val="00893138"/>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0E864A"/>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0E864A"/>
      </w:tcPr>
    </w:tblStylePr>
    <w:tblStylePr w:type="band2Horz">
      <w:tblPr/>
      <w:tcPr>
        <w:shd w:val="clear" w:color="auto" w:fill="CEE7DC"/>
      </w:tcPr>
    </w:tblStylePr>
  </w:style>
  <w:style w:type="table" w:customStyle="1" w:styleId="TabelstijlopgemaaktveldnamenrijenkolomNZa">
    <w:name w:val="Tabelstijl opgemaakt veldnamenrij en kolom NZa"/>
    <w:basedOn w:val="Standaardtabel"/>
    <w:uiPriority w:val="99"/>
    <w:rsid w:val="00615028"/>
    <w:pPr>
      <w:spacing w:after="0" w:line="240" w:lineRule="auto"/>
    </w:pPr>
    <w:rPr>
      <w:sz w:val="18"/>
    </w:rPr>
    <w:tblPr>
      <w:tblStyleRowBandSize w:val="1"/>
      <w:tblCellMar>
        <w:left w:w="142" w:type="dxa"/>
        <w:right w:w="142" w:type="dxa"/>
      </w:tblCellMar>
    </w:tblPr>
    <w:tcPr>
      <w:vAlign w:val="center"/>
    </w:tcPr>
    <w:tblStylePr w:type="firstRow">
      <w:rPr>
        <w:b/>
      </w:rPr>
      <w:tblPr/>
      <w:trPr>
        <w:tblHeader/>
      </w:trPr>
      <w:tcPr>
        <w:shd w:val="clear" w:color="auto" w:fill="28348B" w:themeFill="accent1"/>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28348B" w:themeFill="accent1"/>
      </w:tcPr>
    </w:tblStylePr>
    <w:tblStylePr w:type="band2Horz">
      <w:tblPr/>
      <w:tcPr>
        <w:shd w:val="clear" w:color="auto" w:fill="CBCFF0" w:themeFill="accent1" w:themeFillTint="33"/>
      </w:tcPr>
    </w:tblStylePr>
  </w:style>
  <w:style w:type="table" w:customStyle="1" w:styleId="TabelstijlopgemaaktveldnamenrijenkolomOranjeNZa">
    <w:name w:val="Tabelstijl opgemaakt veldnamenrij en kolom Oranje NZa"/>
    <w:basedOn w:val="Standaardtabel"/>
    <w:uiPriority w:val="99"/>
    <w:rsid w:val="00D06AE5"/>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F3418"/>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BF3418"/>
      </w:tcPr>
    </w:tblStylePr>
    <w:tblStylePr w:type="band2Horz">
      <w:tblPr/>
      <w:tcPr>
        <w:shd w:val="clear" w:color="auto" w:fill="F9DFD1"/>
      </w:tcPr>
    </w:tblStylePr>
  </w:style>
  <w:style w:type="table" w:customStyle="1" w:styleId="TabelstijlopgemaaktveldnamenrijenkolomPaarsNZa">
    <w:name w:val="Tabelstijl opgemaakt veldnamenrij en kolom Paars NZa"/>
    <w:basedOn w:val="Standaardtabel"/>
    <w:uiPriority w:val="99"/>
    <w:rsid w:val="00067515"/>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852F81" w:themeFill="accent4"/>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852F81"/>
      </w:tcPr>
    </w:tblStylePr>
    <w:tblStylePr w:type="band2Horz">
      <w:tblPr/>
      <w:tcPr>
        <w:shd w:val="clear" w:color="auto" w:fill="EBD6EA"/>
      </w:tcPr>
    </w:tblStylePr>
  </w:style>
  <w:style w:type="table" w:customStyle="1" w:styleId="TabelstijlopgemaaktveldnamenrijenkolomRozeNZa">
    <w:name w:val="Tabelstijl opgemaakt veldnamenrij en kolom Roze NZa"/>
    <w:basedOn w:val="Standaardtabel"/>
    <w:uiPriority w:val="99"/>
    <w:rsid w:val="00463CE9"/>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15688" w:themeFill="accent6"/>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B15688" w:themeFill="accent6"/>
      </w:tcPr>
    </w:tblStylePr>
    <w:tblStylePr w:type="band2Horz">
      <w:tblPr/>
      <w:tcPr>
        <w:shd w:val="clear" w:color="auto" w:fill="FAE3F0"/>
      </w:tcPr>
    </w:tblStylePr>
  </w:style>
  <w:style w:type="table" w:customStyle="1" w:styleId="TabelstijlopgemaaktveldnamenrijGeelNZa">
    <w:name w:val="Tabelstijl opgemaakt veldnamenrij Geel NZa"/>
    <w:basedOn w:val="Standaardtabel"/>
    <w:uiPriority w:val="99"/>
    <w:rsid w:val="00C927F3"/>
    <w:pPr>
      <w:spacing w:after="0" w:line="240" w:lineRule="auto"/>
    </w:pPr>
    <w:rPr>
      <w:sz w:val="18"/>
    </w:rPr>
    <w:tblPr>
      <w:tblStyleRowBandSize w:val="1"/>
      <w:tblCellMar>
        <w:left w:w="142" w:type="dxa"/>
        <w:right w:w="142" w:type="dxa"/>
      </w:tblCellMar>
    </w:tblPr>
    <w:tcPr>
      <w:vAlign w:val="center"/>
    </w:tcPr>
    <w:tblStylePr w:type="firstRow">
      <w:rPr>
        <w:b/>
      </w:rPr>
      <w:tblPr/>
      <w:tcPr>
        <w:shd w:val="clear" w:color="auto" w:fill="F8BA34"/>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FFF5CF"/>
      </w:tcPr>
    </w:tblStylePr>
  </w:style>
  <w:style w:type="table" w:customStyle="1" w:styleId="TabelstijlopgemaaktveldnamenrijGroenNZa">
    <w:name w:val="Tabelstijl opgemaakt veldnamenrij Groen NZa"/>
    <w:basedOn w:val="Standaardtabel"/>
    <w:uiPriority w:val="99"/>
    <w:rsid w:val="005A30EC"/>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0E864A"/>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CEE7DC"/>
      </w:tcPr>
    </w:tblStylePr>
  </w:style>
  <w:style w:type="table" w:customStyle="1" w:styleId="TabelstijlopgemaaktveldnamenrijNZa">
    <w:name w:val="Tabelstijl opgemaakt veldnamenrij NZa"/>
    <w:basedOn w:val="Standaardtabel"/>
    <w:uiPriority w:val="99"/>
    <w:rsid w:val="005E5069"/>
    <w:pPr>
      <w:spacing w:after="0" w:line="240" w:lineRule="auto"/>
    </w:pPr>
    <w:rPr>
      <w:sz w:val="18"/>
    </w:rPr>
    <w:tblPr>
      <w:tblStyleRowBandSize w:val="1"/>
      <w:tblCellMar>
        <w:left w:w="142" w:type="dxa"/>
        <w:right w:w="142" w:type="dxa"/>
      </w:tblCellMar>
    </w:tblPr>
    <w:tcPr>
      <w:vAlign w:val="center"/>
    </w:tcPr>
    <w:tblStylePr w:type="firstRow">
      <w:rPr>
        <w:b/>
      </w:rPr>
      <w:tblPr/>
      <w:trPr>
        <w:tblHeader/>
      </w:trPr>
      <w:tcPr>
        <w:shd w:val="clear" w:color="auto" w:fill="28348B" w:themeFill="accent1"/>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CBCFF0" w:themeFill="accent1" w:themeFillTint="33"/>
      </w:tcPr>
    </w:tblStylePr>
  </w:style>
  <w:style w:type="table" w:customStyle="1" w:styleId="TabelstijlopgemaaktveldnamenrijOranjeNZa">
    <w:name w:val="Tabelstijl opgemaakt veldnamenrij Oranje NZa"/>
    <w:basedOn w:val="Standaardtabel"/>
    <w:uiPriority w:val="99"/>
    <w:rsid w:val="0017180D"/>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F3418"/>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F9DFD1"/>
      </w:tcPr>
    </w:tblStylePr>
  </w:style>
  <w:style w:type="table" w:customStyle="1" w:styleId="TabelstijlopgemaaktveldnamenrijPaarsNZa">
    <w:name w:val="Tabelstijl opgemaakt veldnamenrij Paars NZa"/>
    <w:basedOn w:val="Standaardtabel"/>
    <w:uiPriority w:val="99"/>
    <w:rsid w:val="00037449"/>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852F81" w:themeFill="accent4"/>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EBD6EA"/>
      </w:tcPr>
    </w:tblStylePr>
  </w:style>
  <w:style w:type="table" w:customStyle="1" w:styleId="TabelstijlopgemaaktveldnamenrijRozeNZa">
    <w:name w:val="Tabelstijl opgemaakt veldnamenrij Roze NZa"/>
    <w:basedOn w:val="Standaardtabel"/>
    <w:uiPriority w:val="99"/>
    <w:rsid w:val="00A442FF"/>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15688" w:themeFill="accent6"/>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FAE3F0"/>
      </w:tcPr>
    </w:tblStylePr>
  </w:style>
  <w:style w:type="table" w:customStyle="1" w:styleId="Tabelraster10">
    <w:name w:val="Tabelraster1"/>
    <w:basedOn w:val="Standaardtabel"/>
    <w:next w:val="Tabelraster"/>
    <w:uiPriority w:val="39"/>
    <w:rsid w:val="00B74399"/>
    <w:pPr>
      <w:spacing w:after="0" w:line="240" w:lineRule="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za.nl" TargetMode="Externa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puc.overheid.nl/doc/PUC_637522_22/2/" TargetMode="External"/><Relationship Id="rId14" Type="http://schemas.openxmlformats.org/officeDocument/2006/relationships/control" Target="activeX/activeX4.xm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jablonen.prod\nza\Memo%20NZa.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000000"/>
      <w:bdr w:val="none" w:sz="0" w:space="0" w:color="auto"/>
      <w:shd w:val="clear" w:color="auto" w:fill="FFFF00"/>
    </w:rPr>
  </w:style>
  <w:style w:type="paragraph" w:customStyle="1" w:styleId="48531AAEB6D64EB7BFCDBED8D0C3D417">
    <w:name w:val="48531AAEB6D64EB7BFCDBED8D0C3D417"/>
  </w:style>
  <w:style w:type="paragraph" w:customStyle="1" w:styleId="76CC976018F946469C8E85E8F7A0187B">
    <w:name w:val="76CC976018F946469C8E85E8F7A0187B"/>
  </w:style>
  <w:style w:type="paragraph" w:customStyle="1" w:styleId="048005A7E7574AC88FE26AB7A2C4C003">
    <w:name w:val="048005A7E7574AC88FE26AB7A2C4C003"/>
  </w:style>
  <w:style w:type="paragraph" w:customStyle="1" w:styleId="005D764B3839483783CE6AD1DB100742">
    <w:name w:val="005D764B3839483783CE6AD1DB100742"/>
  </w:style>
  <w:style w:type="paragraph" w:customStyle="1" w:styleId="8034A61AA1F34232AD509A1EFFDCD784">
    <w:name w:val="8034A61AA1F34232AD509A1EFFDCD784"/>
  </w:style>
  <w:style w:type="paragraph" w:customStyle="1" w:styleId="94C65B7FE20E4FEA8ABDC20E5B714F31">
    <w:name w:val="94C65B7FE20E4FEA8ABDC20E5B714F31"/>
  </w:style>
  <w:style w:type="paragraph" w:customStyle="1" w:styleId="73E0B28DBA334C268CC41F7CCDE488A5">
    <w:name w:val="73E0B28DBA334C268CC41F7CCDE48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theme/theme1.xml><?xml version="1.0" encoding="utf-8"?>
<a:theme xmlns:a="http://schemas.openxmlformats.org/drawingml/2006/main" name="Office-thema">
  <a:themeElements>
    <a:clrScheme name="Kleuren NZa 2021">
      <a:dk1>
        <a:srgbClr val="000000"/>
      </a:dk1>
      <a:lt1>
        <a:srgbClr val="FFFFFF"/>
      </a:lt1>
      <a:dk2>
        <a:srgbClr val="000000"/>
      </a:dk2>
      <a:lt2>
        <a:srgbClr val="FFFFFF"/>
      </a:lt2>
      <a:accent1>
        <a:srgbClr val="28348B"/>
      </a:accent1>
      <a:accent2>
        <a:srgbClr val="6D6056"/>
      </a:accent2>
      <a:accent3>
        <a:srgbClr val="3F7C9B"/>
      </a:accent3>
      <a:accent4>
        <a:srgbClr val="852F81"/>
      </a:accent4>
      <a:accent5>
        <a:srgbClr val="0E864A"/>
      </a:accent5>
      <a:accent6>
        <a:srgbClr val="B15688"/>
      </a:accent6>
      <a:hlink>
        <a:srgbClr val="000000"/>
      </a:hlink>
      <a:folHlink>
        <a:srgbClr val="000000"/>
      </a:folHlink>
    </a:clrScheme>
    <a:fontScheme name="Lettertypen NZa 2021">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NZa Blauw">
      <a:srgbClr val="28348B"/>
    </a:custClr>
    <a:custClr name="Grijs">
      <a:srgbClr val="6D6056"/>
    </a:custClr>
    <a:custClr name="Blauw">
      <a:srgbClr val="3F7C9B"/>
    </a:custClr>
    <a:custClr name="Paars">
      <a:srgbClr val="852F81"/>
    </a:custClr>
    <a:custClr name="Geel">
      <a:srgbClr val="F8BA34"/>
    </a:custClr>
    <a:custClr name="Roze">
      <a:srgbClr val="B15688"/>
    </a:custClr>
    <a:custClr name="Groen">
      <a:srgbClr val="0E864A"/>
    </a:custClr>
    <a:custClr name="Oranje">
      <a:srgbClr val="BF3418"/>
    </a:custClr>
    <a:custClr name="Lichtblauw titelpagina's">
      <a:srgbClr val="B7E2F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8E397-0914-48D2-852F-A34DDB9C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NZa.dotx</Template>
  <TotalTime>6</TotalTime>
  <Pages>4</Pages>
  <Words>484</Words>
  <Characters>3759</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NZa</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Pieris-van Gestel, Esther</dc:creator>
  <cp:keywords/>
  <dc:description>sjabloonversie v2.1 - 8 februari 2022_x000d_
ontwerp: www.capaz.nu_x000d_
sjablonen: www.JoulesUnlimited.com</dc:description>
  <cp:lastModifiedBy>Pieris-van Gestel, Esther</cp:lastModifiedBy>
  <cp:revision>3</cp:revision>
  <cp:lastPrinted>2021-12-09T13:52:00Z</cp:lastPrinted>
  <dcterms:created xsi:type="dcterms:W3CDTF">2022-04-13T07:03:00Z</dcterms:created>
  <dcterms:modified xsi:type="dcterms:W3CDTF">2022-04-13T07:10:00Z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1">
    <vt:lpwstr>Rapport zonder tussenbladen NZa.dotx</vt:lpwstr>
  </property>
  <property fmtid="{D5CDD505-2E9C-101B-9397-08002B2CF9AE}" pid="3" name="JUBasedOn">
    <vt:lpwstr>Memo NZa.dotx</vt:lpwstr>
  </property>
</Properties>
</file>