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A7" w:rsidRPr="00742949" w:rsidRDefault="002667EE" w:rsidP="00D01279">
      <w:pPr>
        <w:pStyle w:val="DocumentnaamNZa"/>
      </w:pPr>
      <w:r>
        <w:rPr>
          <w:noProof/>
        </w:rPr>
        <mc:AlternateContent>
          <mc:Choice Requires="wps">
            <w:drawing>
              <wp:anchor distT="0" distB="0" distL="114300" distR="114300" simplePos="0" relativeHeight="251710463" behindDoc="1" locked="1" layoutInCell="1" allowOverlap="0" wp14:anchorId="35EE8E73" wp14:editId="3E380AD4">
                <wp:simplePos x="0" y="0"/>
                <wp:positionH relativeFrom="page">
                  <wp:posOffset>831850</wp:posOffset>
                </wp:positionH>
                <wp:positionV relativeFrom="page">
                  <wp:posOffset>497840</wp:posOffset>
                </wp:positionV>
                <wp:extent cx="939165" cy="759460"/>
                <wp:effectExtent l="0" t="0" r="0" b="2540"/>
                <wp:wrapNone/>
                <wp:docPr id="19" name="1_para01#Freeform 27 [Alt text =NZa Logo]" descr="NZa 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39165" cy="759460"/>
                        </a:xfrm>
                        <a:custGeom>
                          <a:avLst/>
                          <a:gdLst>
                            <a:gd name="T0" fmla="*/ 1823 w 4779"/>
                            <a:gd name="T1" fmla="*/ 2213 h 3856"/>
                            <a:gd name="T2" fmla="*/ 1638 w 4779"/>
                            <a:gd name="T3" fmla="*/ 2259 h 3856"/>
                            <a:gd name="T4" fmla="*/ 1149 w 4779"/>
                            <a:gd name="T5" fmla="*/ 1617 h 3856"/>
                            <a:gd name="T6" fmla="*/ 1080 w 4779"/>
                            <a:gd name="T7" fmla="*/ 1608 h 3856"/>
                            <a:gd name="T8" fmla="*/ 1057 w 4779"/>
                            <a:gd name="T9" fmla="*/ 2213 h 3856"/>
                            <a:gd name="T10" fmla="*/ 978 w 4779"/>
                            <a:gd name="T11" fmla="*/ 2259 h 3856"/>
                            <a:gd name="T12" fmla="*/ 932 w 4779"/>
                            <a:gd name="T13" fmla="*/ 1277 h 3856"/>
                            <a:gd name="T14" fmla="*/ 1116 w 4779"/>
                            <a:gd name="T15" fmla="*/ 1231 h 3856"/>
                            <a:gd name="T16" fmla="*/ 1606 w 4779"/>
                            <a:gd name="T17" fmla="*/ 1872 h 3856"/>
                            <a:gd name="T18" fmla="*/ 1674 w 4779"/>
                            <a:gd name="T19" fmla="*/ 1882 h 3856"/>
                            <a:gd name="T20" fmla="*/ 1697 w 4779"/>
                            <a:gd name="T21" fmla="*/ 1277 h 3856"/>
                            <a:gd name="T22" fmla="*/ 1778 w 4779"/>
                            <a:gd name="T23" fmla="*/ 1231 h 3856"/>
                            <a:gd name="T24" fmla="*/ 2740 w 4779"/>
                            <a:gd name="T25" fmla="*/ 2034 h 3856"/>
                            <a:gd name="T26" fmla="*/ 2241 w 4779"/>
                            <a:gd name="T27" fmla="*/ 1957 h 3856"/>
                            <a:gd name="T28" fmla="*/ 2775 w 4779"/>
                            <a:gd name="T29" fmla="*/ 1381 h 3856"/>
                            <a:gd name="T30" fmla="*/ 2730 w 4779"/>
                            <a:gd name="T31" fmla="*/ 1231 h 3856"/>
                            <a:gd name="T32" fmla="*/ 1947 w 4779"/>
                            <a:gd name="T33" fmla="*/ 1276 h 3856"/>
                            <a:gd name="T34" fmla="*/ 1992 w 4779"/>
                            <a:gd name="T35" fmla="*/ 1456 h 3856"/>
                            <a:gd name="T36" fmla="*/ 2475 w 4779"/>
                            <a:gd name="T37" fmla="*/ 1533 h 3856"/>
                            <a:gd name="T38" fmla="*/ 1941 w 4779"/>
                            <a:gd name="T39" fmla="*/ 2109 h 3856"/>
                            <a:gd name="T40" fmla="*/ 1986 w 4779"/>
                            <a:gd name="T41" fmla="*/ 2259 h 3856"/>
                            <a:gd name="T42" fmla="*/ 2786 w 4779"/>
                            <a:gd name="T43" fmla="*/ 2213 h 3856"/>
                            <a:gd name="T44" fmla="*/ 2740 w 4779"/>
                            <a:gd name="T45" fmla="*/ 2034 h 3856"/>
                            <a:gd name="T46" fmla="*/ 4338 w 4779"/>
                            <a:gd name="T47" fmla="*/ 2796 h 3856"/>
                            <a:gd name="T48" fmla="*/ 1499 w 4779"/>
                            <a:gd name="T49" fmla="*/ 3836 h 3856"/>
                            <a:gd name="T50" fmla="*/ 978 w 4779"/>
                            <a:gd name="T51" fmla="*/ 3623 h 3856"/>
                            <a:gd name="T52" fmla="*/ 155 w 4779"/>
                            <a:gd name="T53" fmla="*/ 1303 h 3856"/>
                            <a:gd name="T54" fmla="*/ 1019 w 4779"/>
                            <a:gd name="T55" fmla="*/ 54 h 3856"/>
                            <a:gd name="T56" fmla="*/ 1293 w 4779"/>
                            <a:gd name="T57" fmla="*/ 4 h 3856"/>
                            <a:gd name="T58" fmla="*/ 4254 w 4779"/>
                            <a:gd name="T59" fmla="*/ 698 h 3856"/>
                            <a:gd name="T60" fmla="*/ 4682 w 4779"/>
                            <a:gd name="T61" fmla="*/ 2009 h 3856"/>
                            <a:gd name="T62" fmla="*/ 4165 w 4779"/>
                            <a:gd name="T63" fmla="*/ 752 h 3856"/>
                            <a:gd name="T64" fmla="*/ 1279 w 4779"/>
                            <a:gd name="T65" fmla="*/ 108 h 3856"/>
                            <a:gd name="T66" fmla="*/ 946 w 4779"/>
                            <a:gd name="T67" fmla="*/ 260 h 3856"/>
                            <a:gd name="T68" fmla="*/ 220 w 4779"/>
                            <a:gd name="T69" fmla="*/ 2003 h 3856"/>
                            <a:gd name="T70" fmla="*/ 1367 w 4779"/>
                            <a:gd name="T71" fmla="*/ 3752 h 3856"/>
                            <a:gd name="T72" fmla="*/ 4033 w 4779"/>
                            <a:gd name="T73" fmla="*/ 2942 h 3856"/>
                            <a:gd name="T74" fmla="*/ 4587 w 4779"/>
                            <a:gd name="T75" fmla="*/ 1968 h 3856"/>
                            <a:gd name="T76" fmla="*/ 3828 w 4779"/>
                            <a:gd name="T77" fmla="*/ 1276 h 3856"/>
                            <a:gd name="T78" fmla="*/ 3783 w 4779"/>
                            <a:gd name="T79" fmla="*/ 2258 h 3856"/>
                            <a:gd name="T80" fmla="*/ 3703 w 4779"/>
                            <a:gd name="T81" fmla="*/ 2213 h 3856"/>
                            <a:gd name="T82" fmla="*/ 3294 w 4779"/>
                            <a:gd name="T83" fmla="*/ 2282 h 3856"/>
                            <a:gd name="T84" fmla="*/ 3294 w 4779"/>
                            <a:gd name="T85" fmla="*/ 1206 h 3856"/>
                            <a:gd name="T86" fmla="*/ 3703 w 4779"/>
                            <a:gd name="T87" fmla="*/ 1276 h 3856"/>
                            <a:gd name="T88" fmla="*/ 3783 w 4779"/>
                            <a:gd name="T89" fmla="*/ 1230 h 3856"/>
                            <a:gd name="T90" fmla="*/ 3703 w 4779"/>
                            <a:gd name="T91" fmla="*/ 1744 h 3856"/>
                            <a:gd name="T92" fmla="*/ 2972 w 4779"/>
                            <a:gd name="T93" fmla="*/ 1744 h 3856"/>
                            <a:gd name="T94" fmla="*/ 3703 w 4779"/>
                            <a:gd name="T95" fmla="*/ 1744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79" h="3856">
                              <a:moveTo>
                                <a:pt x="1823" y="1277"/>
                              </a:moveTo>
                              <a:cubicBezTo>
                                <a:pt x="1823" y="2213"/>
                                <a:pt x="1823" y="2213"/>
                                <a:pt x="1823" y="2213"/>
                              </a:cubicBezTo>
                              <a:cubicBezTo>
                                <a:pt x="1823" y="2238"/>
                                <a:pt x="1803" y="2259"/>
                                <a:pt x="1778" y="2259"/>
                              </a:cubicBezTo>
                              <a:cubicBezTo>
                                <a:pt x="1638" y="2259"/>
                                <a:pt x="1638" y="2259"/>
                                <a:pt x="1638" y="2259"/>
                              </a:cubicBezTo>
                              <a:cubicBezTo>
                                <a:pt x="1623" y="2259"/>
                                <a:pt x="1610" y="2252"/>
                                <a:pt x="1601" y="2240"/>
                              </a:cubicBezTo>
                              <a:cubicBezTo>
                                <a:pt x="1149" y="1617"/>
                                <a:pt x="1149" y="1617"/>
                                <a:pt x="1149" y="1617"/>
                              </a:cubicBezTo>
                              <a:cubicBezTo>
                                <a:pt x="1145" y="1611"/>
                                <a:pt x="1138" y="1608"/>
                                <a:pt x="1131" y="1608"/>
                              </a:cubicBezTo>
                              <a:cubicBezTo>
                                <a:pt x="1080" y="1608"/>
                                <a:pt x="1080" y="1608"/>
                                <a:pt x="1080" y="1608"/>
                              </a:cubicBezTo>
                              <a:cubicBezTo>
                                <a:pt x="1067" y="1608"/>
                                <a:pt x="1057" y="1618"/>
                                <a:pt x="1057" y="1631"/>
                              </a:cubicBezTo>
                              <a:cubicBezTo>
                                <a:pt x="1057" y="2213"/>
                                <a:pt x="1057" y="2213"/>
                                <a:pt x="1057" y="2213"/>
                              </a:cubicBezTo>
                              <a:cubicBezTo>
                                <a:pt x="1057" y="2238"/>
                                <a:pt x="1037" y="2259"/>
                                <a:pt x="1012" y="2259"/>
                              </a:cubicBezTo>
                              <a:cubicBezTo>
                                <a:pt x="978" y="2259"/>
                                <a:pt x="978" y="2259"/>
                                <a:pt x="978" y="2259"/>
                              </a:cubicBezTo>
                              <a:cubicBezTo>
                                <a:pt x="953" y="2259"/>
                                <a:pt x="932" y="2238"/>
                                <a:pt x="932" y="2213"/>
                              </a:cubicBezTo>
                              <a:cubicBezTo>
                                <a:pt x="932" y="1277"/>
                                <a:pt x="932" y="1277"/>
                                <a:pt x="932" y="1277"/>
                              </a:cubicBezTo>
                              <a:cubicBezTo>
                                <a:pt x="932" y="1251"/>
                                <a:pt x="953" y="1231"/>
                                <a:pt x="978" y="1231"/>
                              </a:cubicBezTo>
                              <a:cubicBezTo>
                                <a:pt x="1116" y="1231"/>
                                <a:pt x="1116" y="1231"/>
                                <a:pt x="1116" y="1231"/>
                              </a:cubicBezTo>
                              <a:cubicBezTo>
                                <a:pt x="1131" y="1231"/>
                                <a:pt x="1145" y="1238"/>
                                <a:pt x="1153" y="1250"/>
                              </a:cubicBezTo>
                              <a:cubicBezTo>
                                <a:pt x="1606" y="1872"/>
                                <a:pt x="1606" y="1872"/>
                                <a:pt x="1606" y="1872"/>
                              </a:cubicBezTo>
                              <a:cubicBezTo>
                                <a:pt x="1611" y="1878"/>
                                <a:pt x="1618" y="1882"/>
                                <a:pt x="1625" y="1882"/>
                              </a:cubicBezTo>
                              <a:cubicBezTo>
                                <a:pt x="1674" y="1882"/>
                                <a:pt x="1674" y="1882"/>
                                <a:pt x="1674" y="1882"/>
                              </a:cubicBezTo>
                              <a:cubicBezTo>
                                <a:pt x="1687" y="1882"/>
                                <a:pt x="1697" y="1872"/>
                                <a:pt x="1697" y="1859"/>
                              </a:cubicBezTo>
                              <a:cubicBezTo>
                                <a:pt x="1697" y="1277"/>
                                <a:pt x="1697" y="1277"/>
                                <a:pt x="1697" y="1277"/>
                              </a:cubicBezTo>
                              <a:cubicBezTo>
                                <a:pt x="1697" y="1251"/>
                                <a:pt x="1717" y="1231"/>
                                <a:pt x="1743" y="1231"/>
                              </a:cubicBezTo>
                              <a:cubicBezTo>
                                <a:pt x="1778" y="1231"/>
                                <a:pt x="1778" y="1231"/>
                                <a:pt x="1778" y="1231"/>
                              </a:cubicBezTo>
                              <a:cubicBezTo>
                                <a:pt x="1803" y="1231"/>
                                <a:pt x="1823" y="1251"/>
                                <a:pt x="1823" y="1277"/>
                              </a:cubicBezTo>
                              <a:close/>
                              <a:moveTo>
                                <a:pt x="2740" y="2034"/>
                              </a:moveTo>
                              <a:cubicBezTo>
                                <a:pt x="2274" y="2034"/>
                                <a:pt x="2274" y="2034"/>
                                <a:pt x="2274" y="2034"/>
                              </a:cubicBezTo>
                              <a:cubicBezTo>
                                <a:pt x="2234" y="2034"/>
                                <a:pt x="2213" y="1986"/>
                                <a:pt x="2241" y="1957"/>
                              </a:cubicBezTo>
                              <a:cubicBezTo>
                                <a:pt x="2763" y="1412"/>
                                <a:pt x="2763" y="1412"/>
                                <a:pt x="2763" y="1412"/>
                              </a:cubicBezTo>
                              <a:cubicBezTo>
                                <a:pt x="2771" y="1404"/>
                                <a:pt x="2775" y="1393"/>
                                <a:pt x="2775" y="1381"/>
                              </a:cubicBezTo>
                              <a:cubicBezTo>
                                <a:pt x="2775" y="1276"/>
                                <a:pt x="2775" y="1276"/>
                                <a:pt x="2775" y="1276"/>
                              </a:cubicBezTo>
                              <a:cubicBezTo>
                                <a:pt x="2775" y="1251"/>
                                <a:pt x="2755" y="1231"/>
                                <a:pt x="2730" y="1231"/>
                              </a:cubicBezTo>
                              <a:cubicBezTo>
                                <a:pt x="1992" y="1231"/>
                                <a:pt x="1992" y="1231"/>
                                <a:pt x="1992" y="1231"/>
                              </a:cubicBezTo>
                              <a:cubicBezTo>
                                <a:pt x="1967" y="1231"/>
                                <a:pt x="1947" y="1251"/>
                                <a:pt x="1947" y="1276"/>
                              </a:cubicBezTo>
                              <a:cubicBezTo>
                                <a:pt x="1947" y="1410"/>
                                <a:pt x="1947" y="1410"/>
                                <a:pt x="1947" y="1410"/>
                              </a:cubicBezTo>
                              <a:cubicBezTo>
                                <a:pt x="1947" y="1435"/>
                                <a:pt x="1967" y="1456"/>
                                <a:pt x="1992" y="1456"/>
                              </a:cubicBezTo>
                              <a:cubicBezTo>
                                <a:pt x="2442" y="1456"/>
                                <a:pt x="2442" y="1456"/>
                                <a:pt x="2442" y="1456"/>
                              </a:cubicBezTo>
                              <a:cubicBezTo>
                                <a:pt x="2483" y="1456"/>
                                <a:pt x="2503" y="1504"/>
                                <a:pt x="2475" y="1533"/>
                              </a:cubicBezTo>
                              <a:cubicBezTo>
                                <a:pt x="1954" y="2077"/>
                                <a:pt x="1954" y="2077"/>
                                <a:pt x="1954" y="2077"/>
                              </a:cubicBezTo>
                              <a:cubicBezTo>
                                <a:pt x="1946" y="2086"/>
                                <a:pt x="1941" y="2097"/>
                                <a:pt x="1941" y="2109"/>
                              </a:cubicBezTo>
                              <a:cubicBezTo>
                                <a:pt x="1941" y="2213"/>
                                <a:pt x="1941" y="2213"/>
                                <a:pt x="1941" y="2213"/>
                              </a:cubicBezTo>
                              <a:cubicBezTo>
                                <a:pt x="1941" y="2239"/>
                                <a:pt x="1961" y="2259"/>
                                <a:pt x="1986" y="2259"/>
                              </a:cubicBezTo>
                              <a:cubicBezTo>
                                <a:pt x="2740" y="2259"/>
                                <a:pt x="2740" y="2259"/>
                                <a:pt x="2740" y="2259"/>
                              </a:cubicBezTo>
                              <a:cubicBezTo>
                                <a:pt x="2765" y="2259"/>
                                <a:pt x="2786" y="2239"/>
                                <a:pt x="2786" y="2213"/>
                              </a:cubicBezTo>
                              <a:cubicBezTo>
                                <a:pt x="2786" y="2079"/>
                                <a:pt x="2786" y="2079"/>
                                <a:pt x="2786" y="2079"/>
                              </a:cubicBezTo>
                              <a:cubicBezTo>
                                <a:pt x="2786" y="2054"/>
                                <a:pt x="2765" y="2034"/>
                                <a:pt x="2740" y="2034"/>
                              </a:cubicBezTo>
                              <a:close/>
                              <a:moveTo>
                                <a:pt x="4682" y="2009"/>
                              </a:moveTo>
                              <a:cubicBezTo>
                                <a:pt x="4338" y="2796"/>
                                <a:pt x="4338" y="2796"/>
                                <a:pt x="4338" y="2796"/>
                              </a:cubicBezTo>
                              <a:cubicBezTo>
                                <a:pt x="4287" y="2914"/>
                                <a:pt x="4186" y="3003"/>
                                <a:pt x="4063" y="3041"/>
                              </a:cubicBezTo>
                              <a:cubicBezTo>
                                <a:pt x="1499" y="3836"/>
                                <a:pt x="1499" y="3836"/>
                                <a:pt x="1499" y="3836"/>
                              </a:cubicBezTo>
                              <a:cubicBezTo>
                                <a:pt x="1455" y="3849"/>
                                <a:pt x="1411" y="3856"/>
                                <a:pt x="1367" y="3856"/>
                              </a:cubicBezTo>
                              <a:cubicBezTo>
                                <a:pt x="1208" y="3856"/>
                                <a:pt x="1057" y="3770"/>
                                <a:pt x="978" y="3623"/>
                              </a:cubicBezTo>
                              <a:cubicBezTo>
                                <a:pt x="128" y="2052"/>
                                <a:pt x="128" y="2052"/>
                                <a:pt x="128" y="2052"/>
                              </a:cubicBezTo>
                              <a:cubicBezTo>
                                <a:pt x="0" y="1816"/>
                                <a:pt x="11" y="1530"/>
                                <a:pt x="155" y="1303"/>
                              </a:cubicBezTo>
                              <a:cubicBezTo>
                                <a:pt x="858" y="204"/>
                                <a:pt x="858" y="204"/>
                                <a:pt x="858" y="204"/>
                              </a:cubicBezTo>
                              <a:cubicBezTo>
                                <a:pt x="899" y="140"/>
                                <a:pt x="955" y="89"/>
                                <a:pt x="1019" y="54"/>
                              </a:cubicBezTo>
                              <a:cubicBezTo>
                                <a:pt x="1084" y="19"/>
                                <a:pt x="1157" y="0"/>
                                <a:pt x="1231" y="0"/>
                              </a:cubicBezTo>
                              <a:cubicBezTo>
                                <a:pt x="1252" y="0"/>
                                <a:pt x="1273" y="1"/>
                                <a:pt x="1293" y="4"/>
                              </a:cubicBezTo>
                              <a:cubicBezTo>
                                <a:pt x="3726" y="349"/>
                                <a:pt x="3726" y="349"/>
                                <a:pt x="3726" y="349"/>
                              </a:cubicBezTo>
                              <a:cubicBezTo>
                                <a:pt x="3945" y="380"/>
                                <a:pt x="4139" y="508"/>
                                <a:pt x="4254" y="698"/>
                              </a:cubicBezTo>
                              <a:cubicBezTo>
                                <a:pt x="4637" y="1331"/>
                                <a:pt x="4637" y="1331"/>
                                <a:pt x="4637" y="1331"/>
                              </a:cubicBezTo>
                              <a:cubicBezTo>
                                <a:pt x="4762" y="1536"/>
                                <a:pt x="4779" y="1790"/>
                                <a:pt x="4682" y="2009"/>
                              </a:cubicBezTo>
                              <a:close/>
                              <a:moveTo>
                                <a:pt x="4548" y="1385"/>
                              </a:moveTo>
                              <a:cubicBezTo>
                                <a:pt x="4165" y="752"/>
                                <a:pt x="4165" y="752"/>
                                <a:pt x="4165" y="752"/>
                              </a:cubicBezTo>
                              <a:cubicBezTo>
                                <a:pt x="4066" y="588"/>
                                <a:pt x="3901" y="479"/>
                                <a:pt x="3711" y="452"/>
                              </a:cubicBezTo>
                              <a:cubicBezTo>
                                <a:pt x="1279" y="108"/>
                                <a:pt x="1279" y="108"/>
                                <a:pt x="1279" y="108"/>
                              </a:cubicBezTo>
                              <a:cubicBezTo>
                                <a:pt x="1263" y="105"/>
                                <a:pt x="1247" y="104"/>
                                <a:pt x="1231" y="104"/>
                              </a:cubicBezTo>
                              <a:cubicBezTo>
                                <a:pt x="1115" y="104"/>
                                <a:pt x="1009" y="162"/>
                                <a:pt x="946" y="260"/>
                              </a:cubicBezTo>
                              <a:cubicBezTo>
                                <a:pt x="243" y="1360"/>
                                <a:pt x="243" y="1360"/>
                                <a:pt x="243" y="1360"/>
                              </a:cubicBezTo>
                              <a:cubicBezTo>
                                <a:pt x="119" y="1554"/>
                                <a:pt x="110" y="1800"/>
                                <a:pt x="220" y="2003"/>
                              </a:cubicBezTo>
                              <a:cubicBezTo>
                                <a:pt x="1069" y="3574"/>
                                <a:pt x="1069" y="3574"/>
                                <a:pt x="1069" y="3574"/>
                              </a:cubicBezTo>
                              <a:cubicBezTo>
                                <a:pt x="1129" y="3683"/>
                                <a:pt x="1243" y="3752"/>
                                <a:pt x="1367" y="3752"/>
                              </a:cubicBezTo>
                              <a:cubicBezTo>
                                <a:pt x="1401" y="3752"/>
                                <a:pt x="1435" y="3746"/>
                                <a:pt x="1468" y="3736"/>
                              </a:cubicBezTo>
                              <a:cubicBezTo>
                                <a:pt x="4033" y="2942"/>
                                <a:pt x="4033" y="2942"/>
                                <a:pt x="4033" y="2942"/>
                              </a:cubicBezTo>
                              <a:cubicBezTo>
                                <a:pt x="4127" y="2912"/>
                                <a:pt x="4203" y="2844"/>
                                <a:pt x="4243" y="2754"/>
                              </a:cubicBezTo>
                              <a:cubicBezTo>
                                <a:pt x="4587" y="1968"/>
                                <a:pt x="4587" y="1968"/>
                                <a:pt x="4587" y="1968"/>
                              </a:cubicBezTo>
                              <a:cubicBezTo>
                                <a:pt x="4669" y="1779"/>
                                <a:pt x="4655" y="1561"/>
                                <a:pt x="4548" y="1385"/>
                              </a:cubicBezTo>
                              <a:close/>
                              <a:moveTo>
                                <a:pt x="3828" y="1276"/>
                              </a:moveTo>
                              <a:cubicBezTo>
                                <a:pt x="3828" y="2213"/>
                                <a:pt x="3828" y="2213"/>
                                <a:pt x="3828" y="2213"/>
                              </a:cubicBezTo>
                              <a:cubicBezTo>
                                <a:pt x="3828" y="2238"/>
                                <a:pt x="3808" y="2258"/>
                                <a:pt x="3783" y="2258"/>
                              </a:cubicBezTo>
                              <a:cubicBezTo>
                                <a:pt x="3749" y="2258"/>
                                <a:pt x="3749" y="2258"/>
                                <a:pt x="3749" y="2258"/>
                              </a:cubicBezTo>
                              <a:cubicBezTo>
                                <a:pt x="3724" y="2258"/>
                                <a:pt x="3703" y="2238"/>
                                <a:pt x="3703" y="2213"/>
                              </a:cubicBezTo>
                              <a:cubicBezTo>
                                <a:pt x="3703" y="2090"/>
                                <a:pt x="3703" y="2090"/>
                                <a:pt x="3703" y="2090"/>
                              </a:cubicBezTo>
                              <a:cubicBezTo>
                                <a:pt x="3670" y="2153"/>
                                <a:pt x="3543" y="2282"/>
                                <a:pt x="3294" y="2282"/>
                              </a:cubicBezTo>
                              <a:cubicBezTo>
                                <a:pt x="3004" y="2282"/>
                                <a:pt x="2789" y="2051"/>
                                <a:pt x="2789" y="1744"/>
                              </a:cubicBezTo>
                              <a:cubicBezTo>
                                <a:pt x="2789" y="1438"/>
                                <a:pt x="3004" y="1206"/>
                                <a:pt x="3294" y="1206"/>
                              </a:cubicBezTo>
                              <a:cubicBezTo>
                                <a:pt x="3543" y="1206"/>
                                <a:pt x="3670" y="1336"/>
                                <a:pt x="3703" y="1399"/>
                              </a:cubicBezTo>
                              <a:cubicBezTo>
                                <a:pt x="3703" y="1276"/>
                                <a:pt x="3703" y="1276"/>
                                <a:pt x="3703" y="1276"/>
                              </a:cubicBezTo>
                              <a:cubicBezTo>
                                <a:pt x="3703" y="1251"/>
                                <a:pt x="3724" y="1230"/>
                                <a:pt x="3749" y="1230"/>
                              </a:cubicBezTo>
                              <a:cubicBezTo>
                                <a:pt x="3783" y="1230"/>
                                <a:pt x="3783" y="1230"/>
                                <a:pt x="3783" y="1230"/>
                              </a:cubicBezTo>
                              <a:cubicBezTo>
                                <a:pt x="3808" y="1230"/>
                                <a:pt x="3828" y="1251"/>
                                <a:pt x="3828" y="1276"/>
                              </a:cubicBezTo>
                              <a:close/>
                              <a:moveTo>
                                <a:pt x="3703" y="1744"/>
                              </a:moveTo>
                              <a:cubicBezTo>
                                <a:pt x="3703" y="1573"/>
                                <a:pt x="3546" y="1444"/>
                                <a:pt x="3339" y="1444"/>
                              </a:cubicBezTo>
                              <a:cubicBezTo>
                                <a:pt x="3129" y="1444"/>
                                <a:pt x="2972" y="1573"/>
                                <a:pt x="2972" y="1744"/>
                              </a:cubicBezTo>
                              <a:cubicBezTo>
                                <a:pt x="2972" y="1916"/>
                                <a:pt x="3129" y="2045"/>
                                <a:pt x="3339" y="2045"/>
                              </a:cubicBezTo>
                              <a:cubicBezTo>
                                <a:pt x="3546" y="2045"/>
                                <a:pt x="3703" y="1916"/>
                                <a:pt x="3703" y="1744"/>
                              </a:cubicBez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52D4F" id="1_para01#Freeform 27 [Alt text =NZa Logo]" o:spid="_x0000_s1026" alt="NZa Logo" style="position:absolute;margin-left:65.5pt;margin-top:39.2pt;width:73.95pt;height:59.8pt;z-index:-2516060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779,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" o:allowoverlap="f" path="m1823,1277v,936,,936,,936c1823,2238,1803,2259,1778,2259v-140,,-140,,-140,c1623,2259,1610,2252,1601,2240,1149,1617,1149,1617,1149,1617v-4,-6,-11,-9,-18,-9c1080,1608,1080,1608,1080,1608v-13,,-23,10,-23,23c1057,2213,1057,2213,1057,2213v,25,-20,46,-45,46c978,2259,978,2259,978,2259v-25,,-46,-21,-46,-46c932,1277,932,1277,932,1277v,-26,21,-46,46,-46c1116,1231,1116,1231,1116,1231v15,,29,7,37,19c1606,1872,1606,1872,1606,1872v5,6,12,10,19,10c1674,1882,1674,1882,1674,1882v13,,23,-10,23,-23c1697,1277,1697,1277,1697,1277v,-26,20,-46,46,-46c1778,1231,1778,1231,1778,1231v25,,45,20,45,46xm2740,2034v-466,,-466,,-466,c2234,2034,2213,1986,2241,1957v522,-545,522,-545,522,-545c2771,1404,2775,1393,2775,1381v,-105,,-105,,-105c2775,1251,2755,1231,2730,1231v-738,,-738,,-738,c1967,1231,1947,1251,1947,1276v,134,,134,,134c1947,1435,1967,1456,1992,1456v450,,450,,450,c2483,1456,2503,1504,2475,1533v-521,544,-521,544,-521,544c1946,2086,1941,2097,1941,2109v,104,,104,,104c1941,2239,1961,2259,1986,2259v754,,754,,754,c2765,2259,2786,2239,2786,2213v,-134,,-134,,-134c2786,2054,2765,2034,2740,2034xm4682,2009v-344,787,-344,787,-344,787c4287,2914,4186,3003,4063,3041,1499,3836,1499,3836,1499,3836v-44,13,-88,20,-132,20c1208,3856,1057,3770,978,3623,128,2052,128,2052,128,2052,,1816,11,1530,155,1303,858,204,858,204,858,204,899,140,955,89,1019,54,1084,19,1157,,1231,v21,,42,1,62,4c3726,349,3726,349,3726,349v219,31,413,159,528,349c4637,1331,4637,1331,4637,1331v125,205,142,459,45,678xm4548,1385c4165,752,4165,752,4165,752,4066,588,3901,479,3711,452,1279,108,1279,108,1279,108v-16,-3,-32,-4,-48,-4c1115,104,1009,162,946,260,243,1360,243,1360,243,1360v-124,194,-133,440,-23,643c1069,3574,1069,3574,1069,3574v60,109,174,178,298,178c1401,3752,1435,3746,1468,3736,4033,2942,4033,2942,4033,2942v94,-30,170,-98,210,-188c4587,1968,4587,1968,4587,1968v82,-189,68,-407,-39,-583xm3828,1276v,937,,937,,937c3828,2238,3808,2258,3783,2258v-34,,-34,,-34,c3724,2258,3703,2238,3703,2213v,-123,,-123,,-123c3670,2153,3543,2282,3294,2282v-290,,-505,-231,-505,-538c2789,1438,3004,1206,3294,1206v249,,376,130,409,193c3703,1276,3703,1276,3703,1276v,-25,21,-46,46,-46c3783,1230,3783,1230,3783,1230v25,,45,21,45,46xm3703,1744v,-171,-157,-300,-364,-300c3129,1444,2972,1573,2972,1744v,172,157,301,367,301c3546,2045,3703,1916,3703,1744xe" fillcolor="#28348b [3204]" stroked="f">
                <v:path arrowok="t" o:connecttype="custom" o:connectlocs="358254,435862;321898,444922;225800,318477;212241,316704;207721,435862;192196,444922;183156,251512;219315,242452;315610,368700;328973,370670;333493,251512;349411,242452;538462,400607;440399,385442;545341,271995;536497,242452;382623,251315;391466,286767;486385,301933;381444,415379;390287,444922;547502,435862;538462,400607;852500,550687;294582,755521;192196,713569;30460,256633;200253,10636;254099,788;835992,137475;920103,395683;818502,148110;251348,21271;185907,51208;43234,394502;268642,738977;792562,579443;901433,387608;752275,251315;743432,444725;727710,435862;647334,449452;647334,237528;727710,251315;743432,242255;727710,343490;584055,343490;727710,343490" o:connectangles="0,0,0,0,0,0,0,0,0,0,0,0,0,0,0,0,0,0,0,0,0,0,0,0,0,0,0,0,0,0,0,0,0,0,0,0,0,0,0,0,0,0,0,0,0,0,0,0"/>
                <o:lock v:ext="edit" verticies="t"/>
                <w10:wrap anchorx="page" anchory="page"/>
                <w10:anchorlock/>
              </v:shape>
            </w:pict>
          </mc:Fallback>
        </mc:AlternateContent>
      </w:r>
      <w:r w:rsidR="004F7BB6" w:rsidRPr="004F7BB6">
        <w:t>Privacyverklaring Zorgprestatiemodel (ggz)</w:t>
      </w:r>
    </w:p>
    <w:p w:rsidR="004F7BB6" w:rsidRDefault="004F7BB6" w:rsidP="004F7BB6">
      <w:pPr>
        <w:pStyle w:val="AanhefNZa"/>
      </w:pPr>
      <w:r>
        <w:t xml:space="preserve">Ondergetekenden: </w:t>
      </w:r>
      <w:r>
        <w:br/>
      </w:r>
      <w:r>
        <w:br/>
        <w:t>[patiënt: Naam] ……………………………………………</w:t>
      </w:r>
      <w:r>
        <w:br/>
        <w:t>[patiënt: Geboortedatum verzekerde] ……………………………………………</w:t>
      </w:r>
      <w:r>
        <w:br/>
        <w:t>[patiënt: Verzekerdennummer] ……………………………………………</w:t>
      </w:r>
      <w:r>
        <w:br/>
        <w:t>[patiënt: BSN] ……………………………………………</w:t>
      </w:r>
    </w:p>
    <w:p w:rsidR="004F7BB6" w:rsidRDefault="004F7BB6" w:rsidP="004F7BB6">
      <w:pPr>
        <w:pStyle w:val="BasistekstNZa"/>
      </w:pPr>
      <w:r>
        <w:t xml:space="preserve">en </w:t>
      </w:r>
    </w:p>
    <w:p w:rsidR="004F7BB6" w:rsidRDefault="004F7BB6" w:rsidP="004F7BB6">
      <w:pPr>
        <w:pStyle w:val="BasistekstNZa"/>
      </w:pPr>
      <w:r>
        <w:t>[zorgaanbieder: Naam zorgaanbieder] ………………………………………</w:t>
      </w:r>
      <w:r>
        <w:br/>
        <w:t>[zorgaanbieder: Adres] ………………………………………</w:t>
      </w:r>
      <w:r>
        <w:br/>
        <w:t>[zorgaanbieder: Naam regiebehandelaar] ………………………………………</w:t>
      </w:r>
      <w:r>
        <w:br/>
        <w:t>[zorgaanbieder: AGB-code zorgaanbieder] ………………………………………</w:t>
      </w:r>
      <w:r>
        <w:br/>
        <w:t>[zorgaanbieder: AGB-code regiebehandelaar] ………………………………………</w:t>
      </w:r>
    </w:p>
    <w:p w:rsidR="004F7BB6" w:rsidRDefault="004F7BB6" w:rsidP="004F7BB6">
      <w:pPr>
        <w:pStyle w:val="BasistekstNZa"/>
      </w:pPr>
      <w:r>
        <w:t>verklaren:</w:t>
      </w:r>
    </w:p>
    <w:p w:rsidR="004F7BB6" w:rsidRDefault="004F7BB6" w:rsidP="004F7BB6">
      <w:pPr>
        <w:pStyle w:val="BasistekstNZa"/>
        <w:numPr>
          <w:ilvl w:val="0"/>
          <w:numId w:val="42"/>
        </w:numPr>
      </w:pPr>
      <w:r>
        <w:t>Dat tussen ondergetekenden een behandelrelatie in het kader van ggz zorg is aangegaan, waarvoor de zorgaanbieder een tarief in rekening wenst te brengen overeenkomstig de Wet marktordening gezondheidszorg.</w:t>
      </w:r>
    </w:p>
    <w:p w:rsidR="004F7BB6" w:rsidRPr="004F7BB6" w:rsidRDefault="004F7BB6" w:rsidP="004F7BB6">
      <w:pPr>
        <w:pStyle w:val="BasistekstNZa"/>
        <w:rPr>
          <w:i/>
        </w:rPr>
      </w:pPr>
      <w:r w:rsidRPr="004F7BB6">
        <w:rPr>
          <w:i/>
        </w:rPr>
        <w:t>Vermelding bij declaratie</w:t>
      </w:r>
    </w:p>
    <w:p w:rsidR="004F7BB6" w:rsidRDefault="004F7BB6" w:rsidP="004F7BB6">
      <w:pPr>
        <w:pStyle w:val="BasistekstNZa"/>
        <w:numPr>
          <w:ilvl w:val="0"/>
          <w:numId w:val="42"/>
        </w:numPr>
      </w:pPr>
      <w:r>
        <w:t>Dat de patiënt er uit oogpunt van bescherming van zijn persoonlijke levenssfeer bezwaar tegen heeft, dat gegevens die te herleiden zijn tot een door de zorgaanbieder met betrekking tot de patiënt gestelde diagnose en/of zorgvraagtypering, bij de declaratie worden vermeld.</w:t>
      </w:r>
    </w:p>
    <w:p w:rsidR="004F7BB6" w:rsidRDefault="004F7BB6" w:rsidP="004F7BB6">
      <w:pPr>
        <w:pStyle w:val="BasistekstNZa"/>
        <w:numPr>
          <w:ilvl w:val="0"/>
          <w:numId w:val="42"/>
        </w:numPr>
      </w:pPr>
      <w:r>
        <w:t xml:space="preserve">Dat de zorgaanbieder, in overeenstemming met artikel 4.3 van de Regeling geestelijke gezondheidszorg en forensische zorg, vermelding van de onder 2 vermelde gegevens achterwege zal laten. </w:t>
      </w:r>
    </w:p>
    <w:p w:rsidR="004F7BB6" w:rsidRPr="004F7BB6" w:rsidRDefault="004F7BB6" w:rsidP="004F7BB6">
      <w:pPr>
        <w:pStyle w:val="BasistekstNZa"/>
        <w:rPr>
          <w:i/>
        </w:rPr>
      </w:pPr>
      <w:r w:rsidRPr="004F7BB6">
        <w:rPr>
          <w:i/>
        </w:rPr>
        <w:t>Aanlevering aan NZa</w:t>
      </w:r>
    </w:p>
    <w:p w:rsidR="004F7BB6" w:rsidRDefault="004F7BB6" w:rsidP="004F7BB6">
      <w:pPr>
        <w:pStyle w:val="BasistekstNZa"/>
        <w:numPr>
          <w:ilvl w:val="0"/>
          <w:numId w:val="42"/>
        </w:numPr>
      </w:pPr>
      <w:r>
        <w:t>Dat de patiënt er uit oogpunt van bescherming van zijn persoonlijke levenssfeer bezwaar tegen heeft, dat gegevens die te herleiden zijn tot een door de zorgaanbieder met betrekking tot de patiënt gestelde diagnose en/of zorgvraagtypering, aan de NZa worden aangeleverd.</w:t>
      </w:r>
    </w:p>
    <w:p w:rsidR="004F7BB6" w:rsidRDefault="004F7BB6" w:rsidP="004F7BB6">
      <w:pPr>
        <w:pStyle w:val="BasistekstNZa"/>
        <w:numPr>
          <w:ilvl w:val="0"/>
          <w:numId w:val="42"/>
        </w:numPr>
      </w:pPr>
      <w:r>
        <w:lastRenderedPageBreak/>
        <w:t xml:space="preserve">Dat de zorgaanbieder, in overeenstemming met artikel 4.3 van de Regeling geestelijke gezondheidszorg en forensische zorg, de aanlevering van de onder 4 bedoelde gegevens aan de NZa achterwege zal laten. </w:t>
      </w:r>
    </w:p>
    <w:p w:rsidR="00576EFE" w:rsidRDefault="00576EFE" w:rsidP="004F7BB6">
      <w:pPr>
        <w:pStyle w:val="BasistekstNZa"/>
      </w:pPr>
    </w:p>
    <w:p w:rsidR="00576EFE" w:rsidRDefault="004F7BB6" w:rsidP="004F7BB6">
      <w:pPr>
        <w:pStyle w:val="BasistekstNZa"/>
      </w:pPr>
      <w:r>
        <w:t>PLAATS: ……………………</w:t>
      </w:r>
      <w:bookmarkStart w:id="0" w:name="_GoBack"/>
      <w:bookmarkEnd w:id="0"/>
      <w:r>
        <w:t xml:space="preserve">…………………… </w:t>
      </w:r>
    </w:p>
    <w:p w:rsidR="004F7BB6" w:rsidRDefault="004F7BB6" w:rsidP="004F7BB6">
      <w:pPr>
        <w:pStyle w:val="BasistekstNZa"/>
      </w:pPr>
      <w:r>
        <w:t xml:space="preserve">DATUM: …………………………………………… </w:t>
      </w:r>
    </w:p>
    <w:p w:rsidR="004F7BB6" w:rsidRDefault="004F7BB6" w:rsidP="004F7BB6">
      <w:pPr>
        <w:pStyle w:val="BasistekstNZa"/>
      </w:pPr>
    </w:p>
    <w:p w:rsidR="004F7BB6" w:rsidRDefault="004F7BB6" w:rsidP="004F7BB6">
      <w:pPr>
        <w:pStyle w:val="BasistekstNZa"/>
      </w:pPr>
    </w:p>
    <w:p w:rsidR="004F7BB6" w:rsidRDefault="004F7BB6" w:rsidP="004F7BB6">
      <w:pPr>
        <w:pStyle w:val="BasistekstNZa"/>
      </w:pPr>
    </w:p>
    <w:p w:rsidR="004F7BB6" w:rsidRDefault="004F7BB6" w:rsidP="004F7BB6">
      <w:pPr>
        <w:pStyle w:val="BasistekstNZa"/>
      </w:pPr>
      <w:r>
        <w:t xml:space="preserve">Handtekening patiënt </w:t>
      </w:r>
      <w:r>
        <w:tab/>
      </w:r>
      <w:r>
        <w:tab/>
      </w:r>
      <w:r>
        <w:tab/>
      </w:r>
      <w:r>
        <w:tab/>
        <w:t>Handtekening regiebehandelaar</w:t>
      </w:r>
    </w:p>
    <w:p w:rsidR="001179B6" w:rsidRDefault="004F7BB6" w:rsidP="004F7BB6">
      <w:pPr>
        <w:pStyle w:val="BasistekstNZa"/>
        <w:ind w:left="7090"/>
      </w:pPr>
      <w:r>
        <w:t>versie: 26 oktober 2021</w:t>
      </w:r>
    </w:p>
    <w:sectPr w:rsidR="001179B6" w:rsidSect="001D0BE1">
      <w:footerReference w:type="default" r:id="rId12"/>
      <w:headerReference w:type="first" r:id="rId13"/>
      <w:footerReference w:type="first" r:id="rId14"/>
      <w:pgSz w:w="11906" w:h="16838" w:code="9"/>
      <w:pgMar w:top="1370" w:right="1106" w:bottom="1520" w:left="1332"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B6" w:rsidRDefault="004F7BB6" w:rsidP="00FE7673">
      <w:pPr>
        <w:numPr>
          <w:ilvl w:val="1"/>
          <w:numId w:val="0"/>
        </w:numPr>
      </w:pPr>
      <w:r>
        <w:separator/>
      </w:r>
    </w:p>
  </w:endnote>
  <w:endnote w:type="continuationSeparator" w:id="0">
    <w:p w:rsidR="004F7BB6" w:rsidRDefault="004F7BB6" w:rsidP="00FE7673">
      <w:pPr>
        <w:numPr>
          <w:ilvl w:val="1"/>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page" w:tblpX="10118" w:tblpY="158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tblGrid>
    <w:tr w:rsidR="007C4BE0" w:rsidTr="006057AD">
      <w:tc>
        <w:tcPr>
          <w:tcW w:w="1134" w:type="dxa"/>
          <w:shd w:val="clear" w:color="auto" w:fill="auto"/>
        </w:tcPr>
        <w:p w:rsidR="007C4BE0" w:rsidRPr="007C4BE0" w:rsidRDefault="007C4BE0" w:rsidP="007C4BE0">
          <w:pPr>
            <w:pStyle w:val="PaginanummerNZa"/>
            <w:jc w:val="right"/>
          </w:pPr>
          <w:r w:rsidRPr="007C4BE0">
            <w:fldChar w:fldCharType="begin"/>
          </w:r>
          <w:r w:rsidRPr="007C4BE0">
            <w:instrText>PAGE  \* Arabic  \* MERGEFORMAT</w:instrText>
          </w:r>
          <w:r w:rsidRPr="007C4BE0">
            <w:fldChar w:fldCharType="separate"/>
          </w:r>
          <w:r w:rsidR="00363B37">
            <w:t>2</w:t>
          </w:r>
          <w:r w:rsidRPr="007C4BE0">
            <w:fldChar w:fldCharType="end"/>
          </w:r>
          <w:r w:rsidRPr="007C4BE0">
            <w:t>/</w:t>
          </w:r>
          <w:fldSimple w:instr="NUMPAGES  \* Arabic  \* MERGEFORMAT">
            <w:r w:rsidR="00363B37">
              <w:t>2</w:t>
            </w:r>
          </w:fldSimple>
        </w:p>
      </w:tc>
    </w:tr>
  </w:tbl>
  <w:p w:rsidR="00821324" w:rsidRDefault="00165A33">
    <w:pPr>
      <w:pStyle w:val="Voettekst"/>
    </w:pPr>
    <w:r>
      <w:rPr>
        <w:noProof/>
      </w:rPr>
      <mc:AlternateContent>
        <mc:Choice Requires="wps">
          <w:drawing>
            <wp:anchor distT="0" distB="0" distL="114300" distR="114300" simplePos="0" relativeHeight="251659264" behindDoc="0" locked="1" layoutInCell="1" allowOverlap="1" wp14:anchorId="45044708" wp14:editId="01C0D145">
              <wp:simplePos x="0" y="0"/>
              <wp:positionH relativeFrom="page">
                <wp:posOffset>2019300</wp:posOffset>
              </wp:positionH>
              <wp:positionV relativeFrom="page">
                <wp:posOffset>9929495</wp:posOffset>
              </wp:positionV>
              <wp:extent cx="3542030" cy="305435"/>
              <wp:effectExtent l="0" t="0" r="1270" b="18415"/>
              <wp:wrapNone/>
              <wp:docPr id="1" name="TekstvakJ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305435"/>
                      </a:xfrm>
                      <a:prstGeom prst="rect">
                        <a:avLst/>
                      </a:prstGeom>
                      <a:noFill/>
                      <a:ln>
                        <a:noFill/>
                      </a:ln>
                    </wps:spPr>
                    <wps:txbx>
                      <w:txbxContent>
                        <w:sdt>
                          <w:sdtPr>
                            <w:id w:val="591196780"/>
                            <w:lock w:val="contentLocked"/>
                            <w:group/>
                          </w:sdtPr>
                          <w:sdtEndPr/>
                          <w:sdtContent>
                            <w:p w:rsidR="00165A33" w:rsidRDefault="00165A33" w:rsidP="000E183E">
                              <w:pPr>
                                <w:pStyle w:val="AfzendergegevensNZa"/>
                              </w:pPr>
                              <w:r w:rsidRPr="007C4BE0">
                                <w:t xml:space="preserve">Newtonlaan 1-41 </w:t>
                              </w:r>
                              <w:r>
                                <w:t xml:space="preserve"> </w:t>
                              </w:r>
                              <w:r w:rsidRPr="007C4BE0">
                                <w:t>▪</w:t>
                              </w:r>
                              <w:r>
                                <w:t xml:space="preserve"> </w:t>
                              </w:r>
                              <w:r w:rsidRPr="007C4BE0">
                                <w:t xml:space="preserve"> 3584 BX Utrecht </w:t>
                              </w:r>
                              <w:r>
                                <w:t xml:space="preserve"> </w:t>
                              </w:r>
                              <w:r w:rsidRPr="007C4BE0">
                                <w:t>▪</w:t>
                              </w:r>
                              <w:r>
                                <w:t xml:space="preserve"> </w:t>
                              </w:r>
                              <w:r w:rsidRPr="007C4BE0">
                                <w:t xml:space="preserve"> Postbus 3017 </w:t>
                              </w:r>
                              <w:r>
                                <w:t xml:space="preserve"> </w:t>
                              </w:r>
                              <w:r w:rsidRPr="007C4BE0">
                                <w:t>▪</w:t>
                              </w:r>
                              <w:r>
                                <w:t xml:space="preserve"> </w:t>
                              </w:r>
                              <w:r w:rsidRPr="007C4BE0">
                                <w:t xml:space="preserve"> 3502 GA Utrecht</w:t>
                              </w:r>
                            </w:p>
                            <w:p w:rsidR="00165A33" w:rsidRPr="001F69B7" w:rsidRDefault="00165A33" w:rsidP="000E183E">
                              <w:pPr>
                                <w:pStyle w:val="AfzendergegevensNZa"/>
                              </w:pPr>
                              <w:r w:rsidRPr="007C4BE0">
                                <w:t xml:space="preserve">T 030 - 296 81 11 </w:t>
                              </w:r>
                              <w:r>
                                <w:t xml:space="preserve"> </w:t>
                              </w:r>
                              <w:r w:rsidRPr="007C4BE0">
                                <w:t>▪</w:t>
                              </w:r>
                              <w:r>
                                <w:t xml:space="preserve"> </w:t>
                              </w:r>
                              <w:r w:rsidRPr="007C4BE0">
                                <w:t xml:space="preserve"> F 030 - 296 82 96</w:t>
                              </w:r>
                              <w:r>
                                <w:t xml:space="preserve"> </w:t>
                              </w:r>
                              <w:r w:rsidRPr="007C4BE0">
                                <w:t xml:space="preserve"> ▪</w:t>
                              </w:r>
                              <w:r>
                                <w:t xml:space="preserve"> </w:t>
                              </w:r>
                              <w:r w:rsidRPr="007C4BE0">
                                <w:t xml:space="preserve"> E info@nza.nl</w:t>
                              </w:r>
                              <w:r>
                                <w:t xml:space="preserve"> </w:t>
                              </w:r>
                              <w:r w:rsidRPr="007C4BE0">
                                <w:t xml:space="preserve"> ▪</w:t>
                              </w:r>
                              <w:r>
                                <w:t xml:space="preserve"> </w:t>
                              </w:r>
                              <w:r w:rsidRPr="007C4BE0">
                                <w:t xml:space="preserve"> www.nza.nl</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44708" id="_x0000_t202" coordsize="21600,21600" o:spt="202" path="m,l,21600r21600,l21600,xe">
              <v:stroke joinstyle="miter"/>
              <v:path gradientshapeok="t" o:connecttype="rect"/>
            </v:shapetype>
            <v:shape id="TekstvakJU" o:spid="_x0000_s1026" type="#_x0000_t202" style="position:absolute;left:0;text-align:left;margin-left:159pt;margin-top:781.85pt;width:278.9pt;height:2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" filled="f" stroked="f">
              <v:textbox inset="0,0,0,0">
                <w:txbxContent>
                  <w:sdt>
                    <w:sdtPr>
                      <w:id w:val="591196780"/>
                      <w:lock w:val="contentLocked"/>
                      <w:group/>
                    </w:sdtPr>
                    <w:sdtEndPr/>
                    <w:sdtContent>
                      <w:p w:rsidR="00165A33" w:rsidRDefault="00165A33" w:rsidP="000E183E">
                        <w:pPr>
                          <w:pStyle w:val="AfzendergegevensNZa"/>
                        </w:pPr>
                        <w:r w:rsidRPr="007C4BE0">
                          <w:t xml:space="preserve">Newtonlaan 1-41 </w:t>
                        </w:r>
                        <w:r>
                          <w:t xml:space="preserve"> </w:t>
                        </w:r>
                        <w:r w:rsidRPr="007C4BE0">
                          <w:t>▪</w:t>
                        </w:r>
                        <w:r>
                          <w:t xml:space="preserve"> </w:t>
                        </w:r>
                        <w:r w:rsidRPr="007C4BE0">
                          <w:t xml:space="preserve"> 3584 BX Utrecht </w:t>
                        </w:r>
                        <w:r>
                          <w:t xml:space="preserve"> </w:t>
                        </w:r>
                        <w:r w:rsidRPr="007C4BE0">
                          <w:t>▪</w:t>
                        </w:r>
                        <w:r>
                          <w:t xml:space="preserve"> </w:t>
                        </w:r>
                        <w:r w:rsidRPr="007C4BE0">
                          <w:t xml:space="preserve"> Postbus 3017 </w:t>
                        </w:r>
                        <w:r>
                          <w:t xml:space="preserve"> </w:t>
                        </w:r>
                        <w:r w:rsidRPr="007C4BE0">
                          <w:t>▪</w:t>
                        </w:r>
                        <w:r>
                          <w:t xml:space="preserve"> </w:t>
                        </w:r>
                        <w:r w:rsidRPr="007C4BE0">
                          <w:t xml:space="preserve"> 3502 GA Utrecht</w:t>
                        </w:r>
                      </w:p>
                      <w:p w:rsidR="00165A33" w:rsidRPr="001F69B7" w:rsidRDefault="00165A33" w:rsidP="000E183E">
                        <w:pPr>
                          <w:pStyle w:val="AfzendergegevensNZa"/>
                        </w:pPr>
                        <w:r w:rsidRPr="007C4BE0">
                          <w:t xml:space="preserve">T 030 - 296 81 11 </w:t>
                        </w:r>
                        <w:r>
                          <w:t xml:space="preserve"> </w:t>
                        </w:r>
                        <w:r w:rsidRPr="007C4BE0">
                          <w:t>▪</w:t>
                        </w:r>
                        <w:r>
                          <w:t xml:space="preserve"> </w:t>
                        </w:r>
                        <w:r w:rsidRPr="007C4BE0">
                          <w:t xml:space="preserve"> F 030 - 296 82 96</w:t>
                        </w:r>
                        <w:r>
                          <w:t xml:space="preserve"> </w:t>
                        </w:r>
                        <w:r w:rsidRPr="007C4BE0">
                          <w:t xml:space="preserve"> ▪</w:t>
                        </w:r>
                        <w:r>
                          <w:t xml:space="preserve"> </w:t>
                        </w:r>
                        <w:r w:rsidRPr="007C4BE0">
                          <w:t xml:space="preserve"> E info@nza.nl</w:t>
                        </w:r>
                        <w:r>
                          <w:t xml:space="preserve"> </w:t>
                        </w:r>
                        <w:r w:rsidRPr="007C4BE0">
                          <w:t xml:space="preserve"> ▪</w:t>
                        </w:r>
                        <w:r>
                          <w:t xml:space="preserve"> </w:t>
                        </w:r>
                        <w:r w:rsidRPr="007C4BE0">
                          <w:t xml:space="preserve"> www.nza.nl</w:t>
                        </w:r>
                      </w:p>
                    </w:sdtContent>
                  </w:sdt>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page" w:tblpX="10118" w:tblpY="158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tblGrid>
    <w:tr w:rsidR="007C4BE0" w:rsidTr="007C4BE0">
      <w:tc>
        <w:tcPr>
          <w:tcW w:w="1134" w:type="dxa"/>
          <w:shd w:val="clear" w:color="auto" w:fill="auto"/>
        </w:tcPr>
        <w:p w:rsidR="007C4BE0" w:rsidRPr="007C4BE0" w:rsidRDefault="007C4BE0" w:rsidP="007C4BE0">
          <w:pPr>
            <w:pStyle w:val="PaginanummerNZa"/>
            <w:jc w:val="right"/>
          </w:pPr>
          <w:r w:rsidRPr="007C4BE0">
            <w:fldChar w:fldCharType="begin"/>
          </w:r>
          <w:r w:rsidRPr="007C4BE0">
            <w:instrText>PAGE  \* Arabic  \* MERGEFORMAT</w:instrText>
          </w:r>
          <w:r w:rsidRPr="007C4BE0">
            <w:fldChar w:fldCharType="separate"/>
          </w:r>
          <w:r w:rsidR="00363B37">
            <w:t>1</w:t>
          </w:r>
          <w:r w:rsidRPr="007C4BE0">
            <w:fldChar w:fldCharType="end"/>
          </w:r>
          <w:r w:rsidRPr="007C4BE0">
            <w:t>/</w:t>
          </w:r>
          <w:fldSimple w:instr="NUMPAGES  \* Arabic  \* MERGEFORMAT">
            <w:r w:rsidR="00363B37">
              <w:t>2</w:t>
            </w:r>
          </w:fldSimple>
        </w:p>
      </w:tc>
    </w:tr>
  </w:tbl>
  <w:p w:rsidR="007C4BE0" w:rsidRDefault="007C4B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B6" w:rsidRDefault="004F7BB6" w:rsidP="00FE7673">
      <w:pPr>
        <w:numPr>
          <w:ilvl w:val="1"/>
          <w:numId w:val="0"/>
        </w:numPr>
      </w:pPr>
    </w:p>
  </w:footnote>
  <w:footnote w:type="continuationSeparator" w:id="0">
    <w:p w:rsidR="004F7BB6" w:rsidRDefault="004F7BB6" w:rsidP="00FE7673">
      <w:pPr>
        <w:numPr>
          <w:ilvl w:val="1"/>
          <w:numId w:val="0"/>
        </w:num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62" w:rsidRDefault="00700762" w:rsidP="003932A6">
    <w:pPr>
      <w:pStyle w:val="KoptekstNZa"/>
    </w:pPr>
  </w:p>
  <w:p w:rsidR="00254D5B" w:rsidRPr="003D6C9B" w:rsidRDefault="00254D5B" w:rsidP="003D6C9B">
    <w:pPr>
      <w:pStyle w:val="ZsysframeNZa"/>
      <w:framePr w:wrap="notBesid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72494A"/>
    <w:multiLevelType w:val="multilevel"/>
    <w:tmpl w:val="0666F65A"/>
    <w:numStyleLink w:val="OpsommingkleineletterNZa"/>
  </w:abstractNum>
  <w:abstractNum w:abstractNumId="11" w15:restartNumberingAfterBreak="0">
    <w:nsid w:val="06FB0A3D"/>
    <w:multiLevelType w:val="multilevel"/>
    <w:tmpl w:val="9E50E438"/>
    <w:styleLink w:val="OpsommingbolletjeNZa"/>
    <w:lvl w:ilvl="0">
      <w:start w:val="1"/>
      <w:numFmt w:val="bullet"/>
      <w:pStyle w:val="Opsommingbolletje1eniveauNZa"/>
      <w:lvlText w:val="•"/>
      <w:lvlJc w:val="left"/>
      <w:pPr>
        <w:ind w:left="284" w:hanging="284"/>
      </w:pPr>
      <w:rPr>
        <w:rFonts w:hint="default"/>
      </w:rPr>
    </w:lvl>
    <w:lvl w:ilvl="1">
      <w:start w:val="1"/>
      <w:numFmt w:val="bullet"/>
      <w:pStyle w:val="Opsommingbolletje2eniveauNZa"/>
      <w:lvlText w:val="•"/>
      <w:lvlJc w:val="left"/>
      <w:pPr>
        <w:ind w:left="568" w:hanging="284"/>
      </w:pPr>
      <w:rPr>
        <w:rFonts w:hint="default"/>
      </w:rPr>
    </w:lvl>
    <w:lvl w:ilvl="2">
      <w:start w:val="1"/>
      <w:numFmt w:val="bullet"/>
      <w:pStyle w:val="Opsommingbolletje3eniveauNZ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NZa"/>
    <w:lvl w:ilvl="0">
      <w:start w:val="1"/>
      <w:numFmt w:val="bullet"/>
      <w:pStyle w:val="Opsommingstreepje1eniveauNZa"/>
      <w:lvlText w:val="–"/>
      <w:lvlJc w:val="left"/>
      <w:pPr>
        <w:ind w:left="284" w:hanging="284"/>
      </w:pPr>
      <w:rPr>
        <w:rFonts w:hint="default"/>
      </w:rPr>
    </w:lvl>
    <w:lvl w:ilvl="1">
      <w:start w:val="1"/>
      <w:numFmt w:val="bullet"/>
      <w:pStyle w:val="Opsommingstreepje2eniveauNZa"/>
      <w:lvlText w:val="–"/>
      <w:lvlJc w:val="left"/>
      <w:pPr>
        <w:ind w:left="568" w:hanging="284"/>
      </w:pPr>
      <w:rPr>
        <w:rFonts w:hint="default"/>
      </w:rPr>
    </w:lvl>
    <w:lvl w:ilvl="2">
      <w:start w:val="1"/>
      <w:numFmt w:val="bullet"/>
      <w:pStyle w:val="Opsommingstreepje3eniveauNZ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EA27EB4"/>
    <w:multiLevelType w:val="multilevel"/>
    <w:tmpl w:val="C8469ED0"/>
    <w:numStyleLink w:val="KopnummeringNZa"/>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0009E8"/>
    <w:multiLevelType w:val="multilevel"/>
    <w:tmpl w:val="0666F65A"/>
    <w:numStyleLink w:val="OpsommingkleineletterNZa"/>
  </w:abstractNum>
  <w:abstractNum w:abstractNumId="17" w15:restartNumberingAfterBreak="0">
    <w:nsid w:val="192E403D"/>
    <w:multiLevelType w:val="multilevel"/>
    <w:tmpl w:val="0666F65A"/>
    <w:styleLink w:val="OpsommingkleineletterNZa"/>
    <w:lvl w:ilvl="0">
      <w:start w:val="1"/>
      <w:numFmt w:val="lowerLetter"/>
      <w:pStyle w:val="Opsommingkleineletter1eniveauNZa"/>
      <w:lvlText w:val="%1"/>
      <w:lvlJc w:val="left"/>
      <w:pPr>
        <w:tabs>
          <w:tab w:val="num" w:pos="284"/>
        </w:tabs>
        <w:ind w:left="284" w:hanging="284"/>
      </w:pPr>
      <w:rPr>
        <w:rFonts w:hint="default"/>
      </w:rPr>
    </w:lvl>
    <w:lvl w:ilvl="1">
      <w:start w:val="1"/>
      <w:numFmt w:val="lowerLetter"/>
      <w:pStyle w:val="Opsommingkleineletter2eniveauNZa"/>
      <w:lvlText w:val="%2"/>
      <w:lvlJc w:val="left"/>
      <w:pPr>
        <w:ind w:left="567" w:hanging="283"/>
      </w:pPr>
      <w:rPr>
        <w:rFonts w:hint="default"/>
      </w:rPr>
    </w:lvl>
    <w:lvl w:ilvl="2">
      <w:start w:val="1"/>
      <w:numFmt w:val="lowerLetter"/>
      <w:pStyle w:val="Opsommingkleineletter3eniveauNZa"/>
      <w:lvlText w:val="%3"/>
      <w:lvlJc w:val="left"/>
      <w:pPr>
        <w:ind w:left="851" w:hanging="284"/>
      </w:pPr>
      <w:rPr>
        <w:rFonts w:hint="default"/>
      </w:rPr>
    </w:lvl>
    <w:lvl w:ilvl="3">
      <w:start w:val="1"/>
      <w:numFmt w:val="non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lvlText w:val="%6"/>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1A8A5CEE"/>
    <w:multiLevelType w:val="multilevel"/>
    <w:tmpl w:val="C8469ED0"/>
    <w:numStyleLink w:val="KopnummeringNZa"/>
  </w:abstractNum>
  <w:abstractNum w:abstractNumId="19" w15:restartNumberingAfterBreak="0">
    <w:nsid w:val="204772F3"/>
    <w:multiLevelType w:val="multilevel"/>
    <w:tmpl w:val="858608B0"/>
    <w:lvl w:ilvl="0">
      <w:start w:val="1"/>
      <w:numFmt w:val="none"/>
      <w:lvlText w:val="%1"/>
      <w:lvlJc w:val="left"/>
      <w:pPr>
        <w:ind w:left="0" w:firstLine="0"/>
      </w:pPr>
      <w:rPr>
        <w:rFonts w:hint="default"/>
      </w:rPr>
    </w:lvl>
    <w:lvl w:ilvl="1">
      <w:start w:val="1"/>
      <w:numFmt w:val="lowerLetter"/>
      <w:lvlText w:val="%2"/>
      <w:lvlJc w:val="left"/>
      <w:pPr>
        <w:ind w:left="284" w:hanging="284"/>
      </w:pPr>
      <w:rPr>
        <w:rFonts w:hint="default"/>
      </w:rPr>
    </w:lvl>
    <w:lvl w:ilvl="2">
      <w:start w:val="1"/>
      <w:numFmt w:val="lowerLetter"/>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decimal"/>
      <w:lvlText w:val="%6"/>
      <w:lvlJc w:val="left"/>
      <w:pPr>
        <w:ind w:left="284" w:hanging="284"/>
      </w:pPr>
      <w:rPr>
        <w:rFonts w:hint="default"/>
      </w:rPr>
    </w:lvl>
    <w:lvl w:ilvl="6">
      <w:start w:val="1"/>
      <w:numFmt w:val="decimal"/>
      <w:lvlText w:val="%7"/>
      <w:lvlJc w:val="left"/>
      <w:pPr>
        <w:ind w:left="567" w:hanging="283"/>
      </w:pPr>
      <w:rPr>
        <w:rFonts w:hint="default"/>
      </w:rPr>
    </w:lvl>
    <w:lvl w:ilvl="7">
      <w:start w:val="1"/>
      <w:numFmt w:val="decimal"/>
      <w:lvlText w:val="%8"/>
      <w:lvlJc w:val="left"/>
      <w:pPr>
        <w:ind w:left="851" w:hanging="284"/>
      </w:pPr>
      <w:rPr>
        <w:rFonts w:hint="default"/>
      </w:rPr>
    </w:lvl>
    <w:lvl w:ilvl="8">
      <w:start w:val="1"/>
      <w:numFmt w:val="none"/>
      <w:lvlText w:val=""/>
      <w:lvlJc w:val="left"/>
      <w:pPr>
        <w:ind w:left="0" w:firstLine="0"/>
      </w:pPr>
      <w:rPr>
        <w:rFonts w:hint="default"/>
      </w:rPr>
    </w:lvl>
  </w:abstractNum>
  <w:abstractNum w:abstractNumId="20" w15:restartNumberingAfterBreak="0">
    <w:nsid w:val="23275590"/>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1" w15:restartNumberingAfterBreak="0">
    <w:nsid w:val="26B952E1"/>
    <w:multiLevelType w:val="multilevel"/>
    <w:tmpl w:val="C8469ED0"/>
    <w:numStyleLink w:val="KopnummeringNZa"/>
  </w:abstractNum>
  <w:abstractNum w:abstractNumId="22" w15:restartNumberingAfterBreak="0">
    <w:nsid w:val="2D665843"/>
    <w:multiLevelType w:val="multilevel"/>
    <w:tmpl w:val="90A8103A"/>
    <w:styleLink w:val="BijlagenummeringNZa"/>
    <w:lvl w:ilvl="0">
      <w:start w:val="1"/>
      <w:numFmt w:val="decimal"/>
      <w:pStyle w:val="Bijlagekop1NZa"/>
      <w:suff w:val="space"/>
      <w:lvlText w:val="Bijlage %1"/>
      <w:lvlJc w:val="left"/>
      <w:pPr>
        <w:ind w:left="284" w:hanging="284"/>
      </w:pPr>
      <w:rPr>
        <w:rFonts w:hint="default"/>
      </w:rPr>
    </w:lvl>
    <w:lvl w:ilvl="1">
      <w:start w:val="1"/>
      <w:numFmt w:val="decimal"/>
      <w:pStyle w:val="Bijlagekop2NZa"/>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15:restartNumberingAfterBreak="0">
    <w:nsid w:val="2DB93C4B"/>
    <w:multiLevelType w:val="hybridMultilevel"/>
    <w:tmpl w:val="7918F6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F86522D"/>
    <w:multiLevelType w:val="multilevel"/>
    <w:tmpl w:val="C8469ED0"/>
    <w:numStyleLink w:val="KopnummeringNZa"/>
  </w:abstractNum>
  <w:abstractNum w:abstractNumId="25" w15:restartNumberingAfterBreak="0">
    <w:nsid w:val="30711561"/>
    <w:multiLevelType w:val="multilevel"/>
    <w:tmpl w:val="C8469ED0"/>
    <w:numStyleLink w:val="KopnummeringNZa"/>
  </w:abstractNum>
  <w:abstractNum w:abstractNumId="26" w15:restartNumberingAfterBreak="0">
    <w:nsid w:val="40EF61F8"/>
    <w:multiLevelType w:val="multilevel"/>
    <w:tmpl w:val="C8469ED0"/>
    <w:styleLink w:val="KopnummeringNZa"/>
    <w:lvl w:ilvl="0">
      <w:start w:val="1"/>
      <w:numFmt w:val="decimal"/>
      <w:pStyle w:val="Kop1"/>
      <w:lvlText w:val="%1"/>
      <w:lvlJc w:val="left"/>
      <w:pPr>
        <w:ind w:left="1247" w:hanging="1247"/>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7" w15:restartNumberingAfterBreak="0">
    <w:nsid w:val="49E04A53"/>
    <w:multiLevelType w:val="multilevel"/>
    <w:tmpl w:val="7FB6E594"/>
    <w:styleLink w:val="AgendapuntlijstNZa"/>
    <w:lvl w:ilvl="0">
      <w:start w:val="1"/>
      <w:numFmt w:val="decimal"/>
      <w:pStyle w:val="AgendapuntNZa"/>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584C52"/>
    <w:multiLevelType w:val="multilevel"/>
    <w:tmpl w:val="8D0228AC"/>
    <w:numStyleLink w:val="OpsommingtekenNZa"/>
  </w:abstractNum>
  <w:abstractNum w:abstractNumId="30" w15:restartNumberingAfterBreak="0">
    <w:nsid w:val="4FF95A5C"/>
    <w:multiLevelType w:val="multilevel"/>
    <w:tmpl w:val="2976F2CC"/>
    <w:styleLink w:val="OpsommingnummerNZa"/>
    <w:lvl w:ilvl="0">
      <w:start w:val="1"/>
      <w:numFmt w:val="decimal"/>
      <w:pStyle w:val="Opsommingnummer1eniveauNZa"/>
      <w:lvlText w:val="%1"/>
      <w:lvlJc w:val="left"/>
      <w:pPr>
        <w:ind w:left="284" w:hanging="284"/>
      </w:pPr>
      <w:rPr>
        <w:rFonts w:hint="default"/>
      </w:rPr>
    </w:lvl>
    <w:lvl w:ilvl="1">
      <w:start w:val="1"/>
      <w:numFmt w:val="decimal"/>
      <w:pStyle w:val="Opsommingnummer2eniveauNZa"/>
      <w:lvlText w:val="%2"/>
      <w:lvlJc w:val="left"/>
      <w:pPr>
        <w:ind w:left="567" w:hanging="283"/>
      </w:pPr>
      <w:rPr>
        <w:rFonts w:hint="default"/>
      </w:rPr>
    </w:lvl>
    <w:lvl w:ilvl="2">
      <w:start w:val="1"/>
      <w:numFmt w:val="decimal"/>
      <w:pStyle w:val="Opsommingnummer3eniveauNZa"/>
      <w:lvlText w:val="%3"/>
      <w:lvlJc w:val="left"/>
      <w:pPr>
        <w:ind w:left="851" w:hanging="284"/>
      </w:pPr>
      <w:rPr>
        <w:rFonts w:hint="default"/>
      </w:rPr>
    </w:lvl>
    <w:lvl w:ilvl="3">
      <w:start w:val="1"/>
      <w:numFmt w:val="non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1" w15:restartNumberingAfterBreak="0">
    <w:nsid w:val="63F335A0"/>
    <w:multiLevelType w:val="multilevel"/>
    <w:tmpl w:val="8D0228AC"/>
    <w:styleLink w:val="OpsommingtekenNZa"/>
    <w:lvl w:ilvl="0">
      <w:start w:val="1"/>
      <w:numFmt w:val="bullet"/>
      <w:pStyle w:val="Opsommingteken1eniveauNZa"/>
      <w:lvlText w:val="•"/>
      <w:lvlJc w:val="left"/>
      <w:pPr>
        <w:ind w:left="284" w:hanging="284"/>
      </w:pPr>
      <w:rPr>
        <w:rFonts w:hint="default"/>
      </w:rPr>
    </w:lvl>
    <w:lvl w:ilvl="1">
      <w:start w:val="1"/>
      <w:numFmt w:val="bullet"/>
      <w:pStyle w:val="Opsommingteken2eniveauNZa"/>
      <w:lvlText w:val="–"/>
      <w:lvlJc w:val="left"/>
      <w:pPr>
        <w:ind w:left="568" w:hanging="284"/>
      </w:pPr>
      <w:rPr>
        <w:rFonts w:hint="default"/>
      </w:rPr>
    </w:lvl>
    <w:lvl w:ilvl="2">
      <w:start w:val="1"/>
      <w:numFmt w:val="bullet"/>
      <w:pStyle w:val="Opsommingteken3eniveauNZa"/>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2" w15:restartNumberingAfterBreak="0">
    <w:nsid w:val="68350D4D"/>
    <w:multiLevelType w:val="multilevel"/>
    <w:tmpl w:val="2976F2CC"/>
    <w:numStyleLink w:val="OpsommingnummerNZa"/>
  </w:abstractNum>
  <w:abstractNum w:abstractNumId="33" w15:restartNumberingAfterBreak="0">
    <w:nsid w:val="6C6644DD"/>
    <w:multiLevelType w:val="multilevel"/>
    <w:tmpl w:val="9E50E438"/>
    <w:numStyleLink w:val="OpsommingbolletjeNZa"/>
  </w:abstractNum>
  <w:abstractNum w:abstractNumId="34" w15:restartNumberingAfterBreak="0">
    <w:nsid w:val="6CAB1E63"/>
    <w:multiLevelType w:val="multilevel"/>
    <w:tmpl w:val="7FB6E594"/>
    <w:numStyleLink w:val="AgendapuntlijstNZa"/>
  </w:abstractNum>
  <w:abstractNum w:abstractNumId="35" w15:restartNumberingAfterBreak="0">
    <w:nsid w:val="7038598F"/>
    <w:multiLevelType w:val="multilevel"/>
    <w:tmpl w:val="90A8103A"/>
    <w:numStyleLink w:val="BijlagenummeringNZa"/>
  </w:abstractNum>
  <w:abstractNum w:abstractNumId="36" w15:restartNumberingAfterBreak="0">
    <w:nsid w:val="79AE6CDF"/>
    <w:multiLevelType w:val="multilevel"/>
    <w:tmpl w:val="B4BACAD8"/>
    <w:numStyleLink w:val="OpsommingstreepjeNZa"/>
  </w:abstractNum>
  <w:abstractNum w:abstractNumId="37"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8" w15:restartNumberingAfterBreak="0">
    <w:nsid w:val="7D102F98"/>
    <w:multiLevelType w:val="multilevel"/>
    <w:tmpl w:val="C8469ED0"/>
    <w:numStyleLink w:val="KopnummeringNZa"/>
  </w:abstractNum>
  <w:abstractNum w:abstractNumId="39" w15:restartNumberingAfterBreak="0">
    <w:nsid w:val="7FF3584F"/>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num w:numId="1">
    <w:abstractNumId w:val="11"/>
  </w:num>
  <w:num w:numId="2">
    <w:abstractNumId w:val="20"/>
  </w:num>
  <w:num w:numId="3">
    <w:abstractNumId w:val="12"/>
  </w:num>
  <w:num w:numId="4">
    <w:abstractNumId w:val="28"/>
  </w:num>
  <w:num w:numId="5">
    <w:abstractNumId w:val="15"/>
  </w:num>
  <w:num w:numId="6">
    <w:abstractNumId w:val="14"/>
  </w:num>
  <w:num w:numId="7">
    <w:abstractNumId w:val="26"/>
  </w:num>
  <w:num w:numId="8">
    <w:abstractNumId w:val="31"/>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34"/>
  </w:num>
  <w:num w:numId="24">
    <w:abstractNumId w:val="33"/>
  </w:num>
  <w:num w:numId="25">
    <w:abstractNumId w:val="39"/>
  </w:num>
  <w:num w:numId="26">
    <w:abstractNumId w:val="36"/>
  </w:num>
  <w:num w:numId="27">
    <w:abstractNumId w:val="13"/>
  </w:num>
  <w:num w:numId="28">
    <w:abstractNumId w:val="35"/>
  </w:num>
  <w:num w:numId="29">
    <w:abstractNumId w:val="29"/>
  </w:num>
  <w:num w:numId="30">
    <w:abstractNumId w:val="19"/>
  </w:num>
  <w:num w:numId="31">
    <w:abstractNumId w:val="17"/>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1"/>
  </w:num>
  <w:num w:numId="36">
    <w:abstractNumId w:val="24"/>
  </w:num>
  <w:num w:numId="37">
    <w:abstractNumId w:val="25"/>
  </w:num>
  <w:num w:numId="38">
    <w:abstractNumId w:val="38"/>
  </w:num>
  <w:num w:numId="39">
    <w:abstractNumId w:val="18"/>
  </w:num>
  <w:num w:numId="40">
    <w:abstractNumId w:val="32"/>
  </w:num>
  <w:num w:numId="41">
    <w:abstractNumId w:val="16"/>
  </w:num>
  <w:num w:numId="42">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B6"/>
    <w:rsid w:val="00004562"/>
    <w:rsid w:val="00005DE6"/>
    <w:rsid w:val="00006237"/>
    <w:rsid w:val="0000663D"/>
    <w:rsid w:val="000072D4"/>
    <w:rsid w:val="00010D95"/>
    <w:rsid w:val="00011BFA"/>
    <w:rsid w:val="00012581"/>
    <w:rsid w:val="0002562D"/>
    <w:rsid w:val="0003021E"/>
    <w:rsid w:val="00030738"/>
    <w:rsid w:val="00032350"/>
    <w:rsid w:val="0003377A"/>
    <w:rsid w:val="00035232"/>
    <w:rsid w:val="00035B10"/>
    <w:rsid w:val="00035EE5"/>
    <w:rsid w:val="00037449"/>
    <w:rsid w:val="000418EF"/>
    <w:rsid w:val="0004513F"/>
    <w:rsid w:val="000500FD"/>
    <w:rsid w:val="00050D4B"/>
    <w:rsid w:val="0005123A"/>
    <w:rsid w:val="0005205D"/>
    <w:rsid w:val="00052426"/>
    <w:rsid w:val="00052FF4"/>
    <w:rsid w:val="00053E43"/>
    <w:rsid w:val="0005430B"/>
    <w:rsid w:val="0005732F"/>
    <w:rsid w:val="00063F47"/>
    <w:rsid w:val="00065731"/>
    <w:rsid w:val="00066DF0"/>
    <w:rsid w:val="00067515"/>
    <w:rsid w:val="0007064F"/>
    <w:rsid w:val="00074DAC"/>
    <w:rsid w:val="0007500C"/>
    <w:rsid w:val="000754E1"/>
    <w:rsid w:val="0007714E"/>
    <w:rsid w:val="000805FC"/>
    <w:rsid w:val="000840C8"/>
    <w:rsid w:val="000840F9"/>
    <w:rsid w:val="000909F9"/>
    <w:rsid w:val="0009698A"/>
    <w:rsid w:val="000A1B78"/>
    <w:rsid w:val="000A2845"/>
    <w:rsid w:val="000B431E"/>
    <w:rsid w:val="000C0969"/>
    <w:rsid w:val="000C1A1A"/>
    <w:rsid w:val="000D4C26"/>
    <w:rsid w:val="000D6AB7"/>
    <w:rsid w:val="000E1539"/>
    <w:rsid w:val="000E183E"/>
    <w:rsid w:val="000E4350"/>
    <w:rsid w:val="000E559E"/>
    <w:rsid w:val="000E55A1"/>
    <w:rsid w:val="000E55AB"/>
    <w:rsid w:val="000E6E43"/>
    <w:rsid w:val="000F20BA"/>
    <w:rsid w:val="000F213A"/>
    <w:rsid w:val="000F2D93"/>
    <w:rsid w:val="000F35DC"/>
    <w:rsid w:val="000F650E"/>
    <w:rsid w:val="00100B98"/>
    <w:rsid w:val="00103C62"/>
    <w:rsid w:val="00106601"/>
    <w:rsid w:val="00110A9F"/>
    <w:rsid w:val="00116844"/>
    <w:rsid w:val="001170AE"/>
    <w:rsid w:val="001179B6"/>
    <w:rsid w:val="00122DED"/>
    <w:rsid w:val="001232A6"/>
    <w:rsid w:val="001319A3"/>
    <w:rsid w:val="00132265"/>
    <w:rsid w:val="001329E0"/>
    <w:rsid w:val="00134E43"/>
    <w:rsid w:val="00135A2A"/>
    <w:rsid w:val="00135E7B"/>
    <w:rsid w:val="00137CBB"/>
    <w:rsid w:val="00140A34"/>
    <w:rsid w:val="00141036"/>
    <w:rsid w:val="00145B8E"/>
    <w:rsid w:val="0014640F"/>
    <w:rsid w:val="00152A01"/>
    <w:rsid w:val="00152E4D"/>
    <w:rsid w:val="00153E8B"/>
    <w:rsid w:val="001554A6"/>
    <w:rsid w:val="001579D8"/>
    <w:rsid w:val="001639F5"/>
    <w:rsid w:val="00165A33"/>
    <w:rsid w:val="00165FA8"/>
    <w:rsid w:val="00170E9F"/>
    <w:rsid w:val="0017180D"/>
    <w:rsid w:val="0018093D"/>
    <w:rsid w:val="00187A59"/>
    <w:rsid w:val="0019042B"/>
    <w:rsid w:val="00191304"/>
    <w:rsid w:val="00191E1B"/>
    <w:rsid w:val="001B1B37"/>
    <w:rsid w:val="001B3488"/>
    <w:rsid w:val="001B4C7E"/>
    <w:rsid w:val="001C11BE"/>
    <w:rsid w:val="001C4722"/>
    <w:rsid w:val="001C6232"/>
    <w:rsid w:val="001C63E7"/>
    <w:rsid w:val="001D05DD"/>
    <w:rsid w:val="001D0BE1"/>
    <w:rsid w:val="001D2384"/>
    <w:rsid w:val="001D2635"/>
    <w:rsid w:val="001D2A06"/>
    <w:rsid w:val="001E00F0"/>
    <w:rsid w:val="001E2293"/>
    <w:rsid w:val="001E2A59"/>
    <w:rsid w:val="001E34AC"/>
    <w:rsid w:val="001E3A31"/>
    <w:rsid w:val="001E5F7F"/>
    <w:rsid w:val="001F09EC"/>
    <w:rsid w:val="001F209F"/>
    <w:rsid w:val="001F5B4F"/>
    <w:rsid w:val="001F5C28"/>
    <w:rsid w:val="001F6547"/>
    <w:rsid w:val="002017AC"/>
    <w:rsid w:val="0020467A"/>
    <w:rsid w:val="0020548B"/>
    <w:rsid w:val="0020607F"/>
    <w:rsid w:val="00206E2A"/>
    <w:rsid w:val="00206FF8"/>
    <w:rsid w:val="002074B2"/>
    <w:rsid w:val="0021489C"/>
    <w:rsid w:val="00216489"/>
    <w:rsid w:val="00220A9C"/>
    <w:rsid w:val="002229FF"/>
    <w:rsid w:val="002253C3"/>
    <w:rsid w:val="00225889"/>
    <w:rsid w:val="00230B64"/>
    <w:rsid w:val="00232EDD"/>
    <w:rsid w:val="00236DE9"/>
    <w:rsid w:val="00242226"/>
    <w:rsid w:val="00242C6D"/>
    <w:rsid w:val="00245F7B"/>
    <w:rsid w:val="00251838"/>
    <w:rsid w:val="002518D2"/>
    <w:rsid w:val="00252B9A"/>
    <w:rsid w:val="00254088"/>
    <w:rsid w:val="00254D5B"/>
    <w:rsid w:val="00256039"/>
    <w:rsid w:val="00257AA9"/>
    <w:rsid w:val="00262D4E"/>
    <w:rsid w:val="002646C8"/>
    <w:rsid w:val="002667EE"/>
    <w:rsid w:val="00280D1D"/>
    <w:rsid w:val="00282B5D"/>
    <w:rsid w:val="00283592"/>
    <w:rsid w:val="0028631B"/>
    <w:rsid w:val="00286914"/>
    <w:rsid w:val="00287813"/>
    <w:rsid w:val="00292BEF"/>
    <w:rsid w:val="00294CD2"/>
    <w:rsid w:val="002A09DC"/>
    <w:rsid w:val="002A2E44"/>
    <w:rsid w:val="002A338B"/>
    <w:rsid w:val="002A65DC"/>
    <w:rsid w:val="002B08A4"/>
    <w:rsid w:val="002B2998"/>
    <w:rsid w:val="002B64EE"/>
    <w:rsid w:val="002B71C7"/>
    <w:rsid w:val="002C0DA8"/>
    <w:rsid w:val="002C46FB"/>
    <w:rsid w:val="002C49D6"/>
    <w:rsid w:val="002C6934"/>
    <w:rsid w:val="002C6C31"/>
    <w:rsid w:val="002C748C"/>
    <w:rsid w:val="002D0E88"/>
    <w:rsid w:val="002D2DAC"/>
    <w:rsid w:val="002D52B2"/>
    <w:rsid w:val="002E2611"/>
    <w:rsid w:val="002E274E"/>
    <w:rsid w:val="002E68CD"/>
    <w:rsid w:val="002F01AF"/>
    <w:rsid w:val="002F3956"/>
    <w:rsid w:val="002F678C"/>
    <w:rsid w:val="002F7247"/>
    <w:rsid w:val="002F7B77"/>
    <w:rsid w:val="002F7EF4"/>
    <w:rsid w:val="00304197"/>
    <w:rsid w:val="003063C0"/>
    <w:rsid w:val="00310EFC"/>
    <w:rsid w:val="00312D26"/>
    <w:rsid w:val="00317DEA"/>
    <w:rsid w:val="00322A9F"/>
    <w:rsid w:val="00323121"/>
    <w:rsid w:val="003236CB"/>
    <w:rsid w:val="00330A54"/>
    <w:rsid w:val="00334D4B"/>
    <w:rsid w:val="00335B5E"/>
    <w:rsid w:val="00335F4F"/>
    <w:rsid w:val="003366DC"/>
    <w:rsid w:val="00337DDE"/>
    <w:rsid w:val="003443D1"/>
    <w:rsid w:val="00345315"/>
    <w:rsid w:val="00346631"/>
    <w:rsid w:val="00347094"/>
    <w:rsid w:val="003474A0"/>
    <w:rsid w:val="0036336D"/>
    <w:rsid w:val="00363B37"/>
    <w:rsid w:val="003645E1"/>
    <w:rsid w:val="00364B2C"/>
    <w:rsid w:val="00364E1D"/>
    <w:rsid w:val="00365254"/>
    <w:rsid w:val="00365327"/>
    <w:rsid w:val="00365546"/>
    <w:rsid w:val="00374C23"/>
    <w:rsid w:val="00374D9A"/>
    <w:rsid w:val="00377612"/>
    <w:rsid w:val="00382603"/>
    <w:rsid w:val="00383954"/>
    <w:rsid w:val="00385111"/>
    <w:rsid w:val="0039126D"/>
    <w:rsid w:val="003932A6"/>
    <w:rsid w:val="003936BD"/>
    <w:rsid w:val="0039645D"/>
    <w:rsid w:val="003964D4"/>
    <w:rsid w:val="0039656A"/>
    <w:rsid w:val="00396E0C"/>
    <w:rsid w:val="003A4893"/>
    <w:rsid w:val="003A5ED3"/>
    <w:rsid w:val="003A6677"/>
    <w:rsid w:val="003B14A0"/>
    <w:rsid w:val="003B4353"/>
    <w:rsid w:val="003B595E"/>
    <w:rsid w:val="003C629F"/>
    <w:rsid w:val="003D04B7"/>
    <w:rsid w:val="003D09E4"/>
    <w:rsid w:val="003D414A"/>
    <w:rsid w:val="003D49E5"/>
    <w:rsid w:val="003D6C9B"/>
    <w:rsid w:val="003E30F2"/>
    <w:rsid w:val="003E39E4"/>
    <w:rsid w:val="003E3B7D"/>
    <w:rsid w:val="003E766F"/>
    <w:rsid w:val="003F2747"/>
    <w:rsid w:val="003F2F2A"/>
    <w:rsid w:val="003F768C"/>
    <w:rsid w:val="004001AF"/>
    <w:rsid w:val="0040341B"/>
    <w:rsid w:val="00405D0C"/>
    <w:rsid w:val="00410F28"/>
    <w:rsid w:val="0041674F"/>
    <w:rsid w:val="0042284E"/>
    <w:rsid w:val="00425759"/>
    <w:rsid w:val="0042594D"/>
    <w:rsid w:val="00441382"/>
    <w:rsid w:val="00444F80"/>
    <w:rsid w:val="0044704B"/>
    <w:rsid w:val="0045018D"/>
    <w:rsid w:val="00451FDB"/>
    <w:rsid w:val="004526A9"/>
    <w:rsid w:val="00452CBE"/>
    <w:rsid w:val="004564A6"/>
    <w:rsid w:val="00460433"/>
    <w:rsid w:val="0046175A"/>
    <w:rsid w:val="00462FC7"/>
    <w:rsid w:val="00463CE9"/>
    <w:rsid w:val="004656F6"/>
    <w:rsid w:val="004659D3"/>
    <w:rsid w:val="00466D71"/>
    <w:rsid w:val="00471C0F"/>
    <w:rsid w:val="00472E5E"/>
    <w:rsid w:val="004733C3"/>
    <w:rsid w:val="0047392D"/>
    <w:rsid w:val="00474854"/>
    <w:rsid w:val="0047518D"/>
    <w:rsid w:val="004767D5"/>
    <w:rsid w:val="004804E1"/>
    <w:rsid w:val="00484C8E"/>
    <w:rsid w:val="00486319"/>
    <w:rsid w:val="00487543"/>
    <w:rsid w:val="004875E2"/>
    <w:rsid w:val="00490BBD"/>
    <w:rsid w:val="00495327"/>
    <w:rsid w:val="004A68C4"/>
    <w:rsid w:val="004B1EB1"/>
    <w:rsid w:val="004B2C90"/>
    <w:rsid w:val="004B4E57"/>
    <w:rsid w:val="004C4526"/>
    <w:rsid w:val="004C51F8"/>
    <w:rsid w:val="004C59BD"/>
    <w:rsid w:val="004C60A2"/>
    <w:rsid w:val="004D2412"/>
    <w:rsid w:val="004E4082"/>
    <w:rsid w:val="004E73A3"/>
    <w:rsid w:val="004F0117"/>
    <w:rsid w:val="004F2B28"/>
    <w:rsid w:val="004F4A4D"/>
    <w:rsid w:val="004F6A99"/>
    <w:rsid w:val="004F7BB6"/>
    <w:rsid w:val="0050149D"/>
    <w:rsid w:val="005017F3"/>
    <w:rsid w:val="00501A64"/>
    <w:rsid w:val="00503BFD"/>
    <w:rsid w:val="005043E5"/>
    <w:rsid w:val="00507F83"/>
    <w:rsid w:val="00510D74"/>
    <w:rsid w:val="00513D36"/>
    <w:rsid w:val="005140AF"/>
    <w:rsid w:val="00514B12"/>
    <w:rsid w:val="00514F37"/>
    <w:rsid w:val="00515E2F"/>
    <w:rsid w:val="00517B1D"/>
    <w:rsid w:val="00521726"/>
    <w:rsid w:val="00526530"/>
    <w:rsid w:val="00530728"/>
    <w:rsid w:val="0053645C"/>
    <w:rsid w:val="00543D5E"/>
    <w:rsid w:val="00545244"/>
    <w:rsid w:val="00550742"/>
    <w:rsid w:val="00553801"/>
    <w:rsid w:val="00553A7E"/>
    <w:rsid w:val="005615BE"/>
    <w:rsid w:val="00562E3D"/>
    <w:rsid w:val="00574AE3"/>
    <w:rsid w:val="00575FFC"/>
    <w:rsid w:val="00576B4D"/>
    <w:rsid w:val="00576EFE"/>
    <w:rsid w:val="005818B8"/>
    <w:rsid w:val="00581A0A"/>
    <w:rsid w:val="0059027A"/>
    <w:rsid w:val="00594B73"/>
    <w:rsid w:val="005A1BD7"/>
    <w:rsid w:val="005A2BEC"/>
    <w:rsid w:val="005A30EC"/>
    <w:rsid w:val="005A36BE"/>
    <w:rsid w:val="005B16C3"/>
    <w:rsid w:val="005B4FAF"/>
    <w:rsid w:val="005C0EA4"/>
    <w:rsid w:val="005C3E77"/>
    <w:rsid w:val="005C5603"/>
    <w:rsid w:val="005C6668"/>
    <w:rsid w:val="005D17CA"/>
    <w:rsid w:val="005D4151"/>
    <w:rsid w:val="005D5E21"/>
    <w:rsid w:val="005E02CD"/>
    <w:rsid w:val="005E16B5"/>
    <w:rsid w:val="005E3E58"/>
    <w:rsid w:val="005E5069"/>
    <w:rsid w:val="005F1E97"/>
    <w:rsid w:val="005F63DB"/>
    <w:rsid w:val="006040DB"/>
    <w:rsid w:val="00606D41"/>
    <w:rsid w:val="00610FF8"/>
    <w:rsid w:val="00612C22"/>
    <w:rsid w:val="00613E38"/>
    <w:rsid w:val="00614761"/>
    <w:rsid w:val="00615028"/>
    <w:rsid w:val="00621980"/>
    <w:rsid w:val="00621AC2"/>
    <w:rsid w:val="00624485"/>
    <w:rsid w:val="00626FB8"/>
    <w:rsid w:val="00627350"/>
    <w:rsid w:val="00634584"/>
    <w:rsid w:val="00641E45"/>
    <w:rsid w:val="00647A67"/>
    <w:rsid w:val="00653D01"/>
    <w:rsid w:val="00664EE1"/>
    <w:rsid w:val="006658C3"/>
    <w:rsid w:val="006662ED"/>
    <w:rsid w:val="006700B3"/>
    <w:rsid w:val="00670274"/>
    <w:rsid w:val="006767B2"/>
    <w:rsid w:val="0067767D"/>
    <w:rsid w:val="00685EED"/>
    <w:rsid w:val="006941DE"/>
    <w:rsid w:val="006946DC"/>
    <w:rsid w:val="006953A2"/>
    <w:rsid w:val="006954BD"/>
    <w:rsid w:val="006B0F13"/>
    <w:rsid w:val="006B2830"/>
    <w:rsid w:val="006B6044"/>
    <w:rsid w:val="006C12B0"/>
    <w:rsid w:val="006C6A9D"/>
    <w:rsid w:val="006D1154"/>
    <w:rsid w:val="006D2ECD"/>
    <w:rsid w:val="006D6F88"/>
    <w:rsid w:val="006E5698"/>
    <w:rsid w:val="00700762"/>
    <w:rsid w:val="00703BD3"/>
    <w:rsid w:val="0070440E"/>
    <w:rsid w:val="00705849"/>
    <w:rsid w:val="00706308"/>
    <w:rsid w:val="00712665"/>
    <w:rsid w:val="0071386B"/>
    <w:rsid w:val="0072479C"/>
    <w:rsid w:val="007259FD"/>
    <w:rsid w:val="007358BA"/>
    <w:rsid w:val="007361EE"/>
    <w:rsid w:val="00736D10"/>
    <w:rsid w:val="00742949"/>
    <w:rsid w:val="00743326"/>
    <w:rsid w:val="00750733"/>
    <w:rsid w:val="00750780"/>
    <w:rsid w:val="00751999"/>
    <w:rsid w:val="007525D1"/>
    <w:rsid w:val="00752725"/>
    <w:rsid w:val="00756C31"/>
    <w:rsid w:val="007574D0"/>
    <w:rsid w:val="00760A65"/>
    <w:rsid w:val="00763B35"/>
    <w:rsid w:val="00764AF2"/>
    <w:rsid w:val="00766E99"/>
    <w:rsid w:val="00770078"/>
    <w:rsid w:val="00770652"/>
    <w:rsid w:val="00772136"/>
    <w:rsid w:val="00772AB6"/>
    <w:rsid w:val="00773A65"/>
    <w:rsid w:val="00774DAB"/>
    <w:rsid w:val="00775717"/>
    <w:rsid w:val="00776618"/>
    <w:rsid w:val="007841A3"/>
    <w:rsid w:val="007865DD"/>
    <w:rsid w:val="00787B55"/>
    <w:rsid w:val="0079179F"/>
    <w:rsid w:val="00792FC0"/>
    <w:rsid w:val="00793E98"/>
    <w:rsid w:val="00795F4E"/>
    <w:rsid w:val="00796A8D"/>
    <w:rsid w:val="007A0C5D"/>
    <w:rsid w:val="007B04BE"/>
    <w:rsid w:val="007B0C68"/>
    <w:rsid w:val="007B1229"/>
    <w:rsid w:val="007B3114"/>
    <w:rsid w:val="007B5373"/>
    <w:rsid w:val="007C0010"/>
    <w:rsid w:val="007C037C"/>
    <w:rsid w:val="007C0CF3"/>
    <w:rsid w:val="007C0F06"/>
    <w:rsid w:val="007C4BE0"/>
    <w:rsid w:val="007D27DF"/>
    <w:rsid w:val="007D4A7D"/>
    <w:rsid w:val="007D4DCE"/>
    <w:rsid w:val="007D6BFE"/>
    <w:rsid w:val="007E7649"/>
    <w:rsid w:val="007E7724"/>
    <w:rsid w:val="007F0A2A"/>
    <w:rsid w:val="007F1417"/>
    <w:rsid w:val="007F48F0"/>
    <w:rsid w:val="007F5BFA"/>
    <w:rsid w:val="007F653F"/>
    <w:rsid w:val="008064EE"/>
    <w:rsid w:val="008066BE"/>
    <w:rsid w:val="00810585"/>
    <w:rsid w:val="008137ED"/>
    <w:rsid w:val="0081400F"/>
    <w:rsid w:val="00814801"/>
    <w:rsid w:val="00815A67"/>
    <w:rsid w:val="00821324"/>
    <w:rsid w:val="008222EE"/>
    <w:rsid w:val="008235AF"/>
    <w:rsid w:val="00823AC1"/>
    <w:rsid w:val="008249E4"/>
    <w:rsid w:val="00826EA4"/>
    <w:rsid w:val="008275F1"/>
    <w:rsid w:val="00832239"/>
    <w:rsid w:val="00832333"/>
    <w:rsid w:val="0083499D"/>
    <w:rsid w:val="00843B35"/>
    <w:rsid w:val="00854B34"/>
    <w:rsid w:val="0086137E"/>
    <w:rsid w:val="00861E27"/>
    <w:rsid w:val="00862A8B"/>
    <w:rsid w:val="008664DD"/>
    <w:rsid w:val="008736AE"/>
    <w:rsid w:val="00874182"/>
    <w:rsid w:val="008775D3"/>
    <w:rsid w:val="00877BD5"/>
    <w:rsid w:val="008802D3"/>
    <w:rsid w:val="00886BB9"/>
    <w:rsid w:val="008870F0"/>
    <w:rsid w:val="00891126"/>
    <w:rsid w:val="00891C3D"/>
    <w:rsid w:val="00892368"/>
    <w:rsid w:val="00893138"/>
    <w:rsid w:val="008931CF"/>
    <w:rsid w:val="00893762"/>
    <w:rsid w:val="00893934"/>
    <w:rsid w:val="00894D36"/>
    <w:rsid w:val="008A2A1D"/>
    <w:rsid w:val="008A5E5E"/>
    <w:rsid w:val="008B1EAD"/>
    <w:rsid w:val="008B49DD"/>
    <w:rsid w:val="008B5CD1"/>
    <w:rsid w:val="008C2F90"/>
    <w:rsid w:val="008C4FAA"/>
    <w:rsid w:val="008C5834"/>
    <w:rsid w:val="008C6251"/>
    <w:rsid w:val="008D7BDD"/>
    <w:rsid w:val="0090197F"/>
    <w:rsid w:val="00901CD7"/>
    <w:rsid w:val="0090254C"/>
    <w:rsid w:val="0090724E"/>
    <w:rsid w:val="00907888"/>
    <w:rsid w:val="00907DE2"/>
    <w:rsid w:val="00910D57"/>
    <w:rsid w:val="009116F4"/>
    <w:rsid w:val="009221AC"/>
    <w:rsid w:val="009225D7"/>
    <w:rsid w:val="009248C1"/>
    <w:rsid w:val="00925E48"/>
    <w:rsid w:val="009261FD"/>
    <w:rsid w:val="009335EA"/>
    <w:rsid w:val="00933804"/>
    <w:rsid w:val="009339B7"/>
    <w:rsid w:val="00934750"/>
    <w:rsid w:val="00934E30"/>
    <w:rsid w:val="00935271"/>
    <w:rsid w:val="00936592"/>
    <w:rsid w:val="00942A73"/>
    <w:rsid w:val="00943112"/>
    <w:rsid w:val="00943209"/>
    <w:rsid w:val="0094509D"/>
    <w:rsid w:val="00945318"/>
    <w:rsid w:val="00947384"/>
    <w:rsid w:val="00950DB4"/>
    <w:rsid w:val="009534C6"/>
    <w:rsid w:val="009535B5"/>
    <w:rsid w:val="00957CCB"/>
    <w:rsid w:val="009606EB"/>
    <w:rsid w:val="009632E6"/>
    <w:rsid w:val="009634EC"/>
    <w:rsid w:val="00963973"/>
    <w:rsid w:val="00966E63"/>
    <w:rsid w:val="00971786"/>
    <w:rsid w:val="00971B3B"/>
    <w:rsid w:val="009750F0"/>
    <w:rsid w:val="009863EA"/>
    <w:rsid w:val="009873A7"/>
    <w:rsid w:val="009A5723"/>
    <w:rsid w:val="009B0395"/>
    <w:rsid w:val="009B18A8"/>
    <w:rsid w:val="009B6AB4"/>
    <w:rsid w:val="009B6D4A"/>
    <w:rsid w:val="009B727B"/>
    <w:rsid w:val="009B749F"/>
    <w:rsid w:val="009C111B"/>
    <w:rsid w:val="009C1976"/>
    <w:rsid w:val="009C2F70"/>
    <w:rsid w:val="009C2F9E"/>
    <w:rsid w:val="009C5669"/>
    <w:rsid w:val="009D15D5"/>
    <w:rsid w:val="009D39C6"/>
    <w:rsid w:val="009D5AE2"/>
    <w:rsid w:val="009F74CD"/>
    <w:rsid w:val="009F7CB4"/>
    <w:rsid w:val="00A02C05"/>
    <w:rsid w:val="00A03584"/>
    <w:rsid w:val="00A0417B"/>
    <w:rsid w:val="00A07FEF"/>
    <w:rsid w:val="00A13BD1"/>
    <w:rsid w:val="00A1497C"/>
    <w:rsid w:val="00A14D20"/>
    <w:rsid w:val="00A21956"/>
    <w:rsid w:val="00A24786"/>
    <w:rsid w:val="00A312F3"/>
    <w:rsid w:val="00A35D3F"/>
    <w:rsid w:val="00A37420"/>
    <w:rsid w:val="00A4294E"/>
    <w:rsid w:val="00A42EEC"/>
    <w:rsid w:val="00A442FF"/>
    <w:rsid w:val="00A44DAE"/>
    <w:rsid w:val="00A45FE7"/>
    <w:rsid w:val="00A463DC"/>
    <w:rsid w:val="00A50406"/>
    <w:rsid w:val="00A50767"/>
    <w:rsid w:val="00A50801"/>
    <w:rsid w:val="00A51C9F"/>
    <w:rsid w:val="00A60A45"/>
    <w:rsid w:val="00A60A58"/>
    <w:rsid w:val="00A61B21"/>
    <w:rsid w:val="00A65B09"/>
    <w:rsid w:val="00A670BB"/>
    <w:rsid w:val="00A71291"/>
    <w:rsid w:val="00A76E7C"/>
    <w:rsid w:val="00A80C33"/>
    <w:rsid w:val="00A871D6"/>
    <w:rsid w:val="00A90D44"/>
    <w:rsid w:val="00A912DB"/>
    <w:rsid w:val="00AA239B"/>
    <w:rsid w:val="00AA2F6F"/>
    <w:rsid w:val="00AA57B5"/>
    <w:rsid w:val="00AB0D90"/>
    <w:rsid w:val="00AB1E21"/>
    <w:rsid w:val="00AB1E30"/>
    <w:rsid w:val="00AB2477"/>
    <w:rsid w:val="00AB56F0"/>
    <w:rsid w:val="00AB5DBD"/>
    <w:rsid w:val="00AB5F0C"/>
    <w:rsid w:val="00AB77BB"/>
    <w:rsid w:val="00AC0E91"/>
    <w:rsid w:val="00AC273E"/>
    <w:rsid w:val="00AC7EB3"/>
    <w:rsid w:val="00AD20B9"/>
    <w:rsid w:val="00AD24E6"/>
    <w:rsid w:val="00AD31A0"/>
    <w:rsid w:val="00AD3AEC"/>
    <w:rsid w:val="00AD44F1"/>
    <w:rsid w:val="00AD4DF7"/>
    <w:rsid w:val="00AE0183"/>
    <w:rsid w:val="00AE2110"/>
    <w:rsid w:val="00AE2EB1"/>
    <w:rsid w:val="00AE6F4D"/>
    <w:rsid w:val="00AF12DD"/>
    <w:rsid w:val="00AF6047"/>
    <w:rsid w:val="00B01DA1"/>
    <w:rsid w:val="00B0611C"/>
    <w:rsid w:val="00B11A76"/>
    <w:rsid w:val="00B13115"/>
    <w:rsid w:val="00B20C99"/>
    <w:rsid w:val="00B224EB"/>
    <w:rsid w:val="00B233E3"/>
    <w:rsid w:val="00B252BF"/>
    <w:rsid w:val="00B30352"/>
    <w:rsid w:val="00B31C12"/>
    <w:rsid w:val="00B32DA4"/>
    <w:rsid w:val="00B346DF"/>
    <w:rsid w:val="00B3629A"/>
    <w:rsid w:val="00B37CB2"/>
    <w:rsid w:val="00B41313"/>
    <w:rsid w:val="00B42F3E"/>
    <w:rsid w:val="00B460C2"/>
    <w:rsid w:val="00B47460"/>
    <w:rsid w:val="00B506A6"/>
    <w:rsid w:val="00B63857"/>
    <w:rsid w:val="00B63EB9"/>
    <w:rsid w:val="00B70214"/>
    <w:rsid w:val="00B75ED8"/>
    <w:rsid w:val="00B77809"/>
    <w:rsid w:val="00B83B98"/>
    <w:rsid w:val="00B83FAC"/>
    <w:rsid w:val="00B852CF"/>
    <w:rsid w:val="00B860DC"/>
    <w:rsid w:val="00B86F27"/>
    <w:rsid w:val="00B91752"/>
    <w:rsid w:val="00B92D45"/>
    <w:rsid w:val="00B94121"/>
    <w:rsid w:val="00B9540B"/>
    <w:rsid w:val="00B95474"/>
    <w:rsid w:val="00BA3794"/>
    <w:rsid w:val="00BA3F4D"/>
    <w:rsid w:val="00BA5C95"/>
    <w:rsid w:val="00BA79E3"/>
    <w:rsid w:val="00BB00F5"/>
    <w:rsid w:val="00BB10E5"/>
    <w:rsid w:val="00BB1FC1"/>
    <w:rsid w:val="00BB239A"/>
    <w:rsid w:val="00BB31CE"/>
    <w:rsid w:val="00BC0188"/>
    <w:rsid w:val="00BC0384"/>
    <w:rsid w:val="00BC0EF0"/>
    <w:rsid w:val="00BC4432"/>
    <w:rsid w:val="00BC53B4"/>
    <w:rsid w:val="00BC6FB7"/>
    <w:rsid w:val="00BD2B86"/>
    <w:rsid w:val="00BD5564"/>
    <w:rsid w:val="00BE0FE6"/>
    <w:rsid w:val="00BE55A7"/>
    <w:rsid w:val="00BE64B3"/>
    <w:rsid w:val="00BF1682"/>
    <w:rsid w:val="00BF4836"/>
    <w:rsid w:val="00BF6A7B"/>
    <w:rsid w:val="00BF6B3C"/>
    <w:rsid w:val="00BF7906"/>
    <w:rsid w:val="00C02E65"/>
    <w:rsid w:val="00C06D9A"/>
    <w:rsid w:val="00C0702B"/>
    <w:rsid w:val="00C11B08"/>
    <w:rsid w:val="00C12133"/>
    <w:rsid w:val="00C12A81"/>
    <w:rsid w:val="00C1392A"/>
    <w:rsid w:val="00C16413"/>
    <w:rsid w:val="00C16500"/>
    <w:rsid w:val="00C17A25"/>
    <w:rsid w:val="00C201EB"/>
    <w:rsid w:val="00C20B27"/>
    <w:rsid w:val="00C33308"/>
    <w:rsid w:val="00C33809"/>
    <w:rsid w:val="00C365A2"/>
    <w:rsid w:val="00C4003A"/>
    <w:rsid w:val="00C41422"/>
    <w:rsid w:val="00C426AA"/>
    <w:rsid w:val="00C46E40"/>
    <w:rsid w:val="00C47193"/>
    <w:rsid w:val="00C50828"/>
    <w:rsid w:val="00C51137"/>
    <w:rsid w:val="00C6206C"/>
    <w:rsid w:val="00C62814"/>
    <w:rsid w:val="00C72D11"/>
    <w:rsid w:val="00C73033"/>
    <w:rsid w:val="00C77D1E"/>
    <w:rsid w:val="00C846C9"/>
    <w:rsid w:val="00C863AE"/>
    <w:rsid w:val="00C86C74"/>
    <w:rsid w:val="00C86D9F"/>
    <w:rsid w:val="00C87372"/>
    <w:rsid w:val="00C927F3"/>
    <w:rsid w:val="00C92E08"/>
    <w:rsid w:val="00C93473"/>
    <w:rsid w:val="00C971C1"/>
    <w:rsid w:val="00CA1FE3"/>
    <w:rsid w:val="00CA332D"/>
    <w:rsid w:val="00CA6993"/>
    <w:rsid w:val="00CB254D"/>
    <w:rsid w:val="00CB3533"/>
    <w:rsid w:val="00CB7600"/>
    <w:rsid w:val="00CB7625"/>
    <w:rsid w:val="00CB7AF8"/>
    <w:rsid w:val="00CB7D61"/>
    <w:rsid w:val="00CC6A4B"/>
    <w:rsid w:val="00CD5A1F"/>
    <w:rsid w:val="00CD7A5A"/>
    <w:rsid w:val="00CD7AAF"/>
    <w:rsid w:val="00CE0E2E"/>
    <w:rsid w:val="00CE2BA6"/>
    <w:rsid w:val="00CE564D"/>
    <w:rsid w:val="00CF181E"/>
    <w:rsid w:val="00CF2B0C"/>
    <w:rsid w:val="00D003E3"/>
    <w:rsid w:val="00D01279"/>
    <w:rsid w:val="00D023A0"/>
    <w:rsid w:val="00D06AE5"/>
    <w:rsid w:val="00D148F7"/>
    <w:rsid w:val="00D16B3C"/>
    <w:rsid w:val="00D16E87"/>
    <w:rsid w:val="00D25AA0"/>
    <w:rsid w:val="00D27D0E"/>
    <w:rsid w:val="00D35DA7"/>
    <w:rsid w:val="00D46224"/>
    <w:rsid w:val="00D47AD0"/>
    <w:rsid w:val="00D57A57"/>
    <w:rsid w:val="00D610A4"/>
    <w:rsid w:val="00D613A9"/>
    <w:rsid w:val="00D658D3"/>
    <w:rsid w:val="00D65FB6"/>
    <w:rsid w:val="00D7238E"/>
    <w:rsid w:val="00D73003"/>
    <w:rsid w:val="00D73C03"/>
    <w:rsid w:val="00D75201"/>
    <w:rsid w:val="00D77B34"/>
    <w:rsid w:val="00D802A1"/>
    <w:rsid w:val="00D80930"/>
    <w:rsid w:val="00D81A72"/>
    <w:rsid w:val="00D81C30"/>
    <w:rsid w:val="00D92EDA"/>
    <w:rsid w:val="00D9359B"/>
    <w:rsid w:val="00D94B0E"/>
    <w:rsid w:val="00DA5661"/>
    <w:rsid w:val="00DA5EE7"/>
    <w:rsid w:val="00DA6E07"/>
    <w:rsid w:val="00DA7584"/>
    <w:rsid w:val="00DA7A62"/>
    <w:rsid w:val="00DB0413"/>
    <w:rsid w:val="00DB0F15"/>
    <w:rsid w:val="00DB3292"/>
    <w:rsid w:val="00DB3709"/>
    <w:rsid w:val="00DC2F99"/>
    <w:rsid w:val="00DC3B21"/>
    <w:rsid w:val="00DC489D"/>
    <w:rsid w:val="00DC6A0D"/>
    <w:rsid w:val="00DC6AC3"/>
    <w:rsid w:val="00DD140B"/>
    <w:rsid w:val="00DD2123"/>
    <w:rsid w:val="00DD2A9E"/>
    <w:rsid w:val="00DD509E"/>
    <w:rsid w:val="00DD5249"/>
    <w:rsid w:val="00DD6FD2"/>
    <w:rsid w:val="00DE14C5"/>
    <w:rsid w:val="00DE2331"/>
    <w:rsid w:val="00DE2FD1"/>
    <w:rsid w:val="00DE5157"/>
    <w:rsid w:val="00DE74EB"/>
    <w:rsid w:val="00DF1BBC"/>
    <w:rsid w:val="00E03C8B"/>
    <w:rsid w:val="00E05BA5"/>
    <w:rsid w:val="00E07762"/>
    <w:rsid w:val="00E12CAA"/>
    <w:rsid w:val="00E1305C"/>
    <w:rsid w:val="00E239D8"/>
    <w:rsid w:val="00E25195"/>
    <w:rsid w:val="00E263EB"/>
    <w:rsid w:val="00E318F2"/>
    <w:rsid w:val="00E334BB"/>
    <w:rsid w:val="00E368D2"/>
    <w:rsid w:val="00E42DAD"/>
    <w:rsid w:val="00E4520C"/>
    <w:rsid w:val="00E45F90"/>
    <w:rsid w:val="00E47E3C"/>
    <w:rsid w:val="00E507E7"/>
    <w:rsid w:val="00E516F3"/>
    <w:rsid w:val="00E52291"/>
    <w:rsid w:val="00E527BE"/>
    <w:rsid w:val="00E5387D"/>
    <w:rsid w:val="00E56EFE"/>
    <w:rsid w:val="00E60CE6"/>
    <w:rsid w:val="00E61D02"/>
    <w:rsid w:val="00E62D48"/>
    <w:rsid w:val="00E6431C"/>
    <w:rsid w:val="00E64BFF"/>
    <w:rsid w:val="00E65900"/>
    <w:rsid w:val="00E65D32"/>
    <w:rsid w:val="00E66E99"/>
    <w:rsid w:val="00E678A0"/>
    <w:rsid w:val="00E7078D"/>
    <w:rsid w:val="00E70821"/>
    <w:rsid w:val="00E7085E"/>
    <w:rsid w:val="00E76843"/>
    <w:rsid w:val="00E823D4"/>
    <w:rsid w:val="00E85197"/>
    <w:rsid w:val="00E87FB4"/>
    <w:rsid w:val="00E92A68"/>
    <w:rsid w:val="00E93FCF"/>
    <w:rsid w:val="00E9687A"/>
    <w:rsid w:val="00E96BF0"/>
    <w:rsid w:val="00E9778E"/>
    <w:rsid w:val="00EA2D3E"/>
    <w:rsid w:val="00EA366B"/>
    <w:rsid w:val="00EA63B9"/>
    <w:rsid w:val="00EA694A"/>
    <w:rsid w:val="00EB0CD3"/>
    <w:rsid w:val="00EB1AF5"/>
    <w:rsid w:val="00EB24EE"/>
    <w:rsid w:val="00EB6C61"/>
    <w:rsid w:val="00EB7C66"/>
    <w:rsid w:val="00EC3875"/>
    <w:rsid w:val="00EC42E3"/>
    <w:rsid w:val="00EC72BE"/>
    <w:rsid w:val="00ED2A99"/>
    <w:rsid w:val="00ED574C"/>
    <w:rsid w:val="00EE35E4"/>
    <w:rsid w:val="00F005C9"/>
    <w:rsid w:val="00F03232"/>
    <w:rsid w:val="00F038FA"/>
    <w:rsid w:val="00F06831"/>
    <w:rsid w:val="00F1404D"/>
    <w:rsid w:val="00F16B2B"/>
    <w:rsid w:val="00F16EDB"/>
    <w:rsid w:val="00F174ED"/>
    <w:rsid w:val="00F208DC"/>
    <w:rsid w:val="00F22CB3"/>
    <w:rsid w:val="00F234F5"/>
    <w:rsid w:val="00F2501C"/>
    <w:rsid w:val="00F307CD"/>
    <w:rsid w:val="00F3166C"/>
    <w:rsid w:val="00F33259"/>
    <w:rsid w:val="00F34B48"/>
    <w:rsid w:val="00F415A0"/>
    <w:rsid w:val="00F44FB8"/>
    <w:rsid w:val="00F464D2"/>
    <w:rsid w:val="00F464FB"/>
    <w:rsid w:val="00F502CA"/>
    <w:rsid w:val="00F519B9"/>
    <w:rsid w:val="00F545C3"/>
    <w:rsid w:val="00F55E8B"/>
    <w:rsid w:val="00F564F9"/>
    <w:rsid w:val="00F669BA"/>
    <w:rsid w:val="00F70703"/>
    <w:rsid w:val="00F71B7F"/>
    <w:rsid w:val="00F72368"/>
    <w:rsid w:val="00F7535E"/>
    <w:rsid w:val="00F7766C"/>
    <w:rsid w:val="00F81354"/>
    <w:rsid w:val="00F81C80"/>
    <w:rsid w:val="00F82076"/>
    <w:rsid w:val="00F94FCC"/>
    <w:rsid w:val="00FA062A"/>
    <w:rsid w:val="00FA1AA5"/>
    <w:rsid w:val="00FA269F"/>
    <w:rsid w:val="00FA2F11"/>
    <w:rsid w:val="00FB21F7"/>
    <w:rsid w:val="00FB22AF"/>
    <w:rsid w:val="00FB2AAE"/>
    <w:rsid w:val="00FB60FE"/>
    <w:rsid w:val="00FB7F9C"/>
    <w:rsid w:val="00FC25E1"/>
    <w:rsid w:val="00FC3FA5"/>
    <w:rsid w:val="00FC6260"/>
    <w:rsid w:val="00FD2C03"/>
    <w:rsid w:val="00FD63B3"/>
    <w:rsid w:val="00FD715F"/>
    <w:rsid w:val="00FE1BFD"/>
    <w:rsid w:val="00FE6F1F"/>
    <w:rsid w:val="00FE7673"/>
    <w:rsid w:val="00FF1B3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5:docId w15:val="{38B2F056-4C20-46DC-B0C0-41251F21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nl-NL" w:eastAsia="nl-NL" w:bidi="ar-SA"/>
      </w:rPr>
    </w:rPrDefault>
    <w:pPrDefault>
      <w:pPr>
        <w:spacing w:after="280" w:line="280" w:lineRule="atLeast"/>
      </w:pPr>
    </w:pPrDefault>
  </w:docDefaults>
  <w:latentStyles w:defLockedState="0" w:defUIPriority="0" w:defSemiHidden="0" w:defUnhideWhenUsed="0" w:defQFormat="0" w:count="371">
    <w:lsdException w:name="heading 1" w:uiPriority="6" w:qFormat="1"/>
    <w:lsdException w:name="heading 2" w:uiPriority="7" w:qFormat="1"/>
    <w:lsdException w:name="heading 3" w:uiPriority="8" w:qFormat="1"/>
    <w:lsdException w:name="heading 4" w:uiPriority="9"/>
    <w:lsdException w:name="heading 5" w:uiPriority="10"/>
    <w:lsdException w:name="heading 6" w:uiPriority="44"/>
    <w:lsdException w:name="heading 7" w:semiHidden="1" w:uiPriority="45"/>
    <w:lsdException w:name="heading 8" w:semiHidden="1" w:uiPriority="46"/>
    <w:lsdException w:name="heading 9" w:semiHidden="1" w:uiPriority="4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54"/>
    <w:lsdException w:name="annotation text" w:semiHidden="1"/>
    <w:lsdException w:name="header" w:semiHidden="1"/>
    <w:lsdException w:name="footer" w:semiHidden="1"/>
    <w:lsdException w:name="index heading" w:semiHidden="1"/>
    <w:lsdException w:name="caption" w:semiHidden="1" w:uiPriority="37" w:qFormat="1"/>
    <w:lsdException w:name="table of figures" w:semiHidden="1" w:uiPriority="62"/>
    <w:lsdException w:name="envelope address" w:semiHidden="1"/>
    <w:lsdException w:name="envelope return" w:semiHidden="1"/>
    <w:lsdException w:name="footnote reference" w:semiHidden="1" w:uiPriority="53"/>
    <w:lsdException w:name="annotation reference" w:semiHidden="1"/>
    <w:lsdException w:name="line number" w:semiHidden="1"/>
    <w:lsdException w:name="page number" w:semiHidden="1"/>
    <w:lsdException w:name="endnote reference" w:semiHidden="1" w:uiPriority="51"/>
    <w:lsdException w:name="endnote text" w:semiHidden="1" w:uiPriority="52"/>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36"/>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ormal NZa"/>
    <w:semiHidden/>
    <w:rsid w:val="00E1305C"/>
  </w:style>
  <w:style w:type="paragraph" w:styleId="Kop1">
    <w:name w:val="heading 1"/>
    <w:aliases w:val="Kop 1 NZa"/>
    <w:basedOn w:val="ZsysbasisNZa"/>
    <w:next w:val="BasistekstNZa"/>
    <w:uiPriority w:val="6"/>
    <w:qFormat/>
    <w:rsid w:val="004E4082"/>
    <w:pPr>
      <w:keepNext/>
      <w:keepLines/>
      <w:numPr>
        <w:numId w:val="39"/>
      </w:numPr>
      <w:spacing w:line="660" w:lineRule="exact"/>
      <w:outlineLvl w:val="0"/>
    </w:pPr>
    <w:rPr>
      <w:b/>
      <w:bCs/>
      <w:color w:val="28348B" w:themeColor="accent1"/>
      <w:sz w:val="60"/>
      <w:szCs w:val="32"/>
    </w:rPr>
  </w:style>
  <w:style w:type="paragraph" w:styleId="Kop2">
    <w:name w:val="heading 2"/>
    <w:aliases w:val="Kop 2 NZa"/>
    <w:basedOn w:val="ZsysbasisNZa"/>
    <w:next w:val="BasistekstNZa"/>
    <w:uiPriority w:val="7"/>
    <w:qFormat/>
    <w:rsid w:val="00C927F3"/>
    <w:pPr>
      <w:keepNext/>
      <w:keepLines/>
      <w:numPr>
        <w:ilvl w:val="1"/>
        <w:numId w:val="39"/>
      </w:numPr>
      <w:spacing w:before="560" w:line="360" w:lineRule="exact"/>
      <w:outlineLvl w:val="1"/>
    </w:pPr>
    <w:rPr>
      <w:b/>
      <w:bCs/>
      <w:iCs/>
      <w:color w:val="28348B" w:themeColor="accent1"/>
      <w:sz w:val="32"/>
      <w:szCs w:val="28"/>
    </w:rPr>
  </w:style>
  <w:style w:type="paragraph" w:styleId="Kop3">
    <w:name w:val="heading 3"/>
    <w:aliases w:val="Kop 3 NZa"/>
    <w:basedOn w:val="ZsysbasisNZa"/>
    <w:next w:val="BasistekstNZa"/>
    <w:uiPriority w:val="8"/>
    <w:qFormat/>
    <w:rsid w:val="00C927F3"/>
    <w:pPr>
      <w:keepNext/>
      <w:keepLines/>
      <w:numPr>
        <w:ilvl w:val="2"/>
        <w:numId w:val="39"/>
      </w:numPr>
      <w:spacing w:before="560" w:line="300" w:lineRule="exact"/>
      <w:outlineLvl w:val="2"/>
    </w:pPr>
    <w:rPr>
      <w:b/>
      <w:iCs/>
      <w:color w:val="28348B"/>
      <w:sz w:val="28"/>
    </w:rPr>
  </w:style>
  <w:style w:type="paragraph" w:styleId="Kop4">
    <w:name w:val="heading 4"/>
    <w:aliases w:val="Kop 4 NZa"/>
    <w:basedOn w:val="ZsysbasisNZa"/>
    <w:next w:val="BasistekstNZa"/>
    <w:uiPriority w:val="9"/>
    <w:rsid w:val="00B70214"/>
    <w:pPr>
      <w:keepNext/>
      <w:keepLines/>
      <w:numPr>
        <w:ilvl w:val="3"/>
        <w:numId w:val="39"/>
      </w:numPr>
      <w:spacing w:before="560" w:line="280" w:lineRule="exact"/>
      <w:outlineLvl w:val="3"/>
    </w:pPr>
    <w:rPr>
      <w:b/>
      <w:bCs/>
      <w:color w:val="28348B"/>
      <w:sz w:val="24"/>
      <w:szCs w:val="24"/>
    </w:rPr>
  </w:style>
  <w:style w:type="paragraph" w:styleId="Kop5">
    <w:name w:val="heading 5"/>
    <w:aliases w:val="Kop 5 NZa"/>
    <w:basedOn w:val="ZsysbasisNZa"/>
    <w:next w:val="BasistekstNZa"/>
    <w:uiPriority w:val="10"/>
    <w:rsid w:val="00B70214"/>
    <w:pPr>
      <w:keepNext/>
      <w:keepLines/>
      <w:numPr>
        <w:ilvl w:val="4"/>
        <w:numId w:val="39"/>
      </w:numPr>
      <w:spacing w:before="300" w:line="280" w:lineRule="exact"/>
      <w:outlineLvl w:val="4"/>
    </w:pPr>
    <w:rPr>
      <w:b/>
      <w:bCs/>
      <w:iCs/>
      <w:szCs w:val="22"/>
    </w:rPr>
  </w:style>
  <w:style w:type="paragraph" w:styleId="Kop6">
    <w:name w:val="heading 6"/>
    <w:aliases w:val="Kop 6 NZa"/>
    <w:basedOn w:val="ZsysbasisNZa"/>
    <w:next w:val="BasistekstNZa"/>
    <w:uiPriority w:val="44"/>
    <w:semiHidden/>
    <w:rsid w:val="00B70214"/>
    <w:pPr>
      <w:keepNext/>
      <w:keepLines/>
      <w:numPr>
        <w:ilvl w:val="5"/>
        <w:numId w:val="39"/>
      </w:numPr>
      <w:outlineLvl w:val="5"/>
    </w:pPr>
  </w:style>
  <w:style w:type="paragraph" w:styleId="Kop7">
    <w:name w:val="heading 7"/>
    <w:aliases w:val="Kop 7 NZa"/>
    <w:basedOn w:val="ZsysbasisNZa"/>
    <w:next w:val="BasistekstNZa"/>
    <w:uiPriority w:val="45"/>
    <w:semiHidden/>
    <w:rsid w:val="00B70214"/>
    <w:pPr>
      <w:keepNext/>
      <w:keepLines/>
      <w:numPr>
        <w:ilvl w:val="6"/>
        <w:numId w:val="39"/>
      </w:numPr>
      <w:outlineLvl w:val="6"/>
    </w:pPr>
    <w:rPr>
      <w:bCs/>
    </w:rPr>
  </w:style>
  <w:style w:type="paragraph" w:styleId="Kop8">
    <w:name w:val="heading 8"/>
    <w:aliases w:val="Kop 8 NZa"/>
    <w:basedOn w:val="ZsysbasisNZa"/>
    <w:next w:val="BasistekstNZa"/>
    <w:uiPriority w:val="46"/>
    <w:semiHidden/>
    <w:rsid w:val="00B70214"/>
    <w:pPr>
      <w:keepNext/>
      <w:keepLines/>
      <w:numPr>
        <w:ilvl w:val="7"/>
        <w:numId w:val="39"/>
      </w:numPr>
      <w:outlineLvl w:val="7"/>
    </w:pPr>
    <w:rPr>
      <w:iCs/>
    </w:rPr>
  </w:style>
  <w:style w:type="paragraph" w:styleId="Kop9">
    <w:name w:val="heading 9"/>
    <w:aliases w:val="Kop 9 NZa"/>
    <w:basedOn w:val="ZsysbasisNZa"/>
    <w:next w:val="BasistekstNZa"/>
    <w:uiPriority w:val="47"/>
    <w:semiHidden/>
    <w:rsid w:val="00B70214"/>
    <w:pPr>
      <w:keepNext/>
      <w:keepLines/>
      <w:numPr>
        <w:ilvl w:val="8"/>
        <w:numId w:val="3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Za">
    <w:name w:val="Basistekst NZa"/>
    <w:basedOn w:val="ZsysbasisANZa"/>
    <w:qFormat/>
    <w:rsid w:val="004E73A3"/>
    <w:rPr>
      <w:noProof/>
    </w:rPr>
  </w:style>
  <w:style w:type="paragraph" w:customStyle="1" w:styleId="ZsysbasisNZa">
    <w:name w:val="Zsysbasis NZa"/>
    <w:next w:val="BasistekstNZa"/>
    <w:link w:val="ZsysbasisNZaChar"/>
    <w:semiHidden/>
    <w:rsid w:val="009B6AB4"/>
    <w:pPr>
      <w:spacing w:after="0"/>
    </w:pPr>
  </w:style>
  <w:style w:type="paragraph" w:customStyle="1" w:styleId="BasistekstvetNZa">
    <w:name w:val="Basistekst vet NZa"/>
    <w:basedOn w:val="ZsysbasisANZa"/>
    <w:next w:val="BasistekstNZa"/>
    <w:uiPriority w:val="3"/>
    <w:qFormat/>
    <w:rsid w:val="003932A6"/>
    <w:pPr>
      <w:spacing w:before="280"/>
    </w:pPr>
    <w:rPr>
      <w:b/>
      <w:bCs/>
    </w:rPr>
  </w:style>
  <w:style w:type="character" w:styleId="GevolgdeHyperlink">
    <w:name w:val="FollowedHyperlink"/>
    <w:aliases w:val="GevolgdeHyperlink NZa"/>
    <w:basedOn w:val="Standaardalinea-lettertype"/>
    <w:uiPriority w:val="36"/>
    <w:semiHidden/>
    <w:rsid w:val="00A80C33"/>
    <w:rPr>
      <w:color w:val="auto"/>
      <w:u w:val="single"/>
    </w:rPr>
  </w:style>
  <w:style w:type="character" w:styleId="Hyperlink">
    <w:name w:val="Hyperlink"/>
    <w:aliases w:val="Hyperlink NZa"/>
    <w:basedOn w:val="Standaardalinea-lettertype"/>
    <w:uiPriority w:val="99"/>
    <w:semiHidden/>
    <w:rsid w:val="00A80C33"/>
    <w:rPr>
      <w:color w:val="auto"/>
      <w:u w:val="single"/>
    </w:rPr>
  </w:style>
  <w:style w:type="paragraph" w:customStyle="1" w:styleId="AdresvakNZa">
    <w:name w:val="Adresvak NZa"/>
    <w:basedOn w:val="ZsysbasisNZa"/>
    <w:uiPriority w:val="37"/>
    <w:semiHidden/>
    <w:rsid w:val="00280D1D"/>
    <w:rPr>
      <w:noProof/>
    </w:rPr>
  </w:style>
  <w:style w:type="paragraph" w:styleId="Koptekst">
    <w:name w:val="header"/>
    <w:basedOn w:val="ZsysbasisNZa"/>
    <w:next w:val="BasistekstNZa"/>
    <w:semiHidden/>
    <w:rsid w:val="00122DED"/>
  </w:style>
  <w:style w:type="paragraph" w:styleId="Voettekst">
    <w:name w:val="footer"/>
    <w:basedOn w:val="ZsysbasisNZa"/>
    <w:next w:val="BasistekstNZa"/>
    <w:semiHidden/>
    <w:rsid w:val="00122DED"/>
    <w:pPr>
      <w:jc w:val="right"/>
    </w:pPr>
  </w:style>
  <w:style w:type="paragraph" w:customStyle="1" w:styleId="KoptekstNZa">
    <w:name w:val="Koptekst NZa"/>
    <w:basedOn w:val="ZsysbasisdocumentgegevensNZa"/>
    <w:uiPriority w:val="49"/>
    <w:semiHidden/>
    <w:rsid w:val="00122DED"/>
  </w:style>
  <w:style w:type="paragraph" w:customStyle="1" w:styleId="VoettekstNZa">
    <w:name w:val="Voettekst NZa"/>
    <w:basedOn w:val="ZsysbasisdocumentgegevensNZa"/>
    <w:uiPriority w:val="50"/>
    <w:semiHidden/>
    <w:rsid w:val="00E334BB"/>
  </w:style>
  <w:style w:type="numbering" w:styleId="111111">
    <w:name w:val="Outline List 2"/>
    <w:basedOn w:val="Geenlijst"/>
    <w:semiHidden/>
    <w:rsid w:val="00E07762"/>
    <w:pPr>
      <w:numPr>
        <w:numId w:val="4"/>
      </w:numPr>
    </w:pPr>
  </w:style>
  <w:style w:type="numbering" w:styleId="1ai">
    <w:name w:val="Outline List 1"/>
    <w:basedOn w:val="Geenlijst"/>
    <w:semiHidden/>
    <w:rsid w:val="00E07762"/>
    <w:pPr>
      <w:numPr>
        <w:numId w:val="5"/>
      </w:numPr>
    </w:pPr>
  </w:style>
  <w:style w:type="paragraph" w:customStyle="1" w:styleId="BasistekstcursiefNZa">
    <w:name w:val="Basistekst cursief NZa"/>
    <w:basedOn w:val="ZsysbasisANZa"/>
    <w:next w:val="BasistekstNZa"/>
    <w:uiPriority w:val="2"/>
    <w:qFormat/>
    <w:rsid w:val="006946DC"/>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NZa"/>
    <w:next w:val="BasistekstNZa"/>
    <w:semiHidden/>
    <w:rsid w:val="0020607F"/>
  </w:style>
  <w:style w:type="paragraph" w:styleId="Adresenvelop">
    <w:name w:val="envelope address"/>
    <w:basedOn w:val="ZsysbasisNZa"/>
    <w:next w:val="BasistekstNZa"/>
    <w:semiHidden/>
    <w:rsid w:val="0020607F"/>
  </w:style>
  <w:style w:type="paragraph" w:styleId="Afsluiting">
    <w:name w:val="Closing"/>
    <w:basedOn w:val="ZsysbasisNZa"/>
    <w:next w:val="BasistekstNZa"/>
    <w:semiHidden/>
    <w:rsid w:val="0020607F"/>
  </w:style>
  <w:style w:type="paragraph" w:customStyle="1" w:styleId="Inspring1eniveauNZa">
    <w:name w:val="Inspring 1e niveau NZa"/>
    <w:basedOn w:val="ZsysbasisNZa"/>
    <w:uiPriority w:val="31"/>
    <w:rsid w:val="00122DED"/>
    <w:pPr>
      <w:tabs>
        <w:tab w:val="left" w:pos="284"/>
      </w:tabs>
      <w:ind w:left="284" w:hanging="284"/>
    </w:pPr>
  </w:style>
  <w:style w:type="paragraph" w:customStyle="1" w:styleId="Inspring2eniveauNZa">
    <w:name w:val="Inspring 2e niveau NZa"/>
    <w:basedOn w:val="ZsysbasisNZa"/>
    <w:uiPriority w:val="32"/>
    <w:rsid w:val="00122DED"/>
    <w:pPr>
      <w:tabs>
        <w:tab w:val="left" w:pos="567"/>
      </w:tabs>
      <w:ind w:left="568" w:hanging="284"/>
    </w:pPr>
  </w:style>
  <w:style w:type="paragraph" w:customStyle="1" w:styleId="Inspring3eniveauNZa">
    <w:name w:val="Inspring 3e niveau NZa"/>
    <w:basedOn w:val="ZsysbasisNZa"/>
    <w:uiPriority w:val="33"/>
    <w:rsid w:val="00122DED"/>
    <w:pPr>
      <w:tabs>
        <w:tab w:val="left" w:pos="851"/>
      </w:tabs>
      <w:ind w:left="851" w:hanging="284"/>
    </w:pPr>
  </w:style>
  <w:style w:type="paragraph" w:customStyle="1" w:styleId="Zwevend1eniveauNZa">
    <w:name w:val="Zwevend 1e niveau NZa"/>
    <w:basedOn w:val="ZsysbasisNZa"/>
    <w:uiPriority w:val="34"/>
    <w:qFormat/>
    <w:rsid w:val="00122DED"/>
    <w:pPr>
      <w:ind w:left="284"/>
    </w:pPr>
  </w:style>
  <w:style w:type="paragraph" w:customStyle="1" w:styleId="Zwevend2eniveauNZa">
    <w:name w:val="Zwevend 2e niveau NZa"/>
    <w:basedOn w:val="ZsysbasisNZa"/>
    <w:uiPriority w:val="35"/>
    <w:qFormat/>
    <w:rsid w:val="00122DED"/>
    <w:pPr>
      <w:ind w:left="567"/>
    </w:pPr>
  </w:style>
  <w:style w:type="paragraph" w:customStyle="1" w:styleId="Zwevend3eniveauNZa">
    <w:name w:val="Zwevend 3e niveau NZa"/>
    <w:basedOn w:val="ZsysbasisNZa"/>
    <w:uiPriority w:val="36"/>
    <w:qFormat/>
    <w:rsid w:val="00122DED"/>
    <w:pPr>
      <w:ind w:left="851"/>
    </w:pPr>
  </w:style>
  <w:style w:type="paragraph" w:styleId="Inhopg1">
    <w:name w:val="toc 1"/>
    <w:aliases w:val="Inhopg 1 NZa"/>
    <w:basedOn w:val="ZsysbasistocNZa"/>
    <w:next w:val="BasistekstNZa"/>
    <w:uiPriority w:val="39"/>
    <w:semiHidden/>
    <w:rsid w:val="00F415A0"/>
    <w:pPr>
      <w:pBdr>
        <w:top w:val="single" w:sz="48" w:space="1" w:color="28348B" w:themeColor="accent1"/>
        <w:left w:val="single" w:sz="48" w:space="0" w:color="28348B" w:themeColor="accent1"/>
        <w:bottom w:val="single" w:sz="48" w:space="1" w:color="28348B" w:themeColor="accent1"/>
        <w:right w:val="single" w:sz="8" w:space="0" w:color="28348B" w:themeColor="accent1"/>
      </w:pBdr>
      <w:shd w:val="clear" w:color="auto" w:fill="28348B" w:themeFill="accent1"/>
      <w:spacing w:before="200" w:line="240" w:lineRule="atLeast"/>
      <w:ind w:left="868" w:right="0"/>
    </w:pPr>
    <w:rPr>
      <w:b/>
      <w:color w:val="FFFFFF" w:themeColor="light2"/>
      <w:sz w:val="18"/>
    </w:rPr>
  </w:style>
  <w:style w:type="paragraph" w:styleId="Inhopg2">
    <w:name w:val="toc 2"/>
    <w:aliases w:val="Inhopg 2 NZa"/>
    <w:basedOn w:val="ZsysbasistocNZa"/>
    <w:next w:val="BasistekstNZa"/>
    <w:uiPriority w:val="39"/>
    <w:semiHidden/>
    <w:rsid w:val="00B63857"/>
    <w:pPr>
      <w:pBdr>
        <w:bottom w:val="single" w:sz="2" w:space="5" w:color="E3DEDB" w:themeColor="accent2" w:themeTint="33"/>
        <w:between w:val="single" w:sz="2" w:space="5" w:color="E3DEDB" w:themeColor="accent2" w:themeTint="33"/>
      </w:pBdr>
      <w:spacing w:before="60" w:line="240" w:lineRule="atLeast"/>
      <w:ind w:left="868" w:right="0"/>
      <w:contextualSpacing/>
    </w:pPr>
    <w:rPr>
      <w:sz w:val="18"/>
    </w:rPr>
  </w:style>
  <w:style w:type="paragraph" w:styleId="Inhopg3">
    <w:name w:val="toc 3"/>
    <w:aliases w:val="Inhopg 3 NZa"/>
    <w:basedOn w:val="ZsysbasistocNZa"/>
    <w:next w:val="BasistekstNZa"/>
    <w:uiPriority w:val="39"/>
    <w:semiHidden/>
    <w:rsid w:val="0067767D"/>
    <w:pPr>
      <w:pBdr>
        <w:bottom w:val="single" w:sz="2" w:space="5" w:color="E3DEDB" w:themeColor="accent2" w:themeTint="33"/>
        <w:between w:val="single" w:sz="2" w:space="5" w:color="E3DEDB" w:themeColor="accent2" w:themeTint="33"/>
      </w:pBdr>
      <w:spacing w:line="240" w:lineRule="atLeast"/>
      <w:ind w:left="868" w:right="0"/>
    </w:pPr>
    <w:rPr>
      <w:sz w:val="18"/>
    </w:rPr>
  </w:style>
  <w:style w:type="paragraph" w:styleId="Inhopg4">
    <w:name w:val="toc 4"/>
    <w:aliases w:val="Inhopg 4 NZa"/>
    <w:basedOn w:val="ZsysbasistocNZa"/>
    <w:next w:val="BasistekstNZa"/>
    <w:uiPriority w:val="39"/>
    <w:semiHidden/>
    <w:rsid w:val="00035B10"/>
    <w:pPr>
      <w:shd w:val="clear" w:color="auto" w:fill="28348B" w:themeFill="accent1"/>
      <w:spacing w:before="60" w:line="454" w:lineRule="atLeast"/>
      <w:ind w:left="159" w:right="0" w:firstLine="0"/>
    </w:pPr>
    <w:rPr>
      <w:b/>
      <w:color w:val="FFFFFF"/>
      <w:sz w:val="18"/>
    </w:rPr>
  </w:style>
  <w:style w:type="paragraph" w:styleId="Bronvermelding">
    <w:name w:val="table of authorities"/>
    <w:basedOn w:val="ZsysbasisNZa"/>
    <w:next w:val="BasistekstNZa"/>
    <w:semiHidden/>
    <w:rsid w:val="00F33259"/>
    <w:pPr>
      <w:ind w:left="180" w:hanging="180"/>
    </w:pPr>
  </w:style>
  <w:style w:type="paragraph" w:styleId="Index2">
    <w:name w:val="index 2"/>
    <w:basedOn w:val="ZsysbasisNZa"/>
    <w:next w:val="BasistekstNZa"/>
    <w:semiHidden/>
    <w:rsid w:val="00122DED"/>
  </w:style>
  <w:style w:type="paragraph" w:styleId="Index3">
    <w:name w:val="index 3"/>
    <w:basedOn w:val="ZsysbasisNZa"/>
    <w:next w:val="BasistekstNZa"/>
    <w:semiHidden/>
    <w:rsid w:val="00122DED"/>
  </w:style>
  <w:style w:type="paragraph" w:styleId="Ondertitel">
    <w:name w:val="Subtitle"/>
    <w:basedOn w:val="ZsysbasisNZa"/>
    <w:next w:val="BasistekstNZa"/>
    <w:semiHidden/>
    <w:rsid w:val="00122DED"/>
  </w:style>
  <w:style w:type="paragraph" w:styleId="Titel">
    <w:name w:val="Title"/>
    <w:basedOn w:val="ZsysbasisNZa"/>
    <w:next w:val="BasistekstNZa"/>
    <w:semiHidden/>
    <w:rsid w:val="00122DED"/>
  </w:style>
  <w:style w:type="paragraph" w:customStyle="1" w:styleId="Kop2zondernummerNZa">
    <w:name w:val="Kop 2 zonder nummer NZa"/>
    <w:basedOn w:val="ZsysbasisNZa"/>
    <w:next w:val="BasistekstNZa"/>
    <w:uiPriority w:val="12"/>
    <w:qFormat/>
    <w:rsid w:val="00C927F3"/>
    <w:pPr>
      <w:keepNext/>
      <w:keepLines/>
      <w:spacing w:before="560" w:line="360" w:lineRule="exact"/>
      <w:outlineLvl w:val="1"/>
    </w:pPr>
    <w:rPr>
      <w:b/>
      <w:bCs/>
      <w:iCs/>
      <w:color w:val="28348B"/>
      <w:sz w:val="32"/>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NZa">
    <w:name w:val="Kop 1 zonder nummer NZa"/>
    <w:basedOn w:val="ZsysbasisNZa"/>
    <w:next w:val="BasistekstNZa"/>
    <w:uiPriority w:val="11"/>
    <w:qFormat/>
    <w:rsid w:val="00907888"/>
    <w:pPr>
      <w:keepNext/>
      <w:keepLines/>
      <w:spacing w:line="840" w:lineRule="exact"/>
      <w:outlineLvl w:val="0"/>
    </w:pPr>
    <w:rPr>
      <w:b/>
      <w:bCs/>
      <w:color w:val="FFFFFF" w:themeColor="light2"/>
      <w:sz w:val="80"/>
      <w:szCs w:val="32"/>
    </w:rPr>
  </w:style>
  <w:style w:type="paragraph" w:customStyle="1" w:styleId="Kop3zondernummerNZa">
    <w:name w:val="Kop 3 zonder nummer NZa"/>
    <w:basedOn w:val="ZsysbasisNZa"/>
    <w:next w:val="BasistekstNZa"/>
    <w:uiPriority w:val="13"/>
    <w:qFormat/>
    <w:rsid w:val="00C927F3"/>
    <w:pPr>
      <w:keepNext/>
      <w:keepLines/>
      <w:spacing w:before="560" w:line="300" w:lineRule="exact"/>
      <w:outlineLvl w:val="2"/>
    </w:pPr>
    <w:rPr>
      <w:b/>
      <w:iCs/>
      <w:color w:val="28348B"/>
      <w:sz w:val="28"/>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NZa"/>
    <w:basedOn w:val="ZsysbasistocNZa"/>
    <w:next w:val="BasistekstNZa"/>
    <w:uiPriority w:val="39"/>
    <w:semiHidden/>
    <w:rsid w:val="00736D10"/>
    <w:pPr>
      <w:spacing w:line="454" w:lineRule="atLeast"/>
      <w:ind w:left="159" w:firstLine="0"/>
    </w:pPr>
    <w:rPr>
      <w:sz w:val="18"/>
    </w:rPr>
  </w:style>
  <w:style w:type="paragraph" w:styleId="Inhopg6">
    <w:name w:val="toc 6"/>
    <w:aliases w:val="Inhopg 6 NZa"/>
    <w:basedOn w:val="ZsysbasistocNZa"/>
    <w:next w:val="BasistekstNZa"/>
    <w:uiPriority w:val="39"/>
    <w:semiHidden/>
    <w:rsid w:val="00736D10"/>
    <w:pPr>
      <w:spacing w:line="454" w:lineRule="atLeast"/>
      <w:ind w:left="159" w:firstLine="0"/>
    </w:pPr>
    <w:rPr>
      <w:sz w:val="18"/>
    </w:rPr>
  </w:style>
  <w:style w:type="paragraph" w:styleId="Inhopg7">
    <w:name w:val="toc 7"/>
    <w:aliases w:val="Inhopg 7 NZa"/>
    <w:basedOn w:val="ZsysbasistocNZa"/>
    <w:next w:val="BasistekstNZa"/>
    <w:uiPriority w:val="39"/>
    <w:semiHidden/>
    <w:rsid w:val="00736D10"/>
    <w:pPr>
      <w:spacing w:before="60" w:line="454" w:lineRule="atLeast"/>
      <w:ind w:left="868"/>
    </w:pPr>
    <w:rPr>
      <w:b/>
      <w:color w:val="FFFFFF"/>
      <w:sz w:val="18"/>
    </w:rPr>
  </w:style>
  <w:style w:type="paragraph" w:styleId="Inhopg8">
    <w:name w:val="toc 8"/>
    <w:aliases w:val="Inhopg 8 NZa"/>
    <w:basedOn w:val="ZsysbasistocNZa"/>
    <w:next w:val="BasistekstNZa"/>
    <w:uiPriority w:val="39"/>
    <w:semiHidden/>
    <w:rsid w:val="00736D10"/>
    <w:pPr>
      <w:spacing w:line="454" w:lineRule="atLeast"/>
      <w:ind w:left="868"/>
    </w:pPr>
    <w:rPr>
      <w:sz w:val="18"/>
    </w:rPr>
  </w:style>
  <w:style w:type="paragraph" w:styleId="Inhopg9">
    <w:name w:val="toc 9"/>
    <w:aliases w:val="Inhopg 9 NZa"/>
    <w:basedOn w:val="ZsysbasistocNZa"/>
    <w:next w:val="BasistekstNZa"/>
    <w:uiPriority w:val="39"/>
    <w:semiHidden/>
    <w:rsid w:val="00A4294E"/>
    <w:pPr>
      <w:ind w:left="868"/>
    </w:pPr>
  </w:style>
  <w:style w:type="paragraph" w:styleId="Afzender">
    <w:name w:val="envelope return"/>
    <w:basedOn w:val="ZsysbasisNZa"/>
    <w:next w:val="BasistekstNZa"/>
    <w:semiHidden/>
    <w:rsid w:val="0020607F"/>
  </w:style>
  <w:style w:type="numbering" w:styleId="Artikelsectie">
    <w:name w:val="Outline List 3"/>
    <w:basedOn w:val="Geenlijst"/>
    <w:semiHidden/>
    <w:rsid w:val="00E07762"/>
    <w:pPr>
      <w:numPr>
        <w:numId w:val="6"/>
      </w:numPr>
    </w:pPr>
  </w:style>
  <w:style w:type="paragraph" w:styleId="Berichtkop">
    <w:name w:val="Message Header"/>
    <w:basedOn w:val="ZsysbasisNZa"/>
    <w:next w:val="BasistekstNZa"/>
    <w:semiHidden/>
    <w:rsid w:val="0020607F"/>
  </w:style>
  <w:style w:type="paragraph" w:styleId="Bloktekst">
    <w:name w:val="Block Text"/>
    <w:basedOn w:val="ZsysbasisNZa"/>
    <w:next w:val="BasistekstNZa"/>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NZa"/>
    <w:next w:val="BasistekstNZa"/>
    <w:semiHidden/>
    <w:rsid w:val="0020607F"/>
  </w:style>
  <w:style w:type="paragraph" w:styleId="Handtekening">
    <w:name w:val="Signature"/>
    <w:basedOn w:val="ZsysbasisNZa"/>
    <w:next w:val="BasistekstNZa"/>
    <w:semiHidden/>
    <w:rsid w:val="0020607F"/>
  </w:style>
  <w:style w:type="paragraph" w:styleId="HTML-voorafopgemaakt">
    <w:name w:val="HTML Preformatted"/>
    <w:basedOn w:val="ZsysbasisNZa"/>
    <w:next w:val="BasistekstNZa"/>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tblBorders>
    </w:tblPr>
    <w:tblStylePr w:type="firstRow">
      <w:pPr>
        <w:spacing w:before="0" w:after="0" w:line="240" w:lineRule="auto"/>
      </w:pPr>
      <w:rPr>
        <w:b/>
        <w:bCs/>
        <w:color w:val="FFFFFF" w:themeColor="background1"/>
      </w:rPr>
      <w:tblPr/>
      <w:tcPr>
        <w:shd w:val="clear" w:color="auto" w:fill="B15688" w:themeFill="accent6"/>
      </w:tcPr>
    </w:tblStylePr>
    <w:tblStylePr w:type="lastRow">
      <w:pPr>
        <w:spacing w:before="0" w:after="0" w:line="240" w:lineRule="auto"/>
      </w:pPr>
      <w:rPr>
        <w:b/>
        <w:bCs/>
      </w:rPr>
      <w:tblPr/>
      <w:tcPr>
        <w:tcBorders>
          <w:top w:val="double" w:sz="6" w:space="0" w:color="B15688" w:themeColor="accent6"/>
          <w:left w:val="single" w:sz="8" w:space="0" w:color="B15688" w:themeColor="accent6"/>
          <w:bottom w:val="single" w:sz="8" w:space="0" w:color="B15688" w:themeColor="accent6"/>
          <w:right w:val="single" w:sz="8" w:space="0" w:color="B15688" w:themeColor="accent6"/>
        </w:tcBorders>
      </w:tcPr>
    </w:tblStylePr>
    <w:tblStylePr w:type="firstCol">
      <w:rPr>
        <w:b/>
        <w:bCs/>
      </w:rPr>
    </w:tblStylePr>
    <w:tblStylePr w:type="lastCol">
      <w:rPr>
        <w:b/>
        <w:bCs/>
      </w:rPr>
    </w:tblStylePr>
    <w:tblStylePr w:type="band1Vert">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tcPr>
    </w:tblStylePr>
    <w:tblStylePr w:type="band1Horz">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tblBorders>
    </w:tblPr>
    <w:tblStylePr w:type="firstRow">
      <w:pPr>
        <w:spacing w:before="0" w:after="0" w:line="240" w:lineRule="auto"/>
      </w:pPr>
      <w:rPr>
        <w:b/>
        <w:bCs/>
        <w:color w:val="FFFFFF" w:themeColor="background1"/>
      </w:rPr>
      <w:tblPr/>
      <w:tcPr>
        <w:shd w:val="clear" w:color="auto" w:fill="0E864A" w:themeFill="accent5"/>
      </w:tcPr>
    </w:tblStylePr>
    <w:tblStylePr w:type="lastRow">
      <w:pPr>
        <w:spacing w:before="0" w:after="0" w:line="240" w:lineRule="auto"/>
      </w:pPr>
      <w:rPr>
        <w:b/>
        <w:bCs/>
      </w:rPr>
      <w:tblPr/>
      <w:tcPr>
        <w:tcBorders>
          <w:top w:val="double" w:sz="6" w:space="0" w:color="0E864A" w:themeColor="accent5"/>
          <w:left w:val="single" w:sz="8" w:space="0" w:color="0E864A" w:themeColor="accent5"/>
          <w:bottom w:val="single" w:sz="8" w:space="0" w:color="0E864A" w:themeColor="accent5"/>
          <w:right w:val="single" w:sz="8" w:space="0" w:color="0E864A" w:themeColor="accent5"/>
        </w:tcBorders>
      </w:tcPr>
    </w:tblStylePr>
    <w:tblStylePr w:type="firstCol">
      <w:rPr>
        <w:b/>
        <w:bCs/>
      </w:rPr>
    </w:tblStylePr>
    <w:tblStylePr w:type="lastCol">
      <w:rPr>
        <w:b/>
        <w:bCs/>
      </w:rPr>
    </w:tblStylePr>
    <w:tblStylePr w:type="band1Vert">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tcPr>
    </w:tblStylePr>
    <w:tblStylePr w:type="band1Horz">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tblBorders>
    </w:tblPr>
    <w:tblStylePr w:type="firstRow">
      <w:pPr>
        <w:spacing w:before="0" w:after="0" w:line="240" w:lineRule="auto"/>
      </w:pPr>
      <w:rPr>
        <w:b/>
        <w:bCs/>
        <w:color w:val="FFFFFF" w:themeColor="background1"/>
      </w:rPr>
      <w:tblPr/>
      <w:tcPr>
        <w:shd w:val="clear" w:color="auto" w:fill="852F81" w:themeFill="accent4"/>
      </w:tcPr>
    </w:tblStylePr>
    <w:tblStylePr w:type="lastRow">
      <w:pPr>
        <w:spacing w:before="0" w:after="0" w:line="240" w:lineRule="auto"/>
      </w:pPr>
      <w:rPr>
        <w:b/>
        <w:bCs/>
      </w:rPr>
      <w:tblPr/>
      <w:tcPr>
        <w:tcBorders>
          <w:top w:val="double" w:sz="6" w:space="0" w:color="852F81" w:themeColor="accent4"/>
          <w:left w:val="single" w:sz="8" w:space="0" w:color="852F81" w:themeColor="accent4"/>
          <w:bottom w:val="single" w:sz="8" w:space="0" w:color="852F81" w:themeColor="accent4"/>
          <w:right w:val="single" w:sz="8" w:space="0" w:color="852F81" w:themeColor="accent4"/>
        </w:tcBorders>
      </w:tcPr>
    </w:tblStylePr>
    <w:tblStylePr w:type="firstCol">
      <w:rPr>
        <w:b/>
        <w:bCs/>
      </w:rPr>
    </w:tblStylePr>
    <w:tblStylePr w:type="lastCol">
      <w:rPr>
        <w:b/>
        <w:bCs/>
      </w:rPr>
    </w:tblStylePr>
    <w:tblStylePr w:type="band1Vert">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tcPr>
    </w:tblStylePr>
    <w:tblStylePr w:type="band1Horz">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tblBorders>
    </w:tblPr>
    <w:tblStylePr w:type="firstRow">
      <w:pPr>
        <w:spacing w:before="0" w:after="0" w:line="240" w:lineRule="auto"/>
      </w:pPr>
      <w:rPr>
        <w:b/>
        <w:bCs/>
        <w:color w:val="FFFFFF" w:themeColor="background1"/>
      </w:rPr>
      <w:tblPr/>
      <w:tcPr>
        <w:shd w:val="clear" w:color="auto" w:fill="3F7C9B" w:themeFill="accent3"/>
      </w:tcPr>
    </w:tblStylePr>
    <w:tblStylePr w:type="lastRow">
      <w:pPr>
        <w:spacing w:before="0" w:after="0" w:line="240" w:lineRule="auto"/>
      </w:pPr>
      <w:rPr>
        <w:b/>
        <w:bCs/>
      </w:rPr>
      <w:tblPr/>
      <w:tcPr>
        <w:tcBorders>
          <w:top w:val="double" w:sz="6" w:space="0" w:color="3F7C9B" w:themeColor="accent3"/>
          <w:left w:val="single" w:sz="8" w:space="0" w:color="3F7C9B" w:themeColor="accent3"/>
          <w:bottom w:val="single" w:sz="8" w:space="0" w:color="3F7C9B" w:themeColor="accent3"/>
          <w:right w:val="single" w:sz="8" w:space="0" w:color="3F7C9B" w:themeColor="accent3"/>
        </w:tcBorders>
      </w:tcPr>
    </w:tblStylePr>
    <w:tblStylePr w:type="firstCol">
      <w:rPr>
        <w:b/>
        <w:bCs/>
      </w:rPr>
    </w:tblStylePr>
    <w:tblStylePr w:type="lastCol">
      <w:rPr>
        <w:b/>
        <w:bCs/>
      </w:rPr>
    </w:tblStylePr>
    <w:tblStylePr w:type="band1Vert">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tcPr>
    </w:tblStylePr>
    <w:tblStylePr w:type="band1Horz">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tcPr>
    </w:tblStylePr>
  </w:style>
  <w:style w:type="paragraph" w:styleId="HTML-adres">
    <w:name w:val="HTML Address"/>
    <w:basedOn w:val="ZsysbasisNZa"/>
    <w:next w:val="BasistekstNZa"/>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tblBorders>
    </w:tblPr>
    <w:tblStylePr w:type="firstRow">
      <w:pPr>
        <w:spacing w:before="0" w:after="0" w:line="240" w:lineRule="auto"/>
      </w:pPr>
      <w:rPr>
        <w:b/>
        <w:bCs/>
        <w:color w:val="FFFFFF" w:themeColor="background1"/>
      </w:rPr>
      <w:tblPr/>
      <w:tcPr>
        <w:shd w:val="clear" w:color="auto" w:fill="6D6056" w:themeFill="accent2"/>
      </w:tcPr>
    </w:tblStylePr>
    <w:tblStylePr w:type="lastRow">
      <w:pPr>
        <w:spacing w:before="0" w:after="0" w:line="240" w:lineRule="auto"/>
      </w:pPr>
      <w:rPr>
        <w:b/>
        <w:bCs/>
      </w:rPr>
      <w:tblPr/>
      <w:tcPr>
        <w:tcBorders>
          <w:top w:val="double" w:sz="6" w:space="0" w:color="6D6056" w:themeColor="accent2"/>
          <w:left w:val="single" w:sz="8" w:space="0" w:color="6D6056" w:themeColor="accent2"/>
          <w:bottom w:val="single" w:sz="8" w:space="0" w:color="6D6056" w:themeColor="accent2"/>
          <w:right w:val="single" w:sz="8" w:space="0" w:color="6D6056" w:themeColor="accent2"/>
        </w:tcBorders>
      </w:tcPr>
    </w:tblStylePr>
    <w:tblStylePr w:type="firstCol">
      <w:rPr>
        <w:b/>
        <w:bCs/>
      </w:rPr>
    </w:tblStylePr>
    <w:tblStylePr w:type="lastCol">
      <w:rPr>
        <w:b/>
        <w:bCs/>
      </w:rPr>
    </w:tblStylePr>
    <w:tblStylePr w:type="band1Vert">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tcPr>
    </w:tblStylePr>
    <w:tblStylePr w:type="band1Horz">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tcPr>
    </w:tblStylePr>
  </w:style>
  <w:style w:type="table" w:styleId="Lichtearcering-accent6">
    <w:name w:val="Light Shading Accent 6"/>
    <w:basedOn w:val="Standaardtabel"/>
    <w:uiPriority w:val="60"/>
    <w:semiHidden/>
    <w:rsid w:val="00E07762"/>
    <w:pPr>
      <w:spacing w:line="240" w:lineRule="auto"/>
    </w:pPr>
    <w:rPr>
      <w:color w:val="863E65" w:themeColor="accent6" w:themeShade="BF"/>
    </w:rPr>
    <w:tblPr>
      <w:tblStyleRowBandSize w:val="1"/>
      <w:tblStyleColBandSize w:val="1"/>
      <w:tblBorders>
        <w:top w:val="single" w:sz="8" w:space="0" w:color="B15688" w:themeColor="accent6"/>
        <w:bottom w:val="single" w:sz="8" w:space="0" w:color="B15688" w:themeColor="accent6"/>
      </w:tblBorders>
    </w:tblPr>
    <w:tblStylePr w:type="firstRow">
      <w:pPr>
        <w:spacing w:before="0" w:after="0" w:line="240" w:lineRule="auto"/>
      </w:pPr>
      <w:rPr>
        <w:b/>
        <w:bCs/>
      </w:rPr>
      <w:tblPr/>
      <w:tcPr>
        <w:tcBorders>
          <w:top w:val="single" w:sz="8" w:space="0" w:color="B15688" w:themeColor="accent6"/>
          <w:left w:val="nil"/>
          <w:bottom w:val="single" w:sz="8" w:space="0" w:color="B15688" w:themeColor="accent6"/>
          <w:right w:val="nil"/>
          <w:insideH w:val="nil"/>
          <w:insideV w:val="nil"/>
        </w:tcBorders>
      </w:tcPr>
    </w:tblStylePr>
    <w:tblStylePr w:type="lastRow">
      <w:pPr>
        <w:spacing w:before="0" w:after="0" w:line="240" w:lineRule="auto"/>
      </w:pPr>
      <w:rPr>
        <w:b/>
        <w:bCs/>
      </w:rPr>
      <w:tblPr/>
      <w:tcPr>
        <w:tcBorders>
          <w:top w:val="single" w:sz="8" w:space="0" w:color="B15688" w:themeColor="accent6"/>
          <w:left w:val="nil"/>
          <w:bottom w:val="single" w:sz="8" w:space="0" w:color="B156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E1" w:themeFill="accent6" w:themeFillTint="3F"/>
      </w:tcPr>
    </w:tblStylePr>
    <w:tblStylePr w:type="band1Horz">
      <w:tblPr/>
      <w:tcPr>
        <w:tcBorders>
          <w:left w:val="nil"/>
          <w:right w:val="nil"/>
          <w:insideH w:val="nil"/>
          <w:insideV w:val="nil"/>
        </w:tcBorders>
        <w:shd w:val="clear" w:color="auto" w:fill="EBD5E1"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NZa"/>
    <w:next w:val="BasistekstNZa"/>
    <w:semiHidden/>
    <w:rsid w:val="00F33259"/>
    <w:pPr>
      <w:ind w:left="284" w:hanging="284"/>
    </w:pPr>
  </w:style>
  <w:style w:type="paragraph" w:styleId="Lijst2">
    <w:name w:val="List 2"/>
    <w:basedOn w:val="ZsysbasisNZa"/>
    <w:next w:val="BasistekstNZa"/>
    <w:semiHidden/>
    <w:rsid w:val="00F33259"/>
    <w:pPr>
      <w:ind w:left="568" w:hanging="284"/>
    </w:pPr>
  </w:style>
  <w:style w:type="paragraph" w:styleId="Lijst3">
    <w:name w:val="List 3"/>
    <w:basedOn w:val="ZsysbasisNZa"/>
    <w:next w:val="BasistekstNZa"/>
    <w:semiHidden/>
    <w:rsid w:val="00F33259"/>
    <w:pPr>
      <w:ind w:left="851" w:hanging="284"/>
    </w:pPr>
  </w:style>
  <w:style w:type="paragraph" w:styleId="Lijst4">
    <w:name w:val="List 4"/>
    <w:basedOn w:val="ZsysbasisNZa"/>
    <w:next w:val="BasistekstNZa"/>
    <w:semiHidden/>
    <w:rsid w:val="00F33259"/>
    <w:pPr>
      <w:ind w:left="1135" w:hanging="284"/>
    </w:pPr>
  </w:style>
  <w:style w:type="paragraph" w:styleId="Lijst5">
    <w:name w:val="List 5"/>
    <w:basedOn w:val="ZsysbasisNZa"/>
    <w:next w:val="BasistekstNZa"/>
    <w:semiHidden/>
    <w:rsid w:val="00F33259"/>
    <w:pPr>
      <w:ind w:left="1418" w:hanging="284"/>
    </w:pPr>
  </w:style>
  <w:style w:type="paragraph" w:styleId="Index1">
    <w:name w:val="index 1"/>
    <w:basedOn w:val="ZsysbasisNZa"/>
    <w:next w:val="BasistekstNZa"/>
    <w:semiHidden/>
    <w:rsid w:val="00F33259"/>
  </w:style>
  <w:style w:type="paragraph" w:styleId="Lijstopsomteken">
    <w:name w:val="List Bullet"/>
    <w:basedOn w:val="ZsysbasisNZa"/>
    <w:next w:val="BasistekstNZa"/>
    <w:semiHidden/>
    <w:rsid w:val="00E7078D"/>
    <w:pPr>
      <w:numPr>
        <w:numId w:val="12"/>
      </w:numPr>
      <w:ind w:left="357" w:hanging="357"/>
    </w:pPr>
  </w:style>
  <w:style w:type="paragraph" w:styleId="Lijstopsomteken2">
    <w:name w:val="List Bullet 2"/>
    <w:basedOn w:val="ZsysbasisNZa"/>
    <w:next w:val="BasistekstNZa"/>
    <w:semiHidden/>
    <w:rsid w:val="00E7078D"/>
    <w:pPr>
      <w:numPr>
        <w:numId w:val="13"/>
      </w:numPr>
      <w:ind w:left="641" w:hanging="357"/>
    </w:pPr>
  </w:style>
  <w:style w:type="paragraph" w:styleId="Lijstopsomteken3">
    <w:name w:val="List Bullet 3"/>
    <w:basedOn w:val="ZsysbasisNZa"/>
    <w:next w:val="BasistekstNZa"/>
    <w:semiHidden/>
    <w:rsid w:val="00E7078D"/>
    <w:pPr>
      <w:numPr>
        <w:numId w:val="14"/>
      </w:numPr>
      <w:ind w:left="924" w:hanging="357"/>
    </w:pPr>
  </w:style>
  <w:style w:type="paragraph" w:styleId="Lijstopsomteken4">
    <w:name w:val="List Bullet 4"/>
    <w:basedOn w:val="ZsysbasisNZa"/>
    <w:next w:val="BasistekstNZa"/>
    <w:semiHidden/>
    <w:rsid w:val="00E7078D"/>
    <w:pPr>
      <w:numPr>
        <w:numId w:val="15"/>
      </w:numPr>
      <w:ind w:left="1208" w:hanging="357"/>
    </w:pPr>
  </w:style>
  <w:style w:type="paragraph" w:styleId="Lijstnummering">
    <w:name w:val="List Number"/>
    <w:basedOn w:val="ZsysbasisNZa"/>
    <w:next w:val="BasistekstNZa"/>
    <w:semiHidden/>
    <w:rsid w:val="00705849"/>
    <w:pPr>
      <w:numPr>
        <w:numId w:val="17"/>
      </w:numPr>
      <w:ind w:left="357" w:hanging="357"/>
    </w:pPr>
  </w:style>
  <w:style w:type="paragraph" w:styleId="Lijstnummering2">
    <w:name w:val="List Number 2"/>
    <w:basedOn w:val="ZsysbasisNZa"/>
    <w:next w:val="BasistekstNZa"/>
    <w:semiHidden/>
    <w:rsid w:val="00705849"/>
    <w:pPr>
      <w:numPr>
        <w:numId w:val="18"/>
      </w:numPr>
      <w:ind w:left="641" w:hanging="357"/>
    </w:pPr>
  </w:style>
  <w:style w:type="paragraph" w:styleId="Lijstnummering3">
    <w:name w:val="List Number 3"/>
    <w:basedOn w:val="ZsysbasisNZa"/>
    <w:next w:val="BasistekstNZa"/>
    <w:semiHidden/>
    <w:rsid w:val="00705849"/>
    <w:pPr>
      <w:numPr>
        <w:numId w:val="19"/>
      </w:numPr>
      <w:ind w:left="924" w:hanging="357"/>
    </w:pPr>
  </w:style>
  <w:style w:type="paragraph" w:styleId="Lijstnummering4">
    <w:name w:val="List Number 4"/>
    <w:basedOn w:val="ZsysbasisNZa"/>
    <w:next w:val="BasistekstNZa"/>
    <w:semiHidden/>
    <w:rsid w:val="00705849"/>
    <w:pPr>
      <w:numPr>
        <w:numId w:val="20"/>
      </w:numPr>
      <w:ind w:left="1208" w:hanging="357"/>
    </w:pPr>
  </w:style>
  <w:style w:type="paragraph" w:styleId="Lijstnummering5">
    <w:name w:val="List Number 5"/>
    <w:basedOn w:val="ZsysbasisNZa"/>
    <w:next w:val="BasistekstNZa"/>
    <w:semiHidden/>
    <w:rsid w:val="00705849"/>
    <w:pPr>
      <w:numPr>
        <w:numId w:val="21"/>
      </w:numPr>
      <w:ind w:left="1491" w:hanging="357"/>
    </w:pPr>
  </w:style>
  <w:style w:type="paragraph" w:styleId="Lijstvoortzetting">
    <w:name w:val="List Continue"/>
    <w:basedOn w:val="ZsysbasisNZa"/>
    <w:next w:val="BasistekstNZa"/>
    <w:semiHidden/>
    <w:rsid w:val="00705849"/>
    <w:pPr>
      <w:ind w:left="284"/>
    </w:pPr>
  </w:style>
  <w:style w:type="paragraph" w:styleId="Lijstvoortzetting2">
    <w:name w:val="List Continue 2"/>
    <w:basedOn w:val="ZsysbasisNZa"/>
    <w:next w:val="BasistekstNZa"/>
    <w:semiHidden/>
    <w:rsid w:val="00705849"/>
    <w:pPr>
      <w:ind w:left="567"/>
    </w:pPr>
  </w:style>
  <w:style w:type="paragraph" w:styleId="Lijstvoortzetting3">
    <w:name w:val="List Continue 3"/>
    <w:basedOn w:val="ZsysbasisNZa"/>
    <w:next w:val="BasistekstNZa"/>
    <w:semiHidden/>
    <w:rsid w:val="00705849"/>
    <w:pPr>
      <w:ind w:left="851"/>
    </w:pPr>
  </w:style>
  <w:style w:type="paragraph" w:styleId="Lijstvoortzetting4">
    <w:name w:val="List Continue 4"/>
    <w:basedOn w:val="ZsysbasisNZa"/>
    <w:next w:val="BasistekstNZa"/>
    <w:semiHidden/>
    <w:rsid w:val="00705849"/>
    <w:pPr>
      <w:ind w:left="1134"/>
    </w:pPr>
  </w:style>
  <w:style w:type="paragraph" w:styleId="Lijstvoortzetting5">
    <w:name w:val="List Continue 5"/>
    <w:basedOn w:val="ZsysbasisNZa"/>
    <w:next w:val="BasistekstNZa"/>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NZa"/>
    <w:next w:val="BasistekstNZa"/>
    <w:semiHidden/>
    <w:rsid w:val="0020607F"/>
  </w:style>
  <w:style w:type="paragraph" w:styleId="Notitiekop">
    <w:name w:val="Note Heading"/>
    <w:basedOn w:val="ZsysbasisNZa"/>
    <w:next w:val="BasistekstNZa"/>
    <w:semiHidden/>
    <w:rsid w:val="0020607F"/>
  </w:style>
  <w:style w:type="paragraph" w:styleId="Plattetekst">
    <w:name w:val="Body Text"/>
    <w:basedOn w:val="ZsysbasisNZa"/>
    <w:next w:val="BasistekstNZa"/>
    <w:link w:val="PlattetekstChar"/>
    <w:semiHidden/>
    <w:rsid w:val="00D802A1"/>
  </w:style>
  <w:style w:type="paragraph" w:styleId="Plattetekst2">
    <w:name w:val="Body Text 2"/>
    <w:basedOn w:val="ZsysbasisNZa"/>
    <w:next w:val="BasistekstNZa"/>
    <w:link w:val="Plattetekst2Char"/>
    <w:semiHidden/>
    <w:rsid w:val="00E7078D"/>
  </w:style>
  <w:style w:type="paragraph" w:styleId="Plattetekst3">
    <w:name w:val="Body Text 3"/>
    <w:basedOn w:val="ZsysbasisNZa"/>
    <w:next w:val="BasistekstNZa"/>
    <w:semiHidden/>
    <w:rsid w:val="0020607F"/>
  </w:style>
  <w:style w:type="paragraph" w:styleId="Platteteksteersteinspringing">
    <w:name w:val="Body Text First Indent"/>
    <w:basedOn w:val="ZsysbasisNZa"/>
    <w:next w:val="BasistekstNZa"/>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NZa"/>
    <w:next w:val="BasistekstNZa"/>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NZa"/>
    <w:next w:val="BasistekstNZa"/>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NZaChar">
    <w:name w:val="Zsysbasis NZa Char"/>
    <w:basedOn w:val="Standaardalinea-lettertype"/>
    <w:link w:val="ZsysbasisNZa"/>
    <w:semiHidden/>
    <w:rsid w:val="009B6AB4"/>
  </w:style>
  <w:style w:type="paragraph" w:styleId="Standaardinspringing">
    <w:name w:val="Normal Indent"/>
    <w:basedOn w:val="ZsysbasisNZa"/>
    <w:next w:val="BasistekstNZa"/>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NZa"/>
    <w:basedOn w:val="Standaardalinea-lettertype"/>
    <w:uiPriority w:val="53"/>
    <w:semiHidden/>
    <w:rsid w:val="00CB7600"/>
    <w:rPr>
      <w:vertAlign w:val="superscript"/>
    </w:rPr>
  </w:style>
  <w:style w:type="paragraph" w:styleId="Voetnoottekst">
    <w:name w:val="footnote text"/>
    <w:aliases w:val="Voetnoottekst NZa"/>
    <w:basedOn w:val="ZsysbasisNZa"/>
    <w:uiPriority w:val="54"/>
    <w:semiHidden/>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NZa"/>
    <w:next w:val="BasistekstNZa"/>
    <w:semiHidden/>
    <w:rsid w:val="0020607F"/>
  </w:style>
  <w:style w:type="paragraph" w:styleId="Tekstzonderopmaak">
    <w:name w:val="Plain Text"/>
    <w:basedOn w:val="ZsysbasisNZa"/>
    <w:next w:val="BasistekstNZa"/>
    <w:semiHidden/>
    <w:rsid w:val="0020607F"/>
  </w:style>
  <w:style w:type="paragraph" w:styleId="Ballontekst">
    <w:name w:val="Balloon Text"/>
    <w:basedOn w:val="ZsysbasisNZa"/>
    <w:next w:val="BasistekstNZa"/>
    <w:semiHidden/>
    <w:rsid w:val="0020607F"/>
  </w:style>
  <w:style w:type="paragraph" w:styleId="Bijschrift">
    <w:name w:val="caption"/>
    <w:aliases w:val="Bijschrift NZa"/>
    <w:basedOn w:val="ZsysbasisNZa"/>
    <w:next w:val="BasistekstNZa"/>
    <w:uiPriority w:val="37"/>
    <w:qFormat/>
    <w:rsid w:val="0020607F"/>
  </w:style>
  <w:style w:type="character" w:customStyle="1" w:styleId="TekstopmerkingChar">
    <w:name w:val="Tekst opmerking Char"/>
    <w:basedOn w:val="ZsysbasisNZa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NZa"/>
    <w:next w:val="BasistekstNZa"/>
    <w:semiHidden/>
    <w:rsid w:val="0020607F"/>
  </w:style>
  <w:style w:type="table" w:styleId="Lichtearcering-accent5">
    <w:name w:val="Light Shading Accent 5"/>
    <w:basedOn w:val="Standaardtabel"/>
    <w:uiPriority w:val="60"/>
    <w:semiHidden/>
    <w:rsid w:val="00E07762"/>
    <w:pPr>
      <w:spacing w:line="240" w:lineRule="auto"/>
    </w:pPr>
    <w:rPr>
      <w:color w:val="0A6437" w:themeColor="accent5" w:themeShade="BF"/>
    </w:rPr>
    <w:tblPr>
      <w:tblStyleRowBandSize w:val="1"/>
      <w:tblStyleColBandSize w:val="1"/>
      <w:tblBorders>
        <w:top w:val="single" w:sz="8" w:space="0" w:color="0E864A" w:themeColor="accent5"/>
        <w:bottom w:val="single" w:sz="8" w:space="0" w:color="0E864A" w:themeColor="accent5"/>
      </w:tblBorders>
    </w:tblPr>
    <w:tblStylePr w:type="firstRow">
      <w:pPr>
        <w:spacing w:before="0" w:after="0" w:line="240" w:lineRule="auto"/>
      </w:pPr>
      <w:rPr>
        <w:b/>
        <w:bCs/>
      </w:rPr>
      <w:tblPr/>
      <w:tcPr>
        <w:tcBorders>
          <w:top w:val="single" w:sz="8" w:space="0" w:color="0E864A" w:themeColor="accent5"/>
          <w:left w:val="nil"/>
          <w:bottom w:val="single" w:sz="8" w:space="0" w:color="0E864A" w:themeColor="accent5"/>
          <w:right w:val="nil"/>
          <w:insideH w:val="nil"/>
          <w:insideV w:val="nil"/>
        </w:tcBorders>
      </w:tcPr>
    </w:tblStylePr>
    <w:tblStylePr w:type="lastRow">
      <w:pPr>
        <w:spacing w:before="0" w:after="0" w:line="240" w:lineRule="auto"/>
      </w:pPr>
      <w:rPr>
        <w:b/>
        <w:bCs/>
      </w:rPr>
      <w:tblPr/>
      <w:tcPr>
        <w:tcBorders>
          <w:top w:val="single" w:sz="8" w:space="0" w:color="0E864A" w:themeColor="accent5"/>
          <w:left w:val="nil"/>
          <w:bottom w:val="single" w:sz="8" w:space="0" w:color="0E86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6D2" w:themeFill="accent5" w:themeFillTint="3F"/>
      </w:tcPr>
    </w:tblStylePr>
    <w:tblStylePr w:type="band1Horz">
      <w:tblPr/>
      <w:tcPr>
        <w:tcBorders>
          <w:left w:val="nil"/>
          <w:right w:val="nil"/>
          <w:insideH w:val="nil"/>
          <w:insideV w:val="nil"/>
        </w:tcBorders>
        <w:shd w:val="clear" w:color="auto" w:fill="ADF6D2" w:themeFill="accent5" w:themeFillTint="3F"/>
      </w:tcPr>
    </w:tblStylePr>
  </w:style>
  <w:style w:type="paragraph" w:styleId="Eindnoottekst">
    <w:name w:val="endnote text"/>
    <w:aliases w:val="Eindnoottekst NZa"/>
    <w:basedOn w:val="ZsysbasisNZa"/>
    <w:next w:val="BasistekstNZa"/>
    <w:uiPriority w:val="52"/>
    <w:semiHidden/>
    <w:rsid w:val="0020607F"/>
  </w:style>
  <w:style w:type="paragraph" w:styleId="Indexkop">
    <w:name w:val="index heading"/>
    <w:basedOn w:val="ZsysbasisNZa"/>
    <w:next w:val="BasistekstNZa"/>
    <w:semiHidden/>
    <w:rsid w:val="0020607F"/>
  </w:style>
  <w:style w:type="paragraph" w:styleId="Kopbronvermelding">
    <w:name w:val="toa heading"/>
    <w:basedOn w:val="ZsysbasisNZa"/>
    <w:next w:val="BasistekstNZa"/>
    <w:semiHidden/>
    <w:rsid w:val="0020607F"/>
  </w:style>
  <w:style w:type="paragraph" w:styleId="Lijstopsomteken5">
    <w:name w:val="List Bullet 5"/>
    <w:basedOn w:val="ZsysbasisNZa"/>
    <w:next w:val="BasistekstNZa"/>
    <w:semiHidden/>
    <w:rsid w:val="00E7078D"/>
    <w:pPr>
      <w:numPr>
        <w:numId w:val="16"/>
      </w:numPr>
      <w:ind w:left="1491" w:hanging="357"/>
    </w:pPr>
  </w:style>
  <w:style w:type="paragraph" w:styleId="Macrotekst">
    <w:name w:val="macro"/>
    <w:basedOn w:val="ZsysbasisNZa"/>
    <w:next w:val="BasistekstNZa"/>
    <w:semiHidden/>
    <w:rsid w:val="0020607F"/>
  </w:style>
  <w:style w:type="paragraph" w:styleId="Tekstopmerking">
    <w:name w:val="annotation text"/>
    <w:basedOn w:val="ZsysbasisNZa"/>
    <w:next w:val="BasistekstNZa"/>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NZa">
    <w:name w:val="Opsomming teken 1e niveau NZa"/>
    <w:basedOn w:val="ZsysbasisNZa"/>
    <w:uiPriority w:val="16"/>
    <w:qFormat/>
    <w:rsid w:val="00F71B7F"/>
    <w:pPr>
      <w:numPr>
        <w:numId w:val="29"/>
      </w:numPr>
      <w:contextualSpacing/>
    </w:pPr>
  </w:style>
  <w:style w:type="paragraph" w:customStyle="1" w:styleId="Opsommingteken2eniveauNZa">
    <w:name w:val="Opsomming teken 2e niveau NZa"/>
    <w:basedOn w:val="ZsysbasisNZa"/>
    <w:uiPriority w:val="17"/>
    <w:qFormat/>
    <w:rsid w:val="00F71B7F"/>
    <w:pPr>
      <w:numPr>
        <w:ilvl w:val="1"/>
        <w:numId w:val="29"/>
      </w:numPr>
      <w:contextualSpacing/>
    </w:pPr>
  </w:style>
  <w:style w:type="paragraph" w:customStyle="1" w:styleId="Opsommingteken3eniveauNZa">
    <w:name w:val="Opsomming teken 3e niveau NZa"/>
    <w:basedOn w:val="ZsysbasisNZa"/>
    <w:uiPriority w:val="18"/>
    <w:qFormat/>
    <w:rsid w:val="00F71B7F"/>
    <w:pPr>
      <w:numPr>
        <w:ilvl w:val="2"/>
        <w:numId w:val="29"/>
      </w:numPr>
      <w:ind w:left="851"/>
      <w:contextualSpacing/>
    </w:pPr>
  </w:style>
  <w:style w:type="paragraph" w:customStyle="1" w:styleId="Opsommingbolletje1eniveauNZa">
    <w:name w:val="Opsomming bolletje 1e niveau NZa"/>
    <w:basedOn w:val="ZsysbasisNZa"/>
    <w:uiPriority w:val="28"/>
    <w:rsid w:val="005017F3"/>
    <w:pPr>
      <w:numPr>
        <w:numId w:val="24"/>
      </w:numPr>
    </w:pPr>
  </w:style>
  <w:style w:type="paragraph" w:customStyle="1" w:styleId="Opsommingbolletje2eniveauNZa">
    <w:name w:val="Opsomming bolletje 2e niveau NZa"/>
    <w:basedOn w:val="ZsysbasisNZa"/>
    <w:uiPriority w:val="29"/>
    <w:rsid w:val="005017F3"/>
    <w:pPr>
      <w:numPr>
        <w:ilvl w:val="1"/>
        <w:numId w:val="24"/>
      </w:numPr>
    </w:pPr>
  </w:style>
  <w:style w:type="paragraph" w:customStyle="1" w:styleId="Opsommingbolletje3eniveauNZa">
    <w:name w:val="Opsomming bolletje 3e niveau NZa"/>
    <w:basedOn w:val="ZsysbasisNZa"/>
    <w:uiPriority w:val="30"/>
    <w:rsid w:val="005017F3"/>
    <w:pPr>
      <w:numPr>
        <w:ilvl w:val="2"/>
        <w:numId w:val="24"/>
      </w:numPr>
    </w:pPr>
  </w:style>
  <w:style w:type="numbering" w:customStyle="1" w:styleId="OpsommingbolletjeNZa">
    <w:name w:val="Opsomming bolletje NZa"/>
    <w:uiPriority w:val="99"/>
    <w:semiHidden/>
    <w:rsid w:val="005017F3"/>
    <w:pPr>
      <w:numPr>
        <w:numId w:val="1"/>
      </w:numPr>
    </w:pPr>
  </w:style>
  <w:style w:type="paragraph" w:customStyle="1" w:styleId="Opsommingkleineletter1eniveauNZa">
    <w:name w:val="Opsomming kleine letter 1e niveau NZa"/>
    <w:basedOn w:val="ZsysbasisNZa"/>
    <w:uiPriority w:val="19"/>
    <w:qFormat/>
    <w:rsid w:val="00005DE6"/>
    <w:pPr>
      <w:numPr>
        <w:numId w:val="31"/>
      </w:numPr>
      <w:contextualSpacing/>
    </w:pPr>
  </w:style>
  <w:style w:type="paragraph" w:customStyle="1" w:styleId="Opsommingkleineletter2eniveauNZa">
    <w:name w:val="Opsomming kleine letter 2e niveau NZa"/>
    <w:basedOn w:val="ZsysbasisNZa"/>
    <w:uiPriority w:val="20"/>
    <w:qFormat/>
    <w:rsid w:val="00005DE6"/>
    <w:pPr>
      <w:numPr>
        <w:ilvl w:val="1"/>
        <w:numId w:val="31"/>
      </w:numPr>
      <w:contextualSpacing/>
    </w:pPr>
  </w:style>
  <w:style w:type="paragraph" w:customStyle="1" w:styleId="Opsommingkleineletter3eniveauNZa">
    <w:name w:val="Opsomming kleine letter 3e niveau NZa"/>
    <w:basedOn w:val="ZsysbasisNZa"/>
    <w:uiPriority w:val="21"/>
    <w:qFormat/>
    <w:rsid w:val="00005DE6"/>
    <w:pPr>
      <w:numPr>
        <w:ilvl w:val="2"/>
        <w:numId w:val="31"/>
      </w:numPr>
      <w:contextualSpacing/>
    </w:pPr>
  </w:style>
  <w:style w:type="paragraph" w:customStyle="1" w:styleId="Opsommingnummer1eniveauNZa">
    <w:name w:val="Opsomming nummer 1e niveau NZa"/>
    <w:basedOn w:val="ZsysbasisNZa"/>
    <w:uiPriority w:val="22"/>
    <w:qFormat/>
    <w:rsid w:val="00005DE6"/>
    <w:pPr>
      <w:numPr>
        <w:numId w:val="32"/>
      </w:numPr>
      <w:contextualSpacing/>
    </w:pPr>
  </w:style>
  <w:style w:type="paragraph" w:customStyle="1" w:styleId="Opsommingnummer2eniveauNZa">
    <w:name w:val="Opsomming nummer 2e niveau NZa"/>
    <w:basedOn w:val="ZsysbasisNZa"/>
    <w:uiPriority w:val="23"/>
    <w:qFormat/>
    <w:rsid w:val="00005DE6"/>
    <w:pPr>
      <w:numPr>
        <w:ilvl w:val="1"/>
        <w:numId w:val="32"/>
      </w:numPr>
      <w:contextualSpacing/>
    </w:pPr>
  </w:style>
  <w:style w:type="paragraph" w:customStyle="1" w:styleId="Opsommingnummer3eniveauNZa">
    <w:name w:val="Opsomming nummer 3e niveau NZa"/>
    <w:basedOn w:val="ZsysbasisNZa"/>
    <w:uiPriority w:val="24"/>
    <w:qFormat/>
    <w:rsid w:val="00005DE6"/>
    <w:pPr>
      <w:numPr>
        <w:ilvl w:val="2"/>
        <w:numId w:val="32"/>
      </w:numPr>
      <w:contextualSpacing/>
    </w:pPr>
  </w:style>
  <w:style w:type="paragraph" w:customStyle="1" w:styleId="Opsommingstreepje1eniveauNZa">
    <w:name w:val="Opsomming streepje 1e niveau NZa"/>
    <w:basedOn w:val="ZsysbasisNZa"/>
    <w:uiPriority w:val="25"/>
    <w:rsid w:val="00B01DA1"/>
    <w:pPr>
      <w:numPr>
        <w:numId w:val="26"/>
      </w:numPr>
    </w:pPr>
  </w:style>
  <w:style w:type="paragraph" w:customStyle="1" w:styleId="Opsommingstreepje2eniveauNZa">
    <w:name w:val="Opsomming streepje 2e niveau NZa"/>
    <w:basedOn w:val="ZsysbasisNZa"/>
    <w:uiPriority w:val="26"/>
    <w:rsid w:val="00B01DA1"/>
    <w:pPr>
      <w:numPr>
        <w:ilvl w:val="1"/>
        <w:numId w:val="26"/>
      </w:numPr>
    </w:pPr>
  </w:style>
  <w:style w:type="paragraph" w:customStyle="1" w:styleId="Opsommingstreepje3eniveauNZa">
    <w:name w:val="Opsomming streepje 3e niveau NZa"/>
    <w:basedOn w:val="ZsysbasisNZa"/>
    <w:uiPriority w:val="27"/>
    <w:rsid w:val="00B01DA1"/>
    <w:pPr>
      <w:numPr>
        <w:ilvl w:val="2"/>
        <w:numId w:val="26"/>
      </w:numPr>
    </w:pPr>
  </w:style>
  <w:style w:type="numbering" w:customStyle="1" w:styleId="OpsommingstreepjeNZa">
    <w:name w:val="Opsomming streepje NZa"/>
    <w:uiPriority w:val="99"/>
    <w:semiHidden/>
    <w:rsid w:val="00B01DA1"/>
    <w:pPr>
      <w:numPr>
        <w:numId w:val="3"/>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632360" w:themeColor="accent4" w:themeShade="BF"/>
    </w:rPr>
    <w:tblPr>
      <w:tblStyleRowBandSize w:val="1"/>
      <w:tblStyleColBandSize w:val="1"/>
      <w:tblBorders>
        <w:top w:val="single" w:sz="8" w:space="0" w:color="852F81" w:themeColor="accent4"/>
        <w:bottom w:val="single" w:sz="8" w:space="0" w:color="852F81" w:themeColor="accent4"/>
      </w:tblBorders>
    </w:tblPr>
    <w:tblStylePr w:type="firstRow">
      <w:pPr>
        <w:spacing w:before="0" w:after="0" w:line="240" w:lineRule="auto"/>
      </w:pPr>
      <w:rPr>
        <w:b/>
        <w:bCs/>
      </w:rPr>
      <w:tblPr/>
      <w:tcPr>
        <w:tcBorders>
          <w:top w:val="single" w:sz="8" w:space="0" w:color="852F81" w:themeColor="accent4"/>
          <w:left w:val="nil"/>
          <w:bottom w:val="single" w:sz="8" w:space="0" w:color="852F81" w:themeColor="accent4"/>
          <w:right w:val="nil"/>
          <w:insideH w:val="nil"/>
          <w:insideV w:val="nil"/>
        </w:tcBorders>
      </w:tcPr>
    </w:tblStylePr>
    <w:tblStylePr w:type="lastRow">
      <w:pPr>
        <w:spacing w:before="0" w:after="0" w:line="240" w:lineRule="auto"/>
      </w:pPr>
      <w:rPr>
        <w:b/>
        <w:bCs/>
      </w:rPr>
      <w:tblPr/>
      <w:tcPr>
        <w:tcBorders>
          <w:top w:val="single" w:sz="8" w:space="0" w:color="852F81" w:themeColor="accent4"/>
          <w:left w:val="nil"/>
          <w:bottom w:val="single" w:sz="8" w:space="0" w:color="852F8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2E7" w:themeFill="accent4" w:themeFillTint="3F"/>
      </w:tcPr>
    </w:tblStylePr>
    <w:tblStylePr w:type="band1Horz">
      <w:tblPr/>
      <w:tcPr>
        <w:tcBorders>
          <w:left w:val="nil"/>
          <w:right w:val="nil"/>
          <w:insideH w:val="nil"/>
          <w:insideV w:val="nil"/>
        </w:tcBorders>
        <w:shd w:val="clear" w:color="auto" w:fill="E9C2E7" w:themeFill="accent4" w:themeFillTint="3F"/>
      </w:tcPr>
    </w:tblStylePr>
  </w:style>
  <w:style w:type="table" w:styleId="Lichtearcering-accent3">
    <w:name w:val="Light Shading Accent 3"/>
    <w:basedOn w:val="Standaardtabel"/>
    <w:uiPriority w:val="60"/>
    <w:semiHidden/>
    <w:rsid w:val="00E07762"/>
    <w:pPr>
      <w:spacing w:line="240" w:lineRule="auto"/>
    </w:pPr>
    <w:rPr>
      <w:color w:val="2F5C73" w:themeColor="accent3" w:themeShade="BF"/>
    </w:rPr>
    <w:tblPr>
      <w:tblStyleRowBandSize w:val="1"/>
      <w:tblStyleColBandSize w:val="1"/>
      <w:tblBorders>
        <w:top w:val="single" w:sz="8" w:space="0" w:color="3F7C9B" w:themeColor="accent3"/>
        <w:bottom w:val="single" w:sz="8" w:space="0" w:color="3F7C9B" w:themeColor="accent3"/>
      </w:tblBorders>
    </w:tblPr>
    <w:tblStylePr w:type="firstRow">
      <w:pPr>
        <w:spacing w:before="0" w:after="0" w:line="240" w:lineRule="auto"/>
      </w:pPr>
      <w:rPr>
        <w:b/>
        <w:bCs/>
      </w:rPr>
      <w:tblPr/>
      <w:tcPr>
        <w:tcBorders>
          <w:top w:val="single" w:sz="8" w:space="0" w:color="3F7C9B" w:themeColor="accent3"/>
          <w:left w:val="nil"/>
          <w:bottom w:val="single" w:sz="8" w:space="0" w:color="3F7C9B" w:themeColor="accent3"/>
          <w:right w:val="nil"/>
          <w:insideH w:val="nil"/>
          <w:insideV w:val="nil"/>
        </w:tcBorders>
      </w:tcPr>
    </w:tblStylePr>
    <w:tblStylePr w:type="lastRow">
      <w:pPr>
        <w:spacing w:before="0" w:after="0" w:line="240" w:lineRule="auto"/>
      </w:pPr>
      <w:rPr>
        <w:b/>
        <w:bCs/>
      </w:rPr>
      <w:tblPr/>
      <w:tcPr>
        <w:tcBorders>
          <w:top w:val="single" w:sz="8" w:space="0" w:color="3F7C9B" w:themeColor="accent3"/>
          <w:left w:val="nil"/>
          <w:bottom w:val="single" w:sz="8" w:space="0" w:color="3F7C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FEA" w:themeFill="accent3" w:themeFillTint="3F"/>
      </w:tcPr>
    </w:tblStylePr>
    <w:tblStylePr w:type="band1Horz">
      <w:tblPr/>
      <w:tcPr>
        <w:tcBorders>
          <w:left w:val="nil"/>
          <w:right w:val="nil"/>
          <w:insideH w:val="nil"/>
          <w:insideV w:val="nil"/>
        </w:tcBorders>
        <w:shd w:val="clear" w:color="auto" w:fill="CBDFEA" w:themeFill="accent3" w:themeFillTint="3F"/>
      </w:tcPr>
    </w:tblStylePr>
  </w:style>
  <w:style w:type="table" w:styleId="Lichtearcering-accent2">
    <w:name w:val="Light Shading Accent 2"/>
    <w:basedOn w:val="Standaardtabel"/>
    <w:uiPriority w:val="60"/>
    <w:semiHidden/>
    <w:rsid w:val="00E07762"/>
    <w:pPr>
      <w:spacing w:line="240" w:lineRule="auto"/>
    </w:pPr>
    <w:rPr>
      <w:color w:val="514740" w:themeColor="accent2" w:themeShade="BF"/>
    </w:rPr>
    <w:tblPr>
      <w:tblStyleRowBandSize w:val="1"/>
      <w:tblStyleColBandSize w:val="1"/>
      <w:tblBorders>
        <w:top w:val="single" w:sz="8" w:space="0" w:color="6D6056" w:themeColor="accent2"/>
        <w:bottom w:val="single" w:sz="8" w:space="0" w:color="6D6056" w:themeColor="accent2"/>
      </w:tblBorders>
    </w:tblPr>
    <w:tblStylePr w:type="firstRow">
      <w:pPr>
        <w:spacing w:before="0" w:after="0" w:line="240" w:lineRule="auto"/>
      </w:pPr>
      <w:rPr>
        <w:b/>
        <w:bCs/>
      </w:rPr>
      <w:tblPr/>
      <w:tcPr>
        <w:tcBorders>
          <w:top w:val="single" w:sz="8" w:space="0" w:color="6D6056" w:themeColor="accent2"/>
          <w:left w:val="nil"/>
          <w:bottom w:val="single" w:sz="8" w:space="0" w:color="6D6056" w:themeColor="accent2"/>
          <w:right w:val="nil"/>
          <w:insideH w:val="nil"/>
          <w:insideV w:val="nil"/>
        </w:tcBorders>
      </w:tcPr>
    </w:tblStylePr>
    <w:tblStylePr w:type="lastRow">
      <w:pPr>
        <w:spacing w:before="0" w:after="0" w:line="240" w:lineRule="auto"/>
      </w:pPr>
      <w:rPr>
        <w:b/>
        <w:bCs/>
      </w:rPr>
      <w:tblPr/>
      <w:tcPr>
        <w:tcBorders>
          <w:top w:val="single" w:sz="8" w:space="0" w:color="6D6056" w:themeColor="accent2"/>
          <w:left w:val="nil"/>
          <w:bottom w:val="single" w:sz="8" w:space="0" w:color="6D60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7D3" w:themeFill="accent2" w:themeFillTint="3F"/>
      </w:tcPr>
    </w:tblStylePr>
    <w:tblStylePr w:type="band1Horz">
      <w:tblPr/>
      <w:tcPr>
        <w:tcBorders>
          <w:left w:val="nil"/>
          <w:right w:val="nil"/>
          <w:insideH w:val="nil"/>
          <w:insideV w:val="nil"/>
        </w:tcBorders>
        <w:shd w:val="clear" w:color="auto" w:fill="DCD7D3"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insideH w:val="single" w:sz="8" w:space="0" w:color="B15688" w:themeColor="accent6"/>
        <w:insideV w:val="single" w:sz="8" w:space="0" w:color="B156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5688" w:themeColor="accent6"/>
          <w:left w:val="single" w:sz="8" w:space="0" w:color="B15688" w:themeColor="accent6"/>
          <w:bottom w:val="single" w:sz="18" w:space="0" w:color="B15688" w:themeColor="accent6"/>
          <w:right w:val="single" w:sz="8" w:space="0" w:color="B15688" w:themeColor="accent6"/>
          <w:insideH w:val="nil"/>
          <w:insideV w:val="single" w:sz="8" w:space="0" w:color="B156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5688" w:themeColor="accent6"/>
          <w:left w:val="single" w:sz="8" w:space="0" w:color="B15688" w:themeColor="accent6"/>
          <w:bottom w:val="single" w:sz="8" w:space="0" w:color="B15688" w:themeColor="accent6"/>
          <w:right w:val="single" w:sz="8" w:space="0" w:color="B15688" w:themeColor="accent6"/>
          <w:insideH w:val="nil"/>
          <w:insideV w:val="single" w:sz="8" w:space="0" w:color="B156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tcPr>
    </w:tblStylePr>
    <w:tblStylePr w:type="band1Vert">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shd w:val="clear" w:color="auto" w:fill="EBD5E1" w:themeFill="accent6" w:themeFillTint="3F"/>
      </w:tcPr>
    </w:tblStylePr>
    <w:tblStylePr w:type="band1Horz">
      <w:tblPr/>
      <w:tcPr>
        <w:tcBorders>
          <w:top w:val="single" w:sz="8" w:space="0" w:color="B15688" w:themeColor="accent6"/>
          <w:left w:val="single" w:sz="8" w:space="0" w:color="B15688" w:themeColor="accent6"/>
          <w:bottom w:val="single" w:sz="8" w:space="0" w:color="B15688" w:themeColor="accent6"/>
          <w:right w:val="single" w:sz="8" w:space="0" w:color="B15688" w:themeColor="accent6"/>
          <w:insideV w:val="single" w:sz="8" w:space="0" w:color="B15688" w:themeColor="accent6"/>
        </w:tcBorders>
        <w:shd w:val="clear" w:color="auto" w:fill="EBD5E1" w:themeFill="accent6" w:themeFillTint="3F"/>
      </w:tcPr>
    </w:tblStylePr>
    <w:tblStylePr w:type="band2Horz">
      <w:tblPr/>
      <w:tcPr>
        <w:tcBorders>
          <w:top w:val="single" w:sz="8" w:space="0" w:color="B15688" w:themeColor="accent6"/>
          <w:left w:val="single" w:sz="8" w:space="0" w:color="B15688" w:themeColor="accent6"/>
          <w:bottom w:val="single" w:sz="8" w:space="0" w:color="B15688" w:themeColor="accent6"/>
          <w:right w:val="single" w:sz="8" w:space="0" w:color="B15688" w:themeColor="accent6"/>
          <w:insideV w:val="single" w:sz="8" w:space="0" w:color="B15688"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insideH w:val="single" w:sz="8" w:space="0" w:color="0E864A" w:themeColor="accent5"/>
        <w:insideV w:val="single" w:sz="8" w:space="0" w:color="0E86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864A" w:themeColor="accent5"/>
          <w:left w:val="single" w:sz="8" w:space="0" w:color="0E864A" w:themeColor="accent5"/>
          <w:bottom w:val="single" w:sz="18" w:space="0" w:color="0E864A" w:themeColor="accent5"/>
          <w:right w:val="single" w:sz="8" w:space="0" w:color="0E864A" w:themeColor="accent5"/>
          <w:insideH w:val="nil"/>
          <w:insideV w:val="single" w:sz="8" w:space="0" w:color="0E86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864A" w:themeColor="accent5"/>
          <w:left w:val="single" w:sz="8" w:space="0" w:color="0E864A" w:themeColor="accent5"/>
          <w:bottom w:val="single" w:sz="8" w:space="0" w:color="0E864A" w:themeColor="accent5"/>
          <w:right w:val="single" w:sz="8" w:space="0" w:color="0E864A" w:themeColor="accent5"/>
          <w:insideH w:val="nil"/>
          <w:insideV w:val="single" w:sz="8" w:space="0" w:color="0E86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tcPr>
    </w:tblStylePr>
    <w:tblStylePr w:type="band1Vert">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shd w:val="clear" w:color="auto" w:fill="ADF6D2" w:themeFill="accent5" w:themeFillTint="3F"/>
      </w:tcPr>
    </w:tblStylePr>
    <w:tblStylePr w:type="band1Horz">
      <w:tblPr/>
      <w:tcPr>
        <w:tcBorders>
          <w:top w:val="single" w:sz="8" w:space="0" w:color="0E864A" w:themeColor="accent5"/>
          <w:left w:val="single" w:sz="8" w:space="0" w:color="0E864A" w:themeColor="accent5"/>
          <w:bottom w:val="single" w:sz="8" w:space="0" w:color="0E864A" w:themeColor="accent5"/>
          <w:right w:val="single" w:sz="8" w:space="0" w:color="0E864A" w:themeColor="accent5"/>
          <w:insideV w:val="single" w:sz="8" w:space="0" w:color="0E864A" w:themeColor="accent5"/>
        </w:tcBorders>
        <w:shd w:val="clear" w:color="auto" w:fill="ADF6D2" w:themeFill="accent5" w:themeFillTint="3F"/>
      </w:tcPr>
    </w:tblStylePr>
    <w:tblStylePr w:type="band2Horz">
      <w:tblPr/>
      <w:tcPr>
        <w:tcBorders>
          <w:top w:val="single" w:sz="8" w:space="0" w:color="0E864A" w:themeColor="accent5"/>
          <w:left w:val="single" w:sz="8" w:space="0" w:color="0E864A" w:themeColor="accent5"/>
          <w:bottom w:val="single" w:sz="8" w:space="0" w:color="0E864A" w:themeColor="accent5"/>
          <w:right w:val="single" w:sz="8" w:space="0" w:color="0E864A" w:themeColor="accent5"/>
          <w:insideV w:val="single" w:sz="8" w:space="0" w:color="0E864A"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insideH w:val="single" w:sz="8" w:space="0" w:color="852F81" w:themeColor="accent4"/>
        <w:insideV w:val="single" w:sz="8" w:space="0" w:color="852F8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2F81" w:themeColor="accent4"/>
          <w:left w:val="single" w:sz="8" w:space="0" w:color="852F81" w:themeColor="accent4"/>
          <w:bottom w:val="single" w:sz="18" w:space="0" w:color="852F81" w:themeColor="accent4"/>
          <w:right w:val="single" w:sz="8" w:space="0" w:color="852F81" w:themeColor="accent4"/>
          <w:insideH w:val="nil"/>
          <w:insideV w:val="single" w:sz="8" w:space="0" w:color="852F8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2F81" w:themeColor="accent4"/>
          <w:left w:val="single" w:sz="8" w:space="0" w:color="852F81" w:themeColor="accent4"/>
          <w:bottom w:val="single" w:sz="8" w:space="0" w:color="852F81" w:themeColor="accent4"/>
          <w:right w:val="single" w:sz="8" w:space="0" w:color="852F81" w:themeColor="accent4"/>
          <w:insideH w:val="nil"/>
          <w:insideV w:val="single" w:sz="8" w:space="0" w:color="852F8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tcPr>
    </w:tblStylePr>
    <w:tblStylePr w:type="band1Vert">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shd w:val="clear" w:color="auto" w:fill="E9C2E7" w:themeFill="accent4" w:themeFillTint="3F"/>
      </w:tcPr>
    </w:tblStylePr>
    <w:tblStylePr w:type="band1Horz">
      <w:tblPr/>
      <w:tcPr>
        <w:tcBorders>
          <w:top w:val="single" w:sz="8" w:space="0" w:color="852F81" w:themeColor="accent4"/>
          <w:left w:val="single" w:sz="8" w:space="0" w:color="852F81" w:themeColor="accent4"/>
          <w:bottom w:val="single" w:sz="8" w:space="0" w:color="852F81" w:themeColor="accent4"/>
          <w:right w:val="single" w:sz="8" w:space="0" w:color="852F81" w:themeColor="accent4"/>
          <w:insideV w:val="single" w:sz="8" w:space="0" w:color="852F81" w:themeColor="accent4"/>
        </w:tcBorders>
        <w:shd w:val="clear" w:color="auto" w:fill="E9C2E7" w:themeFill="accent4" w:themeFillTint="3F"/>
      </w:tcPr>
    </w:tblStylePr>
    <w:tblStylePr w:type="band2Horz">
      <w:tblPr/>
      <w:tcPr>
        <w:tcBorders>
          <w:top w:val="single" w:sz="8" w:space="0" w:color="852F81" w:themeColor="accent4"/>
          <w:left w:val="single" w:sz="8" w:space="0" w:color="852F81" w:themeColor="accent4"/>
          <w:bottom w:val="single" w:sz="8" w:space="0" w:color="852F81" w:themeColor="accent4"/>
          <w:right w:val="single" w:sz="8" w:space="0" w:color="852F81" w:themeColor="accent4"/>
          <w:insideV w:val="single" w:sz="8" w:space="0" w:color="852F81"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insideH w:val="single" w:sz="8" w:space="0" w:color="3F7C9B" w:themeColor="accent3"/>
        <w:insideV w:val="single" w:sz="8" w:space="0" w:color="3F7C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7C9B" w:themeColor="accent3"/>
          <w:left w:val="single" w:sz="8" w:space="0" w:color="3F7C9B" w:themeColor="accent3"/>
          <w:bottom w:val="single" w:sz="18" w:space="0" w:color="3F7C9B" w:themeColor="accent3"/>
          <w:right w:val="single" w:sz="8" w:space="0" w:color="3F7C9B" w:themeColor="accent3"/>
          <w:insideH w:val="nil"/>
          <w:insideV w:val="single" w:sz="8" w:space="0" w:color="3F7C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7C9B" w:themeColor="accent3"/>
          <w:left w:val="single" w:sz="8" w:space="0" w:color="3F7C9B" w:themeColor="accent3"/>
          <w:bottom w:val="single" w:sz="8" w:space="0" w:color="3F7C9B" w:themeColor="accent3"/>
          <w:right w:val="single" w:sz="8" w:space="0" w:color="3F7C9B" w:themeColor="accent3"/>
          <w:insideH w:val="nil"/>
          <w:insideV w:val="single" w:sz="8" w:space="0" w:color="3F7C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tcPr>
    </w:tblStylePr>
    <w:tblStylePr w:type="band1Vert">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shd w:val="clear" w:color="auto" w:fill="CBDFEA" w:themeFill="accent3" w:themeFillTint="3F"/>
      </w:tcPr>
    </w:tblStylePr>
    <w:tblStylePr w:type="band1Horz">
      <w:tblPr/>
      <w:tcPr>
        <w:tcBorders>
          <w:top w:val="single" w:sz="8" w:space="0" w:color="3F7C9B" w:themeColor="accent3"/>
          <w:left w:val="single" w:sz="8" w:space="0" w:color="3F7C9B" w:themeColor="accent3"/>
          <w:bottom w:val="single" w:sz="8" w:space="0" w:color="3F7C9B" w:themeColor="accent3"/>
          <w:right w:val="single" w:sz="8" w:space="0" w:color="3F7C9B" w:themeColor="accent3"/>
          <w:insideV w:val="single" w:sz="8" w:space="0" w:color="3F7C9B" w:themeColor="accent3"/>
        </w:tcBorders>
        <w:shd w:val="clear" w:color="auto" w:fill="CBDFEA" w:themeFill="accent3" w:themeFillTint="3F"/>
      </w:tcPr>
    </w:tblStylePr>
    <w:tblStylePr w:type="band2Horz">
      <w:tblPr/>
      <w:tcPr>
        <w:tcBorders>
          <w:top w:val="single" w:sz="8" w:space="0" w:color="3F7C9B" w:themeColor="accent3"/>
          <w:left w:val="single" w:sz="8" w:space="0" w:color="3F7C9B" w:themeColor="accent3"/>
          <w:bottom w:val="single" w:sz="8" w:space="0" w:color="3F7C9B" w:themeColor="accent3"/>
          <w:right w:val="single" w:sz="8" w:space="0" w:color="3F7C9B" w:themeColor="accent3"/>
          <w:insideV w:val="single" w:sz="8" w:space="0" w:color="3F7C9B"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insideH w:val="single" w:sz="8" w:space="0" w:color="6D6056" w:themeColor="accent2"/>
        <w:insideV w:val="single" w:sz="8" w:space="0" w:color="6D60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056" w:themeColor="accent2"/>
          <w:left w:val="single" w:sz="8" w:space="0" w:color="6D6056" w:themeColor="accent2"/>
          <w:bottom w:val="single" w:sz="18" w:space="0" w:color="6D6056" w:themeColor="accent2"/>
          <w:right w:val="single" w:sz="8" w:space="0" w:color="6D6056" w:themeColor="accent2"/>
          <w:insideH w:val="nil"/>
          <w:insideV w:val="single" w:sz="8" w:space="0" w:color="6D60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056" w:themeColor="accent2"/>
          <w:left w:val="single" w:sz="8" w:space="0" w:color="6D6056" w:themeColor="accent2"/>
          <w:bottom w:val="single" w:sz="8" w:space="0" w:color="6D6056" w:themeColor="accent2"/>
          <w:right w:val="single" w:sz="8" w:space="0" w:color="6D6056" w:themeColor="accent2"/>
          <w:insideH w:val="nil"/>
          <w:insideV w:val="single" w:sz="8" w:space="0" w:color="6D60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tcPr>
    </w:tblStylePr>
    <w:tblStylePr w:type="band1Vert">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shd w:val="clear" w:color="auto" w:fill="DCD7D3" w:themeFill="accent2" w:themeFillTint="3F"/>
      </w:tcPr>
    </w:tblStylePr>
    <w:tblStylePr w:type="band1Horz">
      <w:tblPr/>
      <w:tcPr>
        <w:tcBorders>
          <w:top w:val="single" w:sz="8" w:space="0" w:color="6D6056" w:themeColor="accent2"/>
          <w:left w:val="single" w:sz="8" w:space="0" w:color="6D6056" w:themeColor="accent2"/>
          <w:bottom w:val="single" w:sz="8" w:space="0" w:color="6D6056" w:themeColor="accent2"/>
          <w:right w:val="single" w:sz="8" w:space="0" w:color="6D6056" w:themeColor="accent2"/>
          <w:insideV w:val="single" w:sz="8" w:space="0" w:color="6D6056" w:themeColor="accent2"/>
        </w:tcBorders>
        <w:shd w:val="clear" w:color="auto" w:fill="DCD7D3" w:themeFill="accent2" w:themeFillTint="3F"/>
      </w:tcPr>
    </w:tblStylePr>
    <w:tblStylePr w:type="band2Horz">
      <w:tblPr/>
      <w:tcPr>
        <w:tcBorders>
          <w:top w:val="single" w:sz="8" w:space="0" w:color="6D6056" w:themeColor="accent2"/>
          <w:left w:val="single" w:sz="8" w:space="0" w:color="6D6056" w:themeColor="accent2"/>
          <w:bottom w:val="single" w:sz="8" w:space="0" w:color="6D6056" w:themeColor="accent2"/>
          <w:right w:val="single" w:sz="8" w:space="0" w:color="6D6056" w:themeColor="accent2"/>
          <w:insideV w:val="single" w:sz="8" w:space="0" w:color="6D6056" w:themeColor="accent2"/>
        </w:tcBorders>
      </w:tcPr>
    </w:tblStylePr>
  </w:style>
  <w:style w:type="table" w:styleId="Kleurrijkelijst-accent6">
    <w:name w:val="Colorful List Accent 6"/>
    <w:basedOn w:val="Standaardtabel"/>
    <w:uiPriority w:val="72"/>
    <w:semiHidden/>
    <w:rsid w:val="00E07762"/>
    <w:pPr>
      <w:spacing w:line="240" w:lineRule="auto"/>
    </w:pPr>
    <w:rPr>
      <w:color w:val="000000" w:themeColor="text1"/>
    </w:rPr>
    <w:tblPr>
      <w:tblStyleRowBandSize w:val="1"/>
      <w:tblStyleColBandSize w:val="1"/>
    </w:tblPr>
    <w:tcPr>
      <w:shd w:val="clear" w:color="auto" w:fill="F7EEF3" w:themeFill="accent6" w:themeFillTint="19"/>
    </w:tcPr>
    <w:tblStylePr w:type="firstRow">
      <w:rPr>
        <w:b/>
        <w:bCs/>
        <w:color w:val="FFFFFF" w:themeColor="background1"/>
      </w:rPr>
      <w:tblPr/>
      <w:tcPr>
        <w:tcBorders>
          <w:bottom w:val="single" w:sz="12" w:space="0" w:color="FFFFFF" w:themeColor="background1"/>
        </w:tcBorders>
        <w:shd w:val="clear" w:color="auto" w:fill="0B6B3A" w:themeFill="accent5" w:themeFillShade="CC"/>
      </w:tcPr>
    </w:tblStylePr>
    <w:tblStylePr w:type="lastRow">
      <w:rPr>
        <w:b/>
        <w:bCs/>
        <w:color w:val="0B6B3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E1" w:themeFill="accent6" w:themeFillTint="3F"/>
      </w:tcPr>
    </w:tblStylePr>
    <w:tblStylePr w:type="band1Horz">
      <w:tblPr/>
      <w:tcPr>
        <w:shd w:val="clear" w:color="auto" w:fill="EFDDE7" w:themeFill="accent6" w:themeFillTint="33"/>
      </w:tcPr>
    </w:tblStylePr>
  </w:style>
  <w:style w:type="table" w:styleId="Kleurrijkelijst-accent5">
    <w:name w:val="Colorful List Accent 5"/>
    <w:basedOn w:val="Standaardtabel"/>
    <w:uiPriority w:val="72"/>
    <w:semiHidden/>
    <w:rsid w:val="00E07762"/>
    <w:pPr>
      <w:spacing w:line="240" w:lineRule="auto"/>
    </w:pPr>
    <w:rPr>
      <w:color w:val="000000" w:themeColor="text1"/>
    </w:rPr>
    <w:tblPr>
      <w:tblStyleRowBandSize w:val="1"/>
      <w:tblStyleColBandSize w:val="1"/>
    </w:tblPr>
    <w:tcPr>
      <w:shd w:val="clear" w:color="auto" w:fill="DEFBED" w:themeFill="accent5" w:themeFillTint="19"/>
    </w:tcPr>
    <w:tblStylePr w:type="firstRow">
      <w:rPr>
        <w:b/>
        <w:bCs/>
        <w:color w:val="FFFFFF" w:themeColor="background1"/>
      </w:rPr>
      <w:tblPr/>
      <w:tcPr>
        <w:tcBorders>
          <w:bottom w:val="single" w:sz="12" w:space="0" w:color="FFFFFF" w:themeColor="background1"/>
        </w:tcBorders>
        <w:shd w:val="clear" w:color="auto" w:fill="8F426C" w:themeFill="accent6" w:themeFillShade="CC"/>
      </w:tcPr>
    </w:tblStylePr>
    <w:tblStylePr w:type="lastRow">
      <w:rPr>
        <w:b/>
        <w:bCs/>
        <w:color w:val="8F42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6D2" w:themeFill="accent5" w:themeFillTint="3F"/>
      </w:tcPr>
    </w:tblStylePr>
    <w:tblStylePr w:type="band1Horz">
      <w:tblPr/>
      <w:tcPr>
        <w:shd w:val="clear" w:color="auto" w:fill="BDF8DA" w:themeFill="accent5" w:themeFillTint="33"/>
      </w:tcPr>
    </w:tblStylePr>
  </w:style>
  <w:style w:type="table" w:styleId="Kleurrijkelijst-accent4">
    <w:name w:val="Colorful List Accent 4"/>
    <w:basedOn w:val="Standaardtabel"/>
    <w:uiPriority w:val="72"/>
    <w:semiHidden/>
    <w:rsid w:val="00E07762"/>
    <w:pPr>
      <w:spacing w:line="240" w:lineRule="auto"/>
    </w:pPr>
    <w:rPr>
      <w:color w:val="000000" w:themeColor="text1"/>
    </w:rPr>
    <w:tblPr>
      <w:tblStyleRowBandSize w:val="1"/>
      <w:tblStyleColBandSize w:val="1"/>
    </w:tblPr>
    <w:tcPr>
      <w:shd w:val="clear" w:color="auto" w:fill="F6E6F5" w:themeFill="accent4" w:themeFillTint="19"/>
    </w:tcPr>
    <w:tblStylePr w:type="firstRow">
      <w:rPr>
        <w:b/>
        <w:bCs/>
        <w:color w:val="FFFFFF" w:themeColor="background1"/>
      </w:rPr>
      <w:tblPr/>
      <w:tcPr>
        <w:tcBorders>
          <w:bottom w:val="single" w:sz="12" w:space="0" w:color="FFFFFF" w:themeColor="background1"/>
        </w:tcBorders>
        <w:shd w:val="clear" w:color="auto" w:fill="32637B" w:themeFill="accent3" w:themeFillShade="CC"/>
      </w:tcPr>
    </w:tblStylePr>
    <w:tblStylePr w:type="lastRow">
      <w:rPr>
        <w:b/>
        <w:bCs/>
        <w:color w:val="326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2E7" w:themeFill="accent4" w:themeFillTint="3F"/>
      </w:tcPr>
    </w:tblStylePr>
    <w:tblStylePr w:type="band1Horz">
      <w:tblPr/>
      <w:tcPr>
        <w:shd w:val="clear" w:color="auto" w:fill="EDCEEC" w:themeFill="accent4" w:themeFillTint="33"/>
      </w:tcPr>
    </w:tblStylePr>
  </w:style>
  <w:style w:type="table" w:styleId="Kleurrijkelijst-accent3">
    <w:name w:val="Colorful List Accent 3"/>
    <w:basedOn w:val="Standaardtabel"/>
    <w:uiPriority w:val="72"/>
    <w:semiHidden/>
    <w:rsid w:val="00E07762"/>
    <w:pPr>
      <w:spacing w:line="240" w:lineRule="auto"/>
    </w:pPr>
    <w:rPr>
      <w:color w:val="000000" w:themeColor="text1"/>
    </w:rPr>
    <w:tblPr>
      <w:tblStyleRowBandSize w:val="1"/>
      <w:tblStyleColBandSize w:val="1"/>
    </w:tblPr>
    <w:tcPr>
      <w:shd w:val="clear" w:color="auto" w:fill="EAF2F6" w:themeFill="accent3" w:themeFillTint="19"/>
    </w:tcPr>
    <w:tblStylePr w:type="firstRow">
      <w:rPr>
        <w:b/>
        <w:bCs/>
        <w:color w:val="FFFFFF" w:themeColor="background1"/>
      </w:rPr>
      <w:tblPr/>
      <w:tcPr>
        <w:tcBorders>
          <w:bottom w:val="single" w:sz="12" w:space="0" w:color="FFFFFF" w:themeColor="background1"/>
        </w:tcBorders>
        <w:shd w:val="clear" w:color="auto" w:fill="6A2567" w:themeFill="accent4" w:themeFillShade="CC"/>
      </w:tcPr>
    </w:tblStylePr>
    <w:tblStylePr w:type="lastRow">
      <w:rPr>
        <w:b/>
        <w:bCs/>
        <w:color w:val="6A256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FEA" w:themeFill="accent3" w:themeFillTint="3F"/>
      </w:tcPr>
    </w:tblStylePr>
    <w:tblStylePr w:type="band1Horz">
      <w:tblPr/>
      <w:tcPr>
        <w:shd w:val="clear" w:color="auto" w:fill="D5E5EE" w:themeFill="accent3" w:themeFillTint="33"/>
      </w:tcPr>
    </w:tblStylePr>
  </w:style>
  <w:style w:type="table" w:styleId="Kleurrijkelijst-accent2">
    <w:name w:val="Colorful List Accent 2"/>
    <w:basedOn w:val="Standaardtabel"/>
    <w:uiPriority w:val="72"/>
    <w:semiHidden/>
    <w:rsid w:val="00E07762"/>
    <w:pPr>
      <w:spacing w:line="240" w:lineRule="auto"/>
    </w:pPr>
    <w:rPr>
      <w:color w:val="000000" w:themeColor="text1"/>
    </w:rPr>
    <w:tblPr>
      <w:tblStyleRowBandSize w:val="1"/>
      <w:tblStyleColBandSize w:val="1"/>
    </w:tblPr>
    <w:tcPr>
      <w:shd w:val="clear" w:color="auto" w:fill="F1EFED" w:themeFill="accent2" w:themeFillTint="19"/>
    </w:tcPr>
    <w:tblStylePr w:type="firstRow">
      <w:rPr>
        <w:b/>
        <w:bCs/>
        <w:color w:val="FFFFFF" w:themeColor="background1"/>
      </w:rPr>
      <w:tblPr/>
      <w:tcPr>
        <w:tcBorders>
          <w:bottom w:val="single" w:sz="12" w:space="0" w:color="FFFFFF" w:themeColor="background1"/>
        </w:tcBorders>
        <w:shd w:val="clear" w:color="auto" w:fill="574C44" w:themeFill="accent2" w:themeFillShade="CC"/>
      </w:tcPr>
    </w:tblStylePr>
    <w:tblStylePr w:type="lastRow">
      <w:rPr>
        <w:b/>
        <w:bCs/>
        <w:color w:val="57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7D3" w:themeFill="accent2" w:themeFillTint="3F"/>
      </w:tcPr>
    </w:tblStylePr>
    <w:tblStylePr w:type="band1Horz">
      <w:tblPr/>
      <w:tcPr>
        <w:shd w:val="clear" w:color="auto" w:fill="E3DEDB" w:themeFill="accent2" w:themeFillTint="33"/>
      </w:tcPr>
    </w:tblStylePr>
  </w:style>
  <w:style w:type="table" w:styleId="Kleurrijkelijst-accent1">
    <w:name w:val="Colorful List Accent 1"/>
    <w:basedOn w:val="Standaardtabel"/>
    <w:uiPriority w:val="72"/>
    <w:semiHidden/>
    <w:rsid w:val="00E07762"/>
    <w:pPr>
      <w:spacing w:line="240" w:lineRule="auto"/>
    </w:pPr>
    <w:rPr>
      <w:color w:val="000000" w:themeColor="text1"/>
    </w:rPr>
    <w:tblPr>
      <w:tblStyleRowBandSize w:val="1"/>
      <w:tblStyleColBandSize w:val="1"/>
    </w:tblPr>
    <w:tcPr>
      <w:shd w:val="clear" w:color="auto" w:fill="E5E7F7" w:themeFill="accent1" w:themeFillTint="19"/>
    </w:tcPr>
    <w:tblStylePr w:type="firstRow">
      <w:rPr>
        <w:b/>
        <w:bCs/>
        <w:color w:val="FFFFFF" w:themeColor="background1"/>
      </w:rPr>
      <w:tblPr/>
      <w:tcPr>
        <w:tcBorders>
          <w:bottom w:val="single" w:sz="12" w:space="0" w:color="FFFFFF" w:themeColor="background1"/>
        </w:tcBorders>
        <w:shd w:val="clear" w:color="auto" w:fill="574C44" w:themeFill="accent2" w:themeFillShade="CC"/>
      </w:tcPr>
    </w:tblStylePr>
    <w:tblStylePr w:type="lastRow">
      <w:rPr>
        <w:b/>
        <w:bCs/>
        <w:color w:val="57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C4EC" w:themeFill="accent1" w:themeFillTint="3F"/>
      </w:tcPr>
    </w:tblStylePr>
    <w:tblStylePr w:type="band1Horz">
      <w:tblPr/>
      <w:tcPr>
        <w:shd w:val="clear" w:color="auto" w:fill="CBCFF0"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000000" w:themeColor="text1"/>
    </w:rPr>
    <w:tblPr>
      <w:tblStyleRowBandSize w:val="1"/>
      <w:tblStyleColBandSize w:val="1"/>
      <w:tblBorders>
        <w:top w:val="single" w:sz="24" w:space="0" w:color="0E864A" w:themeColor="accent5"/>
        <w:left w:val="single" w:sz="4" w:space="0" w:color="B15688" w:themeColor="accent6"/>
        <w:bottom w:val="single" w:sz="4" w:space="0" w:color="B15688" w:themeColor="accent6"/>
        <w:right w:val="single" w:sz="4" w:space="0" w:color="B15688" w:themeColor="accent6"/>
        <w:insideH w:val="single" w:sz="4" w:space="0" w:color="FFFFFF" w:themeColor="background1"/>
        <w:insideV w:val="single" w:sz="4" w:space="0" w:color="FFFFFF" w:themeColor="background1"/>
      </w:tblBorders>
    </w:tblPr>
    <w:tcPr>
      <w:shd w:val="clear" w:color="auto" w:fill="F7EEF3" w:themeFill="accent6" w:themeFillTint="19"/>
    </w:tcPr>
    <w:tblStylePr w:type="firstRow">
      <w:rPr>
        <w:b/>
        <w:bCs/>
      </w:rPr>
      <w:tblPr/>
      <w:tcPr>
        <w:tcBorders>
          <w:top w:val="nil"/>
          <w:left w:val="nil"/>
          <w:bottom w:val="single" w:sz="24" w:space="0" w:color="0E86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151" w:themeFill="accent6" w:themeFillShade="99"/>
      </w:tcPr>
    </w:tblStylePr>
    <w:tblStylePr w:type="firstCol">
      <w:rPr>
        <w:color w:val="FFFFFF" w:themeColor="background1"/>
      </w:rPr>
      <w:tblPr/>
      <w:tcPr>
        <w:tcBorders>
          <w:top w:val="nil"/>
          <w:left w:val="nil"/>
          <w:bottom w:val="nil"/>
          <w:right w:val="nil"/>
          <w:insideH w:val="single" w:sz="4" w:space="0" w:color="6B3151" w:themeColor="accent6" w:themeShade="99"/>
          <w:insideV w:val="nil"/>
        </w:tcBorders>
        <w:shd w:val="clear" w:color="auto" w:fill="6B31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B3151" w:themeFill="accent6" w:themeFillShade="99"/>
      </w:tcPr>
    </w:tblStylePr>
    <w:tblStylePr w:type="band1Vert">
      <w:tblPr/>
      <w:tcPr>
        <w:shd w:val="clear" w:color="auto" w:fill="DFBBCF" w:themeFill="accent6" w:themeFillTint="66"/>
      </w:tcPr>
    </w:tblStylePr>
    <w:tblStylePr w:type="band1Horz">
      <w:tblPr/>
      <w:tcPr>
        <w:shd w:val="clear" w:color="auto" w:fill="D8AAC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E07762"/>
    <w:pPr>
      <w:spacing w:line="240" w:lineRule="auto"/>
    </w:pPr>
    <w:rPr>
      <w:color w:val="000000" w:themeColor="text1"/>
    </w:rPr>
    <w:tblPr>
      <w:tblStyleRowBandSize w:val="1"/>
      <w:tblStyleColBandSize w:val="1"/>
      <w:tblBorders>
        <w:top w:val="single" w:sz="24" w:space="0" w:color="B15688" w:themeColor="accent6"/>
        <w:left w:val="single" w:sz="4" w:space="0" w:color="0E864A" w:themeColor="accent5"/>
        <w:bottom w:val="single" w:sz="4" w:space="0" w:color="0E864A" w:themeColor="accent5"/>
        <w:right w:val="single" w:sz="4" w:space="0" w:color="0E864A" w:themeColor="accent5"/>
        <w:insideH w:val="single" w:sz="4" w:space="0" w:color="FFFFFF" w:themeColor="background1"/>
        <w:insideV w:val="single" w:sz="4" w:space="0" w:color="FFFFFF" w:themeColor="background1"/>
      </w:tblBorders>
    </w:tblPr>
    <w:tcPr>
      <w:shd w:val="clear" w:color="auto" w:fill="DEFBED" w:themeFill="accent5" w:themeFillTint="19"/>
    </w:tcPr>
    <w:tblStylePr w:type="firstRow">
      <w:rPr>
        <w:b/>
        <w:bCs/>
      </w:rPr>
      <w:tblPr/>
      <w:tcPr>
        <w:tcBorders>
          <w:top w:val="nil"/>
          <w:left w:val="nil"/>
          <w:bottom w:val="single" w:sz="24" w:space="0" w:color="B156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502C" w:themeFill="accent5" w:themeFillShade="99"/>
      </w:tcPr>
    </w:tblStylePr>
    <w:tblStylePr w:type="firstCol">
      <w:rPr>
        <w:color w:val="FFFFFF" w:themeColor="background1"/>
      </w:rPr>
      <w:tblPr/>
      <w:tcPr>
        <w:tcBorders>
          <w:top w:val="nil"/>
          <w:left w:val="nil"/>
          <w:bottom w:val="nil"/>
          <w:right w:val="nil"/>
          <w:insideH w:val="single" w:sz="4" w:space="0" w:color="08502C" w:themeColor="accent5" w:themeShade="99"/>
          <w:insideV w:val="nil"/>
        </w:tcBorders>
        <w:shd w:val="clear" w:color="auto" w:fill="0850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502C" w:themeFill="accent5" w:themeFillShade="99"/>
      </w:tcPr>
    </w:tblStylePr>
    <w:tblStylePr w:type="band1Vert">
      <w:tblPr/>
      <w:tcPr>
        <w:shd w:val="clear" w:color="auto" w:fill="7BF1B6" w:themeFill="accent5" w:themeFillTint="66"/>
      </w:tcPr>
    </w:tblStylePr>
    <w:tblStylePr w:type="band1Horz">
      <w:tblPr/>
      <w:tcPr>
        <w:shd w:val="clear" w:color="auto" w:fill="5BEEA4"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semiHidden/>
    <w:rsid w:val="00E07762"/>
    <w:pPr>
      <w:spacing w:line="240" w:lineRule="auto"/>
    </w:pPr>
    <w:rPr>
      <w:color w:val="000000" w:themeColor="text1"/>
    </w:rPr>
    <w:tblPr>
      <w:tblStyleRowBandSize w:val="1"/>
      <w:tblStyleColBandSize w:val="1"/>
      <w:tblBorders>
        <w:top w:val="single" w:sz="24" w:space="0" w:color="3F7C9B" w:themeColor="accent3"/>
        <w:left w:val="single" w:sz="4" w:space="0" w:color="852F81" w:themeColor="accent4"/>
        <w:bottom w:val="single" w:sz="4" w:space="0" w:color="852F81" w:themeColor="accent4"/>
        <w:right w:val="single" w:sz="4" w:space="0" w:color="852F81" w:themeColor="accent4"/>
        <w:insideH w:val="single" w:sz="4" w:space="0" w:color="FFFFFF" w:themeColor="background1"/>
        <w:insideV w:val="single" w:sz="4" w:space="0" w:color="FFFFFF" w:themeColor="background1"/>
      </w:tblBorders>
    </w:tblPr>
    <w:tcPr>
      <w:shd w:val="clear" w:color="auto" w:fill="F6E6F5" w:themeFill="accent4" w:themeFillTint="19"/>
    </w:tcPr>
    <w:tblStylePr w:type="firstRow">
      <w:rPr>
        <w:b/>
        <w:bCs/>
      </w:rPr>
      <w:tblPr/>
      <w:tcPr>
        <w:tcBorders>
          <w:top w:val="nil"/>
          <w:left w:val="nil"/>
          <w:bottom w:val="single" w:sz="24" w:space="0" w:color="3F7C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1C4D" w:themeFill="accent4" w:themeFillShade="99"/>
      </w:tcPr>
    </w:tblStylePr>
    <w:tblStylePr w:type="firstCol">
      <w:rPr>
        <w:color w:val="FFFFFF" w:themeColor="background1"/>
      </w:rPr>
      <w:tblPr/>
      <w:tcPr>
        <w:tcBorders>
          <w:top w:val="nil"/>
          <w:left w:val="nil"/>
          <w:bottom w:val="nil"/>
          <w:right w:val="nil"/>
          <w:insideH w:val="single" w:sz="4" w:space="0" w:color="4F1C4D" w:themeColor="accent4" w:themeShade="99"/>
          <w:insideV w:val="nil"/>
        </w:tcBorders>
        <w:shd w:val="clear" w:color="auto" w:fill="4F1C4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1C4D" w:themeFill="accent4" w:themeFillShade="99"/>
      </w:tcPr>
    </w:tblStylePr>
    <w:tblStylePr w:type="band1Vert">
      <w:tblPr/>
      <w:tcPr>
        <w:shd w:val="clear" w:color="auto" w:fill="DC9DD9" w:themeFill="accent4" w:themeFillTint="66"/>
      </w:tcPr>
    </w:tblStylePr>
    <w:tblStylePr w:type="band1Horz">
      <w:tblPr/>
      <w:tcPr>
        <w:shd w:val="clear" w:color="auto" w:fill="D485D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E07762"/>
    <w:pPr>
      <w:spacing w:line="240" w:lineRule="auto"/>
    </w:pPr>
    <w:rPr>
      <w:color w:val="000000" w:themeColor="text1"/>
    </w:rPr>
    <w:tblPr>
      <w:tblStyleRowBandSize w:val="1"/>
      <w:tblStyleColBandSize w:val="1"/>
      <w:tblBorders>
        <w:top w:val="single" w:sz="24" w:space="0" w:color="852F81" w:themeColor="accent4"/>
        <w:left w:val="single" w:sz="4" w:space="0" w:color="3F7C9B" w:themeColor="accent3"/>
        <w:bottom w:val="single" w:sz="4" w:space="0" w:color="3F7C9B" w:themeColor="accent3"/>
        <w:right w:val="single" w:sz="4" w:space="0" w:color="3F7C9B" w:themeColor="accent3"/>
        <w:insideH w:val="single" w:sz="4" w:space="0" w:color="FFFFFF" w:themeColor="background1"/>
        <w:insideV w:val="single" w:sz="4" w:space="0" w:color="FFFFFF" w:themeColor="background1"/>
      </w:tblBorders>
    </w:tblPr>
    <w:tcPr>
      <w:shd w:val="clear" w:color="auto" w:fill="EAF2F6" w:themeFill="accent3" w:themeFillTint="19"/>
    </w:tcPr>
    <w:tblStylePr w:type="firstRow">
      <w:rPr>
        <w:b/>
        <w:bCs/>
      </w:rPr>
      <w:tblPr/>
      <w:tcPr>
        <w:tcBorders>
          <w:top w:val="nil"/>
          <w:left w:val="nil"/>
          <w:bottom w:val="single" w:sz="24" w:space="0" w:color="852F8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A5C" w:themeFill="accent3" w:themeFillShade="99"/>
      </w:tcPr>
    </w:tblStylePr>
    <w:tblStylePr w:type="firstCol">
      <w:rPr>
        <w:color w:val="FFFFFF" w:themeColor="background1"/>
      </w:rPr>
      <w:tblPr/>
      <w:tcPr>
        <w:tcBorders>
          <w:top w:val="nil"/>
          <w:left w:val="nil"/>
          <w:bottom w:val="nil"/>
          <w:right w:val="nil"/>
          <w:insideH w:val="single" w:sz="4" w:space="0" w:color="254A5C" w:themeColor="accent3" w:themeShade="99"/>
          <w:insideV w:val="nil"/>
        </w:tcBorders>
        <w:shd w:val="clear" w:color="auto" w:fill="254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54A5C" w:themeFill="accent3" w:themeFillShade="99"/>
      </w:tcPr>
    </w:tblStylePr>
    <w:tblStylePr w:type="band1Vert">
      <w:tblPr/>
      <w:tcPr>
        <w:shd w:val="clear" w:color="auto" w:fill="ABCCDD" w:themeFill="accent3" w:themeFillTint="66"/>
      </w:tcPr>
    </w:tblStylePr>
    <w:tblStylePr w:type="band1Horz">
      <w:tblPr/>
      <w:tcPr>
        <w:shd w:val="clear" w:color="auto" w:fill="97C0D5"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000000" w:themeColor="text1"/>
    </w:rPr>
    <w:tblPr>
      <w:tblStyleRowBandSize w:val="1"/>
      <w:tblStyleColBandSize w:val="1"/>
      <w:tblBorders>
        <w:top w:val="single" w:sz="24" w:space="0" w:color="6D6056" w:themeColor="accent2"/>
        <w:left w:val="single" w:sz="4" w:space="0" w:color="6D6056" w:themeColor="accent2"/>
        <w:bottom w:val="single" w:sz="4" w:space="0" w:color="6D6056" w:themeColor="accent2"/>
        <w:right w:val="single" w:sz="4" w:space="0" w:color="6D6056" w:themeColor="accent2"/>
        <w:insideH w:val="single" w:sz="4" w:space="0" w:color="FFFFFF" w:themeColor="background1"/>
        <w:insideV w:val="single" w:sz="4" w:space="0" w:color="FFFFFF" w:themeColor="background1"/>
      </w:tblBorders>
    </w:tblPr>
    <w:tcPr>
      <w:shd w:val="clear" w:color="auto" w:fill="F1EFED" w:themeFill="accent2" w:themeFillTint="19"/>
    </w:tcPr>
    <w:tblStylePr w:type="firstRow">
      <w:rPr>
        <w:b/>
        <w:bCs/>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933" w:themeFill="accent2" w:themeFillShade="99"/>
      </w:tcPr>
    </w:tblStylePr>
    <w:tblStylePr w:type="firstCol">
      <w:rPr>
        <w:color w:val="FFFFFF" w:themeColor="background1"/>
      </w:rPr>
      <w:tblPr/>
      <w:tcPr>
        <w:tcBorders>
          <w:top w:val="nil"/>
          <w:left w:val="nil"/>
          <w:bottom w:val="nil"/>
          <w:right w:val="nil"/>
          <w:insideH w:val="single" w:sz="4" w:space="0" w:color="413933" w:themeColor="accent2" w:themeShade="99"/>
          <w:insideV w:val="nil"/>
        </w:tcBorders>
        <w:shd w:val="clear" w:color="auto" w:fill="4139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933" w:themeFill="accent2" w:themeFillShade="99"/>
      </w:tcPr>
    </w:tblStylePr>
    <w:tblStylePr w:type="band1Vert">
      <w:tblPr/>
      <w:tcPr>
        <w:shd w:val="clear" w:color="auto" w:fill="C7BEB8" w:themeFill="accent2" w:themeFillTint="66"/>
      </w:tcPr>
    </w:tblStylePr>
    <w:tblStylePr w:type="band1Horz">
      <w:tblPr/>
      <w:tcPr>
        <w:shd w:val="clear" w:color="auto" w:fill="B9AFA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E07762"/>
    <w:pPr>
      <w:spacing w:line="240" w:lineRule="auto"/>
    </w:pPr>
    <w:rPr>
      <w:color w:val="000000" w:themeColor="text1"/>
    </w:rPr>
    <w:tblPr>
      <w:tblStyleRowBandSize w:val="1"/>
      <w:tblStyleColBandSize w:val="1"/>
      <w:tblBorders>
        <w:top w:val="single" w:sz="24" w:space="0" w:color="6D6056" w:themeColor="accent2"/>
        <w:left w:val="single" w:sz="4" w:space="0" w:color="28348B" w:themeColor="accent1"/>
        <w:bottom w:val="single" w:sz="4" w:space="0" w:color="28348B" w:themeColor="accent1"/>
        <w:right w:val="single" w:sz="4" w:space="0" w:color="28348B" w:themeColor="accent1"/>
        <w:insideH w:val="single" w:sz="4" w:space="0" w:color="FFFFFF" w:themeColor="background1"/>
        <w:insideV w:val="single" w:sz="4" w:space="0" w:color="FFFFFF" w:themeColor="background1"/>
      </w:tblBorders>
    </w:tblPr>
    <w:tcPr>
      <w:shd w:val="clear" w:color="auto" w:fill="E5E7F7" w:themeFill="accent1" w:themeFillTint="19"/>
    </w:tcPr>
    <w:tblStylePr w:type="firstRow">
      <w:rPr>
        <w:b/>
        <w:bCs/>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1E53" w:themeFill="accent1" w:themeFillShade="99"/>
      </w:tcPr>
    </w:tblStylePr>
    <w:tblStylePr w:type="firstCol">
      <w:rPr>
        <w:color w:val="FFFFFF" w:themeColor="background1"/>
      </w:rPr>
      <w:tblPr/>
      <w:tcPr>
        <w:tcBorders>
          <w:top w:val="nil"/>
          <w:left w:val="nil"/>
          <w:bottom w:val="nil"/>
          <w:right w:val="nil"/>
          <w:insideH w:val="single" w:sz="4" w:space="0" w:color="181E53" w:themeColor="accent1" w:themeShade="99"/>
          <w:insideV w:val="nil"/>
        </w:tcBorders>
        <w:shd w:val="clear" w:color="auto" w:fill="181E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1E53" w:themeFill="accent1" w:themeFillShade="99"/>
      </w:tcPr>
    </w:tblStylePr>
    <w:tblStylePr w:type="band1Vert">
      <w:tblPr/>
      <w:tcPr>
        <w:shd w:val="clear" w:color="auto" w:fill="97A0E1" w:themeFill="accent1" w:themeFillTint="66"/>
      </w:tcPr>
    </w:tblStylePr>
    <w:tblStylePr w:type="band1Horz">
      <w:tblPr/>
      <w:tcPr>
        <w:shd w:val="clear" w:color="auto" w:fill="7E89DA"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DDE7" w:themeFill="accent6" w:themeFillTint="33"/>
    </w:tcPr>
    <w:tblStylePr w:type="firstRow">
      <w:rPr>
        <w:b/>
        <w:bCs/>
      </w:rPr>
      <w:tblPr/>
      <w:tcPr>
        <w:shd w:val="clear" w:color="auto" w:fill="DFBBCF" w:themeFill="accent6" w:themeFillTint="66"/>
      </w:tcPr>
    </w:tblStylePr>
    <w:tblStylePr w:type="lastRow">
      <w:rPr>
        <w:b/>
        <w:bCs/>
        <w:color w:val="000000" w:themeColor="text1"/>
      </w:rPr>
      <w:tblPr/>
      <w:tcPr>
        <w:shd w:val="clear" w:color="auto" w:fill="DFBBCF" w:themeFill="accent6" w:themeFillTint="66"/>
      </w:tcPr>
    </w:tblStylePr>
    <w:tblStylePr w:type="firstCol">
      <w:rPr>
        <w:color w:val="FFFFFF" w:themeColor="background1"/>
      </w:rPr>
      <w:tblPr/>
      <w:tcPr>
        <w:shd w:val="clear" w:color="auto" w:fill="863E65" w:themeFill="accent6" w:themeFillShade="BF"/>
      </w:tcPr>
    </w:tblStylePr>
    <w:tblStylePr w:type="lastCol">
      <w:rPr>
        <w:color w:val="FFFFFF" w:themeColor="background1"/>
      </w:rPr>
      <w:tblPr/>
      <w:tcPr>
        <w:shd w:val="clear" w:color="auto" w:fill="863E65" w:themeFill="accent6" w:themeFillShade="BF"/>
      </w:tcPr>
    </w:tblStylePr>
    <w:tblStylePr w:type="band1Vert">
      <w:tblPr/>
      <w:tcPr>
        <w:shd w:val="clear" w:color="auto" w:fill="D8AAC3" w:themeFill="accent6" w:themeFillTint="7F"/>
      </w:tcPr>
    </w:tblStylePr>
    <w:tblStylePr w:type="band1Horz">
      <w:tblPr/>
      <w:tcPr>
        <w:shd w:val="clear" w:color="auto" w:fill="D8AAC3" w:themeFill="accent6" w:themeFillTint="7F"/>
      </w:tcPr>
    </w:tblStylePr>
  </w:style>
  <w:style w:type="table" w:styleId="Kleurrijkraster-accent5">
    <w:name w:val="Colorful Grid Accent 5"/>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8DA" w:themeFill="accent5" w:themeFillTint="33"/>
    </w:tcPr>
    <w:tblStylePr w:type="firstRow">
      <w:rPr>
        <w:b/>
        <w:bCs/>
      </w:rPr>
      <w:tblPr/>
      <w:tcPr>
        <w:shd w:val="clear" w:color="auto" w:fill="7BF1B6" w:themeFill="accent5" w:themeFillTint="66"/>
      </w:tcPr>
    </w:tblStylePr>
    <w:tblStylePr w:type="lastRow">
      <w:rPr>
        <w:b/>
        <w:bCs/>
        <w:color w:val="000000" w:themeColor="text1"/>
      </w:rPr>
      <w:tblPr/>
      <w:tcPr>
        <w:shd w:val="clear" w:color="auto" w:fill="7BF1B6" w:themeFill="accent5" w:themeFillTint="66"/>
      </w:tcPr>
    </w:tblStylePr>
    <w:tblStylePr w:type="firstCol">
      <w:rPr>
        <w:color w:val="FFFFFF" w:themeColor="background1"/>
      </w:rPr>
      <w:tblPr/>
      <w:tcPr>
        <w:shd w:val="clear" w:color="auto" w:fill="0A6437" w:themeFill="accent5" w:themeFillShade="BF"/>
      </w:tcPr>
    </w:tblStylePr>
    <w:tblStylePr w:type="lastCol">
      <w:rPr>
        <w:color w:val="FFFFFF" w:themeColor="background1"/>
      </w:rPr>
      <w:tblPr/>
      <w:tcPr>
        <w:shd w:val="clear" w:color="auto" w:fill="0A6437" w:themeFill="accent5" w:themeFillShade="BF"/>
      </w:tcPr>
    </w:tblStylePr>
    <w:tblStylePr w:type="band1Vert">
      <w:tblPr/>
      <w:tcPr>
        <w:shd w:val="clear" w:color="auto" w:fill="5BEEA4" w:themeFill="accent5" w:themeFillTint="7F"/>
      </w:tcPr>
    </w:tblStylePr>
    <w:tblStylePr w:type="band1Horz">
      <w:tblPr/>
      <w:tcPr>
        <w:shd w:val="clear" w:color="auto" w:fill="5BEEA4" w:themeFill="accent5" w:themeFillTint="7F"/>
      </w:tcPr>
    </w:tblStylePr>
  </w:style>
  <w:style w:type="table" w:styleId="Kleurrijkraster-accent4">
    <w:name w:val="Colorful Grid Accent 4"/>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CEEC" w:themeFill="accent4" w:themeFillTint="33"/>
    </w:tcPr>
    <w:tblStylePr w:type="firstRow">
      <w:rPr>
        <w:b/>
        <w:bCs/>
      </w:rPr>
      <w:tblPr/>
      <w:tcPr>
        <w:shd w:val="clear" w:color="auto" w:fill="DC9DD9" w:themeFill="accent4" w:themeFillTint="66"/>
      </w:tcPr>
    </w:tblStylePr>
    <w:tblStylePr w:type="lastRow">
      <w:rPr>
        <w:b/>
        <w:bCs/>
        <w:color w:val="000000" w:themeColor="text1"/>
      </w:rPr>
      <w:tblPr/>
      <w:tcPr>
        <w:shd w:val="clear" w:color="auto" w:fill="DC9DD9" w:themeFill="accent4" w:themeFillTint="66"/>
      </w:tcPr>
    </w:tblStylePr>
    <w:tblStylePr w:type="firstCol">
      <w:rPr>
        <w:color w:val="FFFFFF" w:themeColor="background1"/>
      </w:rPr>
      <w:tblPr/>
      <w:tcPr>
        <w:shd w:val="clear" w:color="auto" w:fill="632360" w:themeFill="accent4" w:themeFillShade="BF"/>
      </w:tcPr>
    </w:tblStylePr>
    <w:tblStylePr w:type="lastCol">
      <w:rPr>
        <w:color w:val="FFFFFF" w:themeColor="background1"/>
      </w:rPr>
      <w:tblPr/>
      <w:tcPr>
        <w:shd w:val="clear" w:color="auto" w:fill="632360" w:themeFill="accent4" w:themeFillShade="BF"/>
      </w:tcPr>
    </w:tblStylePr>
    <w:tblStylePr w:type="band1Vert">
      <w:tblPr/>
      <w:tcPr>
        <w:shd w:val="clear" w:color="auto" w:fill="D485D0" w:themeFill="accent4" w:themeFillTint="7F"/>
      </w:tcPr>
    </w:tblStylePr>
    <w:tblStylePr w:type="band1Horz">
      <w:tblPr/>
      <w:tcPr>
        <w:shd w:val="clear" w:color="auto" w:fill="D485D0" w:themeFill="accent4" w:themeFillTint="7F"/>
      </w:tcPr>
    </w:tblStylePr>
  </w:style>
  <w:style w:type="table" w:styleId="Kleurrijkraster-accent3">
    <w:name w:val="Colorful Grid Accent 3"/>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E5EE" w:themeFill="accent3" w:themeFillTint="33"/>
    </w:tcPr>
    <w:tblStylePr w:type="firstRow">
      <w:rPr>
        <w:b/>
        <w:bCs/>
      </w:rPr>
      <w:tblPr/>
      <w:tcPr>
        <w:shd w:val="clear" w:color="auto" w:fill="ABCCDD" w:themeFill="accent3" w:themeFillTint="66"/>
      </w:tcPr>
    </w:tblStylePr>
    <w:tblStylePr w:type="lastRow">
      <w:rPr>
        <w:b/>
        <w:bCs/>
        <w:color w:val="000000" w:themeColor="text1"/>
      </w:rPr>
      <w:tblPr/>
      <w:tcPr>
        <w:shd w:val="clear" w:color="auto" w:fill="ABCCDD" w:themeFill="accent3" w:themeFillTint="66"/>
      </w:tcPr>
    </w:tblStylePr>
    <w:tblStylePr w:type="firstCol">
      <w:rPr>
        <w:color w:val="FFFFFF" w:themeColor="background1"/>
      </w:rPr>
      <w:tblPr/>
      <w:tcPr>
        <w:shd w:val="clear" w:color="auto" w:fill="2F5C73" w:themeFill="accent3" w:themeFillShade="BF"/>
      </w:tcPr>
    </w:tblStylePr>
    <w:tblStylePr w:type="lastCol">
      <w:rPr>
        <w:color w:val="FFFFFF" w:themeColor="background1"/>
      </w:rPr>
      <w:tblPr/>
      <w:tcPr>
        <w:shd w:val="clear" w:color="auto" w:fill="2F5C73" w:themeFill="accent3" w:themeFillShade="BF"/>
      </w:tcPr>
    </w:tblStylePr>
    <w:tblStylePr w:type="band1Vert">
      <w:tblPr/>
      <w:tcPr>
        <w:shd w:val="clear" w:color="auto" w:fill="97C0D5" w:themeFill="accent3" w:themeFillTint="7F"/>
      </w:tcPr>
    </w:tblStylePr>
    <w:tblStylePr w:type="band1Horz">
      <w:tblPr/>
      <w:tcPr>
        <w:shd w:val="clear" w:color="auto" w:fill="97C0D5" w:themeFill="accent3" w:themeFillTint="7F"/>
      </w:tcPr>
    </w:tblStylePr>
  </w:style>
  <w:style w:type="table" w:styleId="Kleurrijkraster-accent2">
    <w:name w:val="Colorful Grid Accent 2"/>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DEDB" w:themeFill="accent2" w:themeFillTint="33"/>
    </w:tcPr>
    <w:tblStylePr w:type="firstRow">
      <w:rPr>
        <w:b/>
        <w:bCs/>
      </w:rPr>
      <w:tblPr/>
      <w:tcPr>
        <w:shd w:val="clear" w:color="auto" w:fill="C7BEB8" w:themeFill="accent2" w:themeFillTint="66"/>
      </w:tcPr>
    </w:tblStylePr>
    <w:tblStylePr w:type="lastRow">
      <w:rPr>
        <w:b/>
        <w:bCs/>
        <w:color w:val="000000" w:themeColor="text1"/>
      </w:rPr>
      <w:tblPr/>
      <w:tcPr>
        <w:shd w:val="clear" w:color="auto" w:fill="C7BEB8" w:themeFill="accent2" w:themeFillTint="66"/>
      </w:tcPr>
    </w:tblStylePr>
    <w:tblStylePr w:type="firstCol">
      <w:rPr>
        <w:color w:val="FFFFFF" w:themeColor="background1"/>
      </w:rPr>
      <w:tblPr/>
      <w:tcPr>
        <w:shd w:val="clear" w:color="auto" w:fill="514740" w:themeFill="accent2" w:themeFillShade="BF"/>
      </w:tcPr>
    </w:tblStylePr>
    <w:tblStylePr w:type="lastCol">
      <w:rPr>
        <w:color w:val="FFFFFF" w:themeColor="background1"/>
      </w:rPr>
      <w:tblPr/>
      <w:tcPr>
        <w:shd w:val="clear" w:color="auto" w:fill="514740" w:themeFill="accent2" w:themeFillShade="BF"/>
      </w:tcPr>
    </w:tblStylePr>
    <w:tblStylePr w:type="band1Vert">
      <w:tblPr/>
      <w:tcPr>
        <w:shd w:val="clear" w:color="auto" w:fill="B9AFA7" w:themeFill="accent2" w:themeFillTint="7F"/>
      </w:tcPr>
    </w:tblStylePr>
    <w:tblStylePr w:type="band1Horz">
      <w:tblPr/>
      <w:tcPr>
        <w:shd w:val="clear" w:color="auto" w:fill="B9AFA7" w:themeFill="accent2" w:themeFillTint="7F"/>
      </w:tcPr>
    </w:tblStylePr>
  </w:style>
  <w:style w:type="table" w:styleId="Kleurrijkraster-accent1">
    <w:name w:val="Colorful Grid Accent 1"/>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BCFF0" w:themeFill="accent1" w:themeFillTint="33"/>
    </w:tcPr>
    <w:tblStylePr w:type="firstRow">
      <w:rPr>
        <w:b/>
        <w:bCs/>
      </w:rPr>
      <w:tblPr/>
      <w:tcPr>
        <w:shd w:val="clear" w:color="auto" w:fill="97A0E1" w:themeFill="accent1" w:themeFillTint="66"/>
      </w:tcPr>
    </w:tblStylePr>
    <w:tblStylePr w:type="lastRow">
      <w:rPr>
        <w:b/>
        <w:bCs/>
        <w:color w:val="000000" w:themeColor="text1"/>
      </w:rPr>
      <w:tblPr/>
      <w:tcPr>
        <w:shd w:val="clear" w:color="auto" w:fill="97A0E1" w:themeFill="accent1" w:themeFillTint="66"/>
      </w:tcPr>
    </w:tblStylePr>
    <w:tblStylePr w:type="firstCol">
      <w:rPr>
        <w:color w:val="FFFFFF" w:themeColor="background1"/>
      </w:rPr>
      <w:tblPr/>
      <w:tcPr>
        <w:shd w:val="clear" w:color="auto" w:fill="1E2668" w:themeFill="accent1" w:themeFillShade="BF"/>
      </w:tcPr>
    </w:tblStylePr>
    <w:tblStylePr w:type="lastCol">
      <w:rPr>
        <w:color w:val="FFFFFF" w:themeColor="background1"/>
      </w:rPr>
      <w:tblPr/>
      <w:tcPr>
        <w:shd w:val="clear" w:color="auto" w:fill="1E2668" w:themeFill="accent1" w:themeFillShade="BF"/>
      </w:tcPr>
    </w:tblStylePr>
    <w:tblStylePr w:type="band1Vert">
      <w:tblPr/>
      <w:tcPr>
        <w:shd w:val="clear" w:color="auto" w:fill="7E89DA" w:themeFill="accent1" w:themeFillTint="7F"/>
      </w:tcPr>
    </w:tblStylePr>
    <w:tblStylePr w:type="band1Horz">
      <w:tblPr/>
      <w:tcPr>
        <w:shd w:val="clear" w:color="auto" w:fill="7E89DA"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tblBorders>
    </w:tblPr>
    <w:tblStylePr w:type="firstRow">
      <w:rPr>
        <w:sz w:val="24"/>
        <w:szCs w:val="24"/>
      </w:rPr>
      <w:tblPr/>
      <w:tcPr>
        <w:tcBorders>
          <w:top w:val="nil"/>
          <w:left w:val="nil"/>
          <w:bottom w:val="single" w:sz="24" w:space="0" w:color="B15688" w:themeColor="accent6"/>
          <w:right w:val="nil"/>
          <w:insideH w:val="nil"/>
          <w:insideV w:val="nil"/>
        </w:tcBorders>
        <w:shd w:val="clear" w:color="auto" w:fill="FFFFFF" w:themeFill="background1"/>
      </w:tcPr>
    </w:tblStylePr>
    <w:tblStylePr w:type="lastRow">
      <w:tblPr/>
      <w:tcPr>
        <w:tcBorders>
          <w:top w:val="single" w:sz="8" w:space="0" w:color="B1568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5688" w:themeColor="accent6"/>
          <w:insideH w:val="nil"/>
          <w:insideV w:val="nil"/>
        </w:tcBorders>
        <w:shd w:val="clear" w:color="auto" w:fill="FFFFFF" w:themeFill="background1"/>
      </w:tcPr>
    </w:tblStylePr>
    <w:tblStylePr w:type="lastCol">
      <w:tblPr/>
      <w:tcPr>
        <w:tcBorders>
          <w:top w:val="nil"/>
          <w:left w:val="single" w:sz="8" w:space="0" w:color="B156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E1" w:themeFill="accent6" w:themeFillTint="3F"/>
      </w:tcPr>
    </w:tblStylePr>
    <w:tblStylePr w:type="band1Horz">
      <w:tblPr/>
      <w:tcPr>
        <w:tcBorders>
          <w:top w:val="nil"/>
          <w:bottom w:val="nil"/>
          <w:insideH w:val="nil"/>
          <w:insideV w:val="nil"/>
        </w:tcBorders>
        <w:shd w:val="clear" w:color="auto" w:fill="EBD5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tblBorders>
    </w:tblPr>
    <w:tblStylePr w:type="firstRow">
      <w:rPr>
        <w:sz w:val="24"/>
        <w:szCs w:val="24"/>
      </w:rPr>
      <w:tblPr/>
      <w:tcPr>
        <w:tcBorders>
          <w:top w:val="nil"/>
          <w:left w:val="nil"/>
          <w:bottom w:val="single" w:sz="24" w:space="0" w:color="0E864A" w:themeColor="accent5"/>
          <w:right w:val="nil"/>
          <w:insideH w:val="nil"/>
          <w:insideV w:val="nil"/>
        </w:tcBorders>
        <w:shd w:val="clear" w:color="auto" w:fill="FFFFFF" w:themeFill="background1"/>
      </w:tcPr>
    </w:tblStylePr>
    <w:tblStylePr w:type="lastRow">
      <w:tblPr/>
      <w:tcPr>
        <w:tcBorders>
          <w:top w:val="single" w:sz="8" w:space="0" w:color="0E86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864A" w:themeColor="accent5"/>
          <w:insideH w:val="nil"/>
          <w:insideV w:val="nil"/>
        </w:tcBorders>
        <w:shd w:val="clear" w:color="auto" w:fill="FFFFFF" w:themeFill="background1"/>
      </w:tcPr>
    </w:tblStylePr>
    <w:tblStylePr w:type="lastCol">
      <w:tblPr/>
      <w:tcPr>
        <w:tcBorders>
          <w:top w:val="nil"/>
          <w:left w:val="single" w:sz="8" w:space="0" w:color="0E86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6D2" w:themeFill="accent5" w:themeFillTint="3F"/>
      </w:tcPr>
    </w:tblStylePr>
    <w:tblStylePr w:type="band1Horz">
      <w:tblPr/>
      <w:tcPr>
        <w:tcBorders>
          <w:top w:val="nil"/>
          <w:bottom w:val="nil"/>
          <w:insideH w:val="nil"/>
          <w:insideV w:val="nil"/>
        </w:tcBorders>
        <w:shd w:val="clear" w:color="auto" w:fill="ADF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tblBorders>
    </w:tblPr>
    <w:tblStylePr w:type="firstRow">
      <w:rPr>
        <w:sz w:val="24"/>
        <w:szCs w:val="24"/>
      </w:rPr>
      <w:tblPr/>
      <w:tcPr>
        <w:tcBorders>
          <w:top w:val="nil"/>
          <w:left w:val="nil"/>
          <w:bottom w:val="single" w:sz="24" w:space="0" w:color="852F81" w:themeColor="accent4"/>
          <w:right w:val="nil"/>
          <w:insideH w:val="nil"/>
          <w:insideV w:val="nil"/>
        </w:tcBorders>
        <w:shd w:val="clear" w:color="auto" w:fill="FFFFFF" w:themeFill="background1"/>
      </w:tcPr>
    </w:tblStylePr>
    <w:tblStylePr w:type="lastRow">
      <w:tblPr/>
      <w:tcPr>
        <w:tcBorders>
          <w:top w:val="single" w:sz="8" w:space="0" w:color="852F8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2F81" w:themeColor="accent4"/>
          <w:insideH w:val="nil"/>
          <w:insideV w:val="nil"/>
        </w:tcBorders>
        <w:shd w:val="clear" w:color="auto" w:fill="FFFFFF" w:themeFill="background1"/>
      </w:tcPr>
    </w:tblStylePr>
    <w:tblStylePr w:type="lastCol">
      <w:tblPr/>
      <w:tcPr>
        <w:tcBorders>
          <w:top w:val="nil"/>
          <w:left w:val="single" w:sz="8" w:space="0" w:color="852F8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2E7" w:themeFill="accent4" w:themeFillTint="3F"/>
      </w:tcPr>
    </w:tblStylePr>
    <w:tblStylePr w:type="band1Horz">
      <w:tblPr/>
      <w:tcPr>
        <w:tcBorders>
          <w:top w:val="nil"/>
          <w:bottom w:val="nil"/>
          <w:insideH w:val="nil"/>
          <w:insideV w:val="nil"/>
        </w:tcBorders>
        <w:shd w:val="clear" w:color="auto" w:fill="E9C2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tblBorders>
    </w:tblPr>
    <w:tblStylePr w:type="firstRow">
      <w:rPr>
        <w:sz w:val="24"/>
        <w:szCs w:val="24"/>
      </w:rPr>
      <w:tblPr/>
      <w:tcPr>
        <w:tcBorders>
          <w:top w:val="nil"/>
          <w:left w:val="nil"/>
          <w:bottom w:val="single" w:sz="24" w:space="0" w:color="3F7C9B" w:themeColor="accent3"/>
          <w:right w:val="nil"/>
          <w:insideH w:val="nil"/>
          <w:insideV w:val="nil"/>
        </w:tcBorders>
        <w:shd w:val="clear" w:color="auto" w:fill="FFFFFF" w:themeFill="background1"/>
      </w:tcPr>
    </w:tblStylePr>
    <w:tblStylePr w:type="lastRow">
      <w:tblPr/>
      <w:tcPr>
        <w:tcBorders>
          <w:top w:val="single" w:sz="8" w:space="0" w:color="3F7C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7C9B" w:themeColor="accent3"/>
          <w:insideH w:val="nil"/>
          <w:insideV w:val="nil"/>
        </w:tcBorders>
        <w:shd w:val="clear" w:color="auto" w:fill="FFFFFF" w:themeFill="background1"/>
      </w:tcPr>
    </w:tblStylePr>
    <w:tblStylePr w:type="lastCol">
      <w:tblPr/>
      <w:tcPr>
        <w:tcBorders>
          <w:top w:val="nil"/>
          <w:left w:val="single" w:sz="8" w:space="0" w:color="3F7C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FEA" w:themeFill="accent3" w:themeFillTint="3F"/>
      </w:tcPr>
    </w:tblStylePr>
    <w:tblStylePr w:type="band1Horz">
      <w:tblPr/>
      <w:tcPr>
        <w:tcBorders>
          <w:top w:val="nil"/>
          <w:bottom w:val="nil"/>
          <w:insideH w:val="nil"/>
          <w:insideV w:val="nil"/>
        </w:tcBorders>
        <w:shd w:val="clear" w:color="auto" w:fill="CBDF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tblBorders>
    </w:tblPr>
    <w:tblStylePr w:type="firstRow">
      <w:rPr>
        <w:sz w:val="24"/>
        <w:szCs w:val="24"/>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tblPr/>
      <w:tcPr>
        <w:tcBorders>
          <w:top w:val="single" w:sz="8" w:space="0" w:color="6D605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056" w:themeColor="accent2"/>
          <w:insideH w:val="nil"/>
          <w:insideV w:val="nil"/>
        </w:tcBorders>
        <w:shd w:val="clear" w:color="auto" w:fill="FFFFFF" w:themeFill="background1"/>
      </w:tcPr>
    </w:tblStylePr>
    <w:tblStylePr w:type="lastCol">
      <w:tblPr/>
      <w:tcPr>
        <w:tcBorders>
          <w:top w:val="nil"/>
          <w:left w:val="single" w:sz="8" w:space="0" w:color="6D60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7D3" w:themeFill="accent2" w:themeFillTint="3F"/>
      </w:tcPr>
    </w:tblStylePr>
    <w:tblStylePr w:type="band1Horz">
      <w:tblPr/>
      <w:tcPr>
        <w:tcBorders>
          <w:top w:val="nil"/>
          <w:bottom w:val="nil"/>
          <w:insideH w:val="nil"/>
          <w:insideV w:val="nil"/>
        </w:tcBorders>
        <w:shd w:val="clear" w:color="auto" w:fill="DCD7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tblBorders>
    </w:tblPr>
    <w:tblStylePr w:type="firstRow">
      <w:rPr>
        <w:sz w:val="24"/>
        <w:szCs w:val="24"/>
      </w:rPr>
      <w:tblPr/>
      <w:tcPr>
        <w:tcBorders>
          <w:top w:val="nil"/>
          <w:left w:val="nil"/>
          <w:bottom w:val="single" w:sz="24" w:space="0" w:color="28348B" w:themeColor="accent1"/>
          <w:right w:val="nil"/>
          <w:insideH w:val="nil"/>
          <w:insideV w:val="nil"/>
        </w:tcBorders>
        <w:shd w:val="clear" w:color="auto" w:fill="FFFFFF" w:themeFill="background1"/>
      </w:tcPr>
    </w:tblStylePr>
    <w:tblStylePr w:type="lastRow">
      <w:tblPr/>
      <w:tcPr>
        <w:tcBorders>
          <w:top w:val="single" w:sz="8" w:space="0" w:color="2834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348B" w:themeColor="accent1"/>
          <w:insideH w:val="nil"/>
          <w:insideV w:val="nil"/>
        </w:tcBorders>
        <w:shd w:val="clear" w:color="auto" w:fill="FFFFFF" w:themeFill="background1"/>
      </w:tcPr>
    </w:tblStylePr>
    <w:tblStylePr w:type="lastCol">
      <w:tblPr/>
      <w:tcPr>
        <w:tcBorders>
          <w:top w:val="nil"/>
          <w:left w:val="single" w:sz="8" w:space="0" w:color="2834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C4EC" w:themeFill="accent1" w:themeFillTint="3F"/>
      </w:tcPr>
    </w:tblStylePr>
    <w:tblStylePr w:type="band1Horz">
      <w:tblPr/>
      <w:tcPr>
        <w:tcBorders>
          <w:top w:val="nil"/>
          <w:bottom w:val="nil"/>
          <w:insideH w:val="nil"/>
          <w:insideV w:val="nil"/>
        </w:tcBorders>
        <w:shd w:val="clear" w:color="auto" w:fill="BFC4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000000" w:themeColor="text1"/>
    </w:rPr>
    <w:tblPr>
      <w:tblStyleRowBandSize w:val="1"/>
      <w:tblStyleColBandSize w:val="1"/>
      <w:tblBorders>
        <w:top w:val="single" w:sz="8" w:space="0" w:color="B15688" w:themeColor="accent6"/>
        <w:bottom w:val="single" w:sz="8" w:space="0" w:color="B15688" w:themeColor="accent6"/>
      </w:tblBorders>
    </w:tblPr>
    <w:tblStylePr w:type="firstRow">
      <w:rPr>
        <w:rFonts w:asciiTheme="majorHAnsi" w:eastAsiaTheme="majorEastAsia" w:hAnsiTheme="majorHAnsi" w:cstheme="majorBidi"/>
      </w:rPr>
      <w:tblPr/>
      <w:tcPr>
        <w:tcBorders>
          <w:top w:val="nil"/>
          <w:bottom w:val="single" w:sz="8" w:space="0" w:color="B15688" w:themeColor="accent6"/>
        </w:tcBorders>
      </w:tcPr>
    </w:tblStylePr>
    <w:tblStylePr w:type="lastRow">
      <w:rPr>
        <w:b/>
        <w:bCs/>
        <w:color w:val="000000" w:themeColor="text2"/>
      </w:rPr>
      <w:tblPr/>
      <w:tcPr>
        <w:tcBorders>
          <w:top w:val="single" w:sz="8" w:space="0" w:color="B15688" w:themeColor="accent6"/>
          <w:bottom w:val="single" w:sz="8" w:space="0" w:color="B15688" w:themeColor="accent6"/>
        </w:tcBorders>
      </w:tcPr>
    </w:tblStylePr>
    <w:tblStylePr w:type="firstCol">
      <w:rPr>
        <w:b/>
        <w:bCs/>
      </w:rPr>
    </w:tblStylePr>
    <w:tblStylePr w:type="lastCol">
      <w:rPr>
        <w:b/>
        <w:bCs/>
      </w:rPr>
      <w:tblPr/>
      <w:tcPr>
        <w:tcBorders>
          <w:top w:val="single" w:sz="8" w:space="0" w:color="B15688" w:themeColor="accent6"/>
          <w:bottom w:val="single" w:sz="8" w:space="0" w:color="B15688" w:themeColor="accent6"/>
        </w:tcBorders>
      </w:tcPr>
    </w:tblStylePr>
    <w:tblStylePr w:type="band1Vert">
      <w:tblPr/>
      <w:tcPr>
        <w:shd w:val="clear" w:color="auto" w:fill="EBD5E1" w:themeFill="accent6" w:themeFillTint="3F"/>
      </w:tcPr>
    </w:tblStylePr>
    <w:tblStylePr w:type="band1Horz">
      <w:tblPr/>
      <w:tcPr>
        <w:shd w:val="clear" w:color="auto" w:fill="EBD5E1"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000000" w:themeColor="text1"/>
    </w:rPr>
    <w:tblPr>
      <w:tblStyleRowBandSize w:val="1"/>
      <w:tblStyleColBandSize w:val="1"/>
      <w:tblBorders>
        <w:top w:val="single" w:sz="8" w:space="0" w:color="0E864A" w:themeColor="accent5"/>
        <w:bottom w:val="single" w:sz="8" w:space="0" w:color="0E864A" w:themeColor="accent5"/>
      </w:tblBorders>
    </w:tblPr>
    <w:tblStylePr w:type="firstRow">
      <w:rPr>
        <w:rFonts w:asciiTheme="majorHAnsi" w:eastAsiaTheme="majorEastAsia" w:hAnsiTheme="majorHAnsi" w:cstheme="majorBidi"/>
      </w:rPr>
      <w:tblPr/>
      <w:tcPr>
        <w:tcBorders>
          <w:top w:val="nil"/>
          <w:bottom w:val="single" w:sz="8" w:space="0" w:color="0E864A" w:themeColor="accent5"/>
        </w:tcBorders>
      </w:tcPr>
    </w:tblStylePr>
    <w:tblStylePr w:type="lastRow">
      <w:rPr>
        <w:b/>
        <w:bCs/>
        <w:color w:val="000000" w:themeColor="text2"/>
      </w:rPr>
      <w:tblPr/>
      <w:tcPr>
        <w:tcBorders>
          <w:top w:val="single" w:sz="8" w:space="0" w:color="0E864A" w:themeColor="accent5"/>
          <w:bottom w:val="single" w:sz="8" w:space="0" w:color="0E864A" w:themeColor="accent5"/>
        </w:tcBorders>
      </w:tcPr>
    </w:tblStylePr>
    <w:tblStylePr w:type="firstCol">
      <w:rPr>
        <w:b/>
        <w:bCs/>
      </w:rPr>
    </w:tblStylePr>
    <w:tblStylePr w:type="lastCol">
      <w:rPr>
        <w:b/>
        <w:bCs/>
      </w:rPr>
      <w:tblPr/>
      <w:tcPr>
        <w:tcBorders>
          <w:top w:val="single" w:sz="8" w:space="0" w:color="0E864A" w:themeColor="accent5"/>
          <w:bottom w:val="single" w:sz="8" w:space="0" w:color="0E864A" w:themeColor="accent5"/>
        </w:tcBorders>
      </w:tcPr>
    </w:tblStylePr>
    <w:tblStylePr w:type="band1Vert">
      <w:tblPr/>
      <w:tcPr>
        <w:shd w:val="clear" w:color="auto" w:fill="ADF6D2" w:themeFill="accent5" w:themeFillTint="3F"/>
      </w:tcPr>
    </w:tblStylePr>
    <w:tblStylePr w:type="band1Horz">
      <w:tblPr/>
      <w:tcPr>
        <w:shd w:val="clear" w:color="auto" w:fill="ADF6D2"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000000" w:themeColor="text1"/>
    </w:rPr>
    <w:tblPr>
      <w:tblStyleRowBandSize w:val="1"/>
      <w:tblStyleColBandSize w:val="1"/>
      <w:tblBorders>
        <w:top w:val="single" w:sz="8" w:space="0" w:color="852F81" w:themeColor="accent4"/>
        <w:bottom w:val="single" w:sz="8" w:space="0" w:color="852F81" w:themeColor="accent4"/>
      </w:tblBorders>
    </w:tblPr>
    <w:tblStylePr w:type="firstRow">
      <w:rPr>
        <w:rFonts w:asciiTheme="majorHAnsi" w:eastAsiaTheme="majorEastAsia" w:hAnsiTheme="majorHAnsi" w:cstheme="majorBidi"/>
      </w:rPr>
      <w:tblPr/>
      <w:tcPr>
        <w:tcBorders>
          <w:top w:val="nil"/>
          <w:bottom w:val="single" w:sz="8" w:space="0" w:color="852F81" w:themeColor="accent4"/>
        </w:tcBorders>
      </w:tcPr>
    </w:tblStylePr>
    <w:tblStylePr w:type="lastRow">
      <w:rPr>
        <w:b/>
        <w:bCs/>
        <w:color w:val="000000" w:themeColor="text2"/>
      </w:rPr>
      <w:tblPr/>
      <w:tcPr>
        <w:tcBorders>
          <w:top w:val="single" w:sz="8" w:space="0" w:color="852F81" w:themeColor="accent4"/>
          <w:bottom w:val="single" w:sz="8" w:space="0" w:color="852F81" w:themeColor="accent4"/>
        </w:tcBorders>
      </w:tcPr>
    </w:tblStylePr>
    <w:tblStylePr w:type="firstCol">
      <w:rPr>
        <w:b/>
        <w:bCs/>
      </w:rPr>
    </w:tblStylePr>
    <w:tblStylePr w:type="lastCol">
      <w:rPr>
        <w:b/>
        <w:bCs/>
      </w:rPr>
      <w:tblPr/>
      <w:tcPr>
        <w:tcBorders>
          <w:top w:val="single" w:sz="8" w:space="0" w:color="852F81" w:themeColor="accent4"/>
          <w:bottom w:val="single" w:sz="8" w:space="0" w:color="852F81" w:themeColor="accent4"/>
        </w:tcBorders>
      </w:tcPr>
    </w:tblStylePr>
    <w:tblStylePr w:type="band1Vert">
      <w:tblPr/>
      <w:tcPr>
        <w:shd w:val="clear" w:color="auto" w:fill="E9C2E7" w:themeFill="accent4" w:themeFillTint="3F"/>
      </w:tcPr>
    </w:tblStylePr>
    <w:tblStylePr w:type="band1Horz">
      <w:tblPr/>
      <w:tcPr>
        <w:shd w:val="clear" w:color="auto" w:fill="E9C2E7"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000000" w:themeColor="text1"/>
    </w:rPr>
    <w:tblPr>
      <w:tblStyleRowBandSize w:val="1"/>
      <w:tblStyleColBandSize w:val="1"/>
      <w:tblBorders>
        <w:top w:val="single" w:sz="8" w:space="0" w:color="3F7C9B" w:themeColor="accent3"/>
        <w:bottom w:val="single" w:sz="8" w:space="0" w:color="3F7C9B" w:themeColor="accent3"/>
      </w:tblBorders>
    </w:tblPr>
    <w:tblStylePr w:type="firstRow">
      <w:rPr>
        <w:rFonts w:asciiTheme="majorHAnsi" w:eastAsiaTheme="majorEastAsia" w:hAnsiTheme="majorHAnsi" w:cstheme="majorBidi"/>
      </w:rPr>
      <w:tblPr/>
      <w:tcPr>
        <w:tcBorders>
          <w:top w:val="nil"/>
          <w:bottom w:val="single" w:sz="8" w:space="0" w:color="3F7C9B" w:themeColor="accent3"/>
        </w:tcBorders>
      </w:tcPr>
    </w:tblStylePr>
    <w:tblStylePr w:type="lastRow">
      <w:rPr>
        <w:b/>
        <w:bCs/>
        <w:color w:val="000000" w:themeColor="text2"/>
      </w:rPr>
      <w:tblPr/>
      <w:tcPr>
        <w:tcBorders>
          <w:top w:val="single" w:sz="8" w:space="0" w:color="3F7C9B" w:themeColor="accent3"/>
          <w:bottom w:val="single" w:sz="8" w:space="0" w:color="3F7C9B" w:themeColor="accent3"/>
        </w:tcBorders>
      </w:tcPr>
    </w:tblStylePr>
    <w:tblStylePr w:type="firstCol">
      <w:rPr>
        <w:b/>
        <w:bCs/>
      </w:rPr>
    </w:tblStylePr>
    <w:tblStylePr w:type="lastCol">
      <w:rPr>
        <w:b/>
        <w:bCs/>
      </w:rPr>
      <w:tblPr/>
      <w:tcPr>
        <w:tcBorders>
          <w:top w:val="single" w:sz="8" w:space="0" w:color="3F7C9B" w:themeColor="accent3"/>
          <w:bottom w:val="single" w:sz="8" w:space="0" w:color="3F7C9B" w:themeColor="accent3"/>
        </w:tcBorders>
      </w:tcPr>
    </w:tblStylePr>
    <w:tblStylePr w:type="band1Vert">
      <w:tblPr/>
      <w:tcPr>
        <w:shd w:val="clear" w:color="auto" w:fill="CBDFEA" w:themeFill="accent3" w:themeFillTint="3F"/>
      </w:tcPr>
    </w:tblStylePr>
    <w:tblStylePr w:type="band1Horz">
      <w:tblPr/>
      <w:tcPr>
        <w:shd w:val="clear" w:color="auto" w:fill="CBDFEA"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000000" w:themeColor="text1"/>
    </w:rPr>
    <w:tblPr>
      <w:tblStyleRowBandSize w:val="1"/>
      <w:tblStyleColBandSize w:val="1"/>
      <w:tblBorders>
        <w:top w:val="single" w:sz="8" w:space="0" w:color="6D6056" w:themeColor="accent2"/>
        <w:bottom w:val="single" w:sz="8" w:space="0" w:color="6D6056" w:themeColor="accent2"/>
      </w:tblBorders>
    </w:tblPr>
    <w:tblStylePr w:type="firstRow">
      <w:rPr>
        <w:rFonts w:asciiTheme="majorHAnsi" w:eastAsiaTheme="majorEastAsia" w:hAnsiTheme="majorHAnsi" w:cstheme="majorBidi"/>
      </w:rPr>
      <w:tblPr/>
      <w:tcPr>
        <w:tcBorders>
          <w:top w:val="nil"/>
          <w:bottom w:val="single" w:sz="8" w:space="0" w:color="6D6056" w:themeColor="accent2"/>
        </w:tcBorders>
      </w:tcPr>
    </w:tblStylePr>
    <w:tblStylePr w:type="lastRow">
      <w:rPr>
        <w:b/>
        <w:bCs/>
        <w:color w:val="000000" w:themeColor="text2"/>
      </w:rPr>
      <w:tblPr/>
      <w:tcPr>
        <w:tcBorders>
          <w:top w:val="single" w:sz="8" w:space="0" w:color="6D6056" w:themeColor="accent2"/>
          <w:bottom w:val="single" w:sz="8" w:space="0" w:color="6D6056" w:themeColor="accent2"/>
        </w:tcBorders>
      </w:tcPr>
    </w:tblStylePr>
    <w:tblStylePr w:type="firstCol">
      <w:rPr>
        <w:b/>
        <w:bCs/>
      </w:rPr>
    </w:tblStylePr>
    <w:tblStylePr w:type="lastCol">
      <w:rPr>
        <w:b/>
        <w:bCs/>
      </w:rPr>
      <w:tblPr/>
      <w:tcPr>
        <w:tcBorders>
          <w:top w:val="single" w:sz="8" w:space="0" w:color="6D6056" w:themeColor="accent2"/>
          <w:bottom w:val="single" w:sz="8" w:space="0" w:color="6D6056" w:themeColor="accent2"/>
        </w:tcBorders>
      </w:tcPr>
    </w:tblStylePr>
    <w:tblStylePr w:type="band1Vert">
      <w:tblPr/>
      <w:tcPr>
        <w:shd w:val="clear" w:color="auto" w:fill="DCD7D3" w:themeFill="accent2" w:themeFillTint="3F"/>
      </w:tcPr>
    </w:tblStylePr>
    <w:tblStylePr w:type="band1Horz">
      <w:tblPr/>
      <w:tcPr>
        <w:shd w:val="clear" w:color="auto" w:fill="DCD7D3"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56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5688" w:themeFill="accent6"/>
      </w:tcPr>
    </w:tblStylePr>
    <w:tblStylePr w:type="lastCol">
      <w:rPr>
        <w:b/>
        <w:bCs/>
        <w:color w:val="FFFFFF" w:themeColor="background1"/>
      </w:rPr>
      <w:tblPr/>
      <w:tcPr>
        <w:tcBorders>
          <w:left w:val="nil"/>
          <w:right w:val="nil"/>
          <w:insideH w:val="nil"/>
          <w:insideV w:val="nil"/>
        </w:tcBorders>
        <w:shd w:val="clear" w:color="auto" w:fill="B156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86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864A" w:themeFill="accent5"/>
      </w:tcPr>
    </w:tblStylePr>
    <w:tblStylePr w:type="lastCol">
      <w:rPr>
        <w:b/>
        <w:bCs/>
        <w:color w:val="FFFFFF" w:themeColor="background1"/>
      </w:rPr>
      <w:tblPr/>
      <w:tcPr>
        <w:tcBorders>
          <w:left w:val="nil"/>
          <w:right w:val="nil"/>
          <w:insideH w:val="nil"/>
          <w:insideV w:val="nil"/>
        </w:tcBorders>
        <w:shd w:val="clear" w:color="auto" w:fill="0E86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2F8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2F81" w:themeFill="accent4"/>
      </w:tcPr>
    </w:tblStylePr>
    <w:tblStylePr w:type="lastCol">
      <w:rPr>
        <w:b/>
        <w:bCs/>
        <w:color w:val="FFFFFF" w:themeColor="background1"/>
      </w:rPr>
      <w:tblPr/>
      <w:tcPr>
        <w:tcBorders>
          <w:left w:val="nil"/>
          <w:right w:val="nil"/>
          <w:insideH w:val="nil"/>
          <w:insideV w:val="nil"/>
        </w:tcBorders>
        <w:shd w:val="clear" w:color="auto" w:fill="852F8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7C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7C9B" w:themeFill="accent3"/>
      </w:tcPr>
    </w:tblStylePr>
    <w:tblStylePr w:type="lastCol">
      <w:rPr>
        <w:b/>
        <w:bCs/>
        <w:color w:val="FFFFFF" w:themeColor="background1"/>
      </w:rPr>
      <w:tblPr/>
      <w:tcPr>
        <w:tcBorders>
          <w:left w:val="nil"/>
          <w:right w:val="nil"/>
          <w:insideH w:val="nil"/>
          <w:insideV w:val="nil"/>
        </w:tcBorders>
        <w:shd w:val="clear" w:color="auto" w:fill="3F7C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0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056" w:themeFill="accent2"/>
      </w:tcPr>
    </w:tblStylePr>
    <w:tblStylePr w:type="lastCol">
      <w:rPr>
        <w:b/>
        <w:bCs/>
        <w:color w:val="FFFFFF" w:themeColor="background1"/>
      </w:rPr>
      <w:tblPr/>
      <w:tcPr>
        <w:tcBorders>
          <w:left w:val="nil"/>
          <w:right w:val="nil"/>
          <w:insideH w:val="nil"/>
          <w:insideV w:val="nil"/>
        </w:tcBorders>
        <w:shd w:val="clear" w:color="auto" w:fill="6D60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single" w:sz="8" w:space="0" w:color="C480A5" w:themeColor="accent6" w:themeTint="BF"/>
      </w:tblBorders>
    </w:tblPr>
    <w:tblStylePr w:type="firstRow">
      <w:pPr>
        <w:spacing w:before="0" w:after="0" w:line="240" w:lineRule="auto"/>
      </w:pPr>
      <w:rPr>
        <w:b/>
        <w:bCs/>
        <w:color w:val="FFFFFF" w:themeColor="background1"/>
      </w:rPr>
      <w:tblPr/>
      <w:tcPr>
        <w:tcBorders>
          <w:top w:val="single" w:sz="8"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nil"/>
          <w:insideV w:val="nil"/>
        </w:tcBorders>
        <w:shd w:val="clear" w:color="auto" w:fill="B15688" w:themeFill="accent6"/>
      </w:tcPr>
    </w:tblStylePr>
    <w:tblStylePr w:type="lastRow">
      <w:pPr>
        <w:spacing w:before="0" w:after="0" w:line="240" w:lineRule="auto"/>
      </w:pPr>
      <w:rPr>
        <w:b/>
        <w:bCs/>
      </w:rPr>
      <w:tblPr/>
      <w:tcPr>
        <w:tcBorders>
          <w:top w:val="double" w:sz="6"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E1" w:themeFill="accent6" w:themeFillTint="3F"/>
      </w:tcPr>
    </w:tblStylePr>
    <w:tblStylePr w:type="band1Horz">
      <w:tblPr/>
      <w:tcPr>
        <w:tcBorders>
          <w:insideH w:val="nil"/>
          <w:insideV w:val="nil"/>
        </w:tcBorders>
        <w:shd w:val="clear" w:color="auto" w:fill="EBD5E1"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single" w:sz="8" w:space="0" w:color="16D876" w:themeColor="accent5" w:themeTint="BF"/>
      </w:tblBorders>
    </w:tblPr>
    <w:tblStylePr w:type="firstRow">
      <w:pPr>
        <w:spacing w:before="0" w:after="0" w:line="240" w:lineRule="auto"/>
      </w:pPr>
      <w:rPr>
        <w:b/>
        <w:bCs/>
        <w:color w:val="FFFFFF" w:themeColor="background1"/>
      </w:rPr>
      <w:tblPr/>
      <w:tcPr>
        <w:tcBorders>
          <w:top w:val="single" w:sz="8"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nil"/>
          <w:insideV w:val="nil"/>
        </w:tcBorders>
        <w:shd w:val="clear" w:color="auto" w:fill="0E864A" w:themeFill="accent5"/>
      </w:tcPr>
    </w:tblStylePr>
    <w:tblStylePr w:type="lastRow">
      <w:pPr>
        <w:spacing w:before="0" w:after="0" w:line="240" w:lineRule="auto"/>
      </w:pPr>
      <w:rPr>
        <w:b/>
        <w:bCs/>
      </w:rPr>
      <w:tblPr/>
      <w:tcPr>
        <w:tcBorders>
          <w:top w:val="double" w:sz="6"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ADF6D2" w:themeFill="accent5" w:themeFillTint="3F"/>
      </w:tcPr>
    </w:tblStylePr>
    <w:tblStylePr w:type="band1Horz">
      <w:tblPr/>
      <w:tcPr>
        <w:tcBorders>
          <w:insideH w:val="nil"/>
          <w:insideV w:val="nil"/>
        </w:tcBorders>
        <w:shd w:val="clear" w:color="auto" w:fill="ADF6D2"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single" w:sz="8" w:space="0" w:color="BE48B8" w:themeColor="accent4" w:themeTint="BF"/>
      </w:tblBorders>
    </w:tblPr>
    <w:tblStylePr w:type="firstRow">
      <w:pPr>
        <w:spacing w:before="0" w:after="0" w:line="240" w:lineRule="auto"/>
      </w:pPr>
      <w:rPr>
        <w:b/>
        <w:bCs/>
        <w:color w:val="FFFFFF" w:themeColor="background1"/>
      </w:rPr>
      <w:tblPr/>
      <w:tcPr>
        <w:tcBorders>
          <w:top w:val="single" w:sz="8"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nil"/>
          <w:insideV w:val="nil"/>
        </w:tcBorders>
        <w:shd w:val="clear" w:color="auto" w:fill="852F81" w:themeFill="accent4"/>
      </w:tcPr>
    </w:tblStylePr>
    <w:tblStylePr w:type="lastRow">
      <w:pPr>
        <w:spacing w:before="0" w:after="0" w:line="240" w:lineRule="auto"/>
      </w:pPr>
      <w:rPr>
        <w:b/>
        <w:bCs/>
      </w:rPr>
      <w:tblPr/>
      <w:tcPr>
        <w:tcBorders>
          <w:top w:val="double" w:sz="6"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C2E7" w:themeFill="accent4" w:themeFillTint="3F"/>
      </w:tcPr>
    </w:tblStylePr>
    <w:tblStylePr w:type="band1Horz">
      <w:tblPr/>
      <w:tcPr>
        <w:tcBorders>
          <w:insideH w:val="nil"/>
          <w:insideV w:val="nil"/>
        </w:tcBorders>
        <w:shd w:val="clear" w:color="auto" w:fill="E9C2E7"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single" w:sz="8" w:space="0" w:color="63A0BF" w:themeColor="accent3" w:themeTint="BF"/>
      </w:tblBorders>
    </w:tblPr>
    <w:tblStylePr w:type="firstRow">
      <w:pPr>
        <w:spacing w:before="0" w:after="0" w:line="240" w:lineRule="auto"/>
      </w:pPr>
      <w:rPr>
        <w:b/>
        <w:bCs/>
        <w:color w:val="FFFFFF" w:themeColor="background1"/>
      </w:rPr>
      <w:tblPr/>
      <w:tcPr>
        <w:tcBorders>
          <w:top w:val="single" w:sz="8"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nil"/>
          <w:insideV w:val="nil"/>
        </w:tcBorders>
        <w:shd w:val="clear" w:color="auto" w:fill="3F7C9B" w:themeFill="accent3"/>
      </w:tcPr>
    </w:tblStylePr>
    <w:tblStylePr w:type="lastRow">
      <w:pPr>
        <w:spacing w:before="0" w:after="0" w:line="240" w:lineRule="auto"/>
      </w:pPr>
      <w:rPr>
        <w:b/>
        <w:bCs/>
      </w:rPr>
      <w:tblPr/>
      <w:tcPr>
        <w:tcBorders>
          <w:top w:val="double" w:sz="6"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FEA" w:themeFill="accent3" w:themeFillTint="3F"/>
      </w:tcPr>
    </w:tblStylePr>
    <w:tblStylePr w:type="band1Horz">
      <w:tblPr/>
      <w:tcPr>
        <w:tcBorders>
          <w:insideH w:val="nil"/>
          <w:insideV w:val="nil"/>
        </w:tcBorders>
        <w:shd w:val="clear" w:color="auto" w:fill="CBDFEA"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single" w:sz="8" w:space="0" w:color="97877B" w:themeColor="accent2" w:themeTint="BF"/>
      </w:tblBorders>
    </w:tblPr>
    <w:tblStylePr w:type="firstRow">
      <w:pPr>
        <w:spacing w:before="0" w:after="0" w:line="240" w:lineRule="auto"/>
      </w:pPr>
      <w:rPr>
        <w:b/>
        <w:bCs/>
        <w:color w:val="FFFFFF" w:themeColor="background1"/>
      </w:rPr>
      <w:tblPr/>
      <w:tcPr>
        <w:tcBorders>
          <w:top w:val="single" w:sz="8"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nil"/>
          <w:insideV w:val="nil"/>
        </w:tcBorders>
        <w:shd w:val="clear" w:color="auto" w:fill="6D6056" w:themeFill="accent2"/>
      </w:tcPr>
    </w:tblStylePr>
    <w:tblStylePr w:type="lastRow">
      <w:pPr>
        <w:spacing w:before="0" w:after="0" w:line="240" w:lineRule="auto"/>
      </w:pPr>
      <w:rPr>
        <w:b/>
        <w:bCs/>
      </w:rPr>
      <w:tblPr/>
      <w:tcPr>
        <w:tcBorders>
          <w:top w:val="double" w:sz="6"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D7D3" w:themeFill="accent2" w:themeFillTint="3F"/>
      </w:tcPr>
    </w:tblStylePr>
    <w:tblStylePr w:type="band1Horz">
      <w:tblPr/>
      <w:tcPr>
        <w:tcBorders>
          <w:insideH w:val="nil"/>
          <w:insideV w:val="nil"/>
        </w:tcBorders>
        <w:shd w:val="clear" w:color="auto" w:fill="DCD7D3"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56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56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56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56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AA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AAC3"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86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86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86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86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E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EEA4"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2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2F8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2F8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2F8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2F8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85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85D0"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F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7C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7C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7C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7C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C0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C0D5"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7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0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0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0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0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FA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FA7"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C4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34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34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34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34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89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89DA"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insideH w:val="single" w:sz="8" w:space="0" w:color="B15688" w:themeColor="accent6"/>
        <w:insideV w:val="single" w:sz="8" w:space="0" w:color="B15688" w:themeColor="accent6"/>
      </w:tblBorders>
    </w:tblPr>
    <w:tcPr>
      <w:shd w:val="clear" w:color="auto" w:fill="EBD5E1" w:themeFill="accent6" w:themeFillTint="3F"/>
    </w:tcPr>
    <w:tblStylePr w:type="firstRow">
      <w:rPr>
        <w:b/>
        <w:bCs/>
        <w:color w:val="000000" w:themeColor="text1"/>
      </w:rPr>
      <w:tblPr/>
      <w:tcPr>
        <w:shd w:val="clear" w:color="auto" w:fill="F7EE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E7" w:themeFill="accent6" w:themeFillTint="33"/>
      </w:tcPr>
    </w:tblStylePr>
    <w:tblStylePr w:type="band1Vert">
      <w:tblPr/>
      <w:tcPr>
        <w:shd w:val="clear" w:color="auto" w:fill="D8AAC3" w:themeFill="accent6" w:themeFillTint="7F"/>
      </w:tcPr>
    </w:tblStylePr>
    <w:tblStylePr w:type="band1Horz">
      <w:tblPr/>
      <w:tcPr>
        <w:tcBorders>
          <w:insideH w:val="single" w:sz="6" w:space="0" w:color="B15688" w:themeColor="accent6"/>
          <w:insideV w:val="single" w:sz="6" w:space="0" w:color="B15688" w:themeColor="accent6"/>
        </w:tcBorders>
        <w:shd w:val="clear" w:color="auto" w:fill="D8AAC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insideH w:val="single" w:sz="8" w:space="0" w:color="0E864A" w:themeColor="accent5"/>
        <w:insideV w:val="single" w:sz="8" w:space="0" w:color="0E864A" w:themeColor="accent5"/>
      </w:tblBorders>
    </w:tblPr>
    <w:tcPr>
      <w:shd w:val="clear" w:color="auto" w:fill="ADF6D2" w:themeFill="accent5" w:themeFillTint="3F"/>
    </w:tcPr>
    <w:tblStylePr w:type="firstRow">
      <w:rPr>
        <w:b/>
        <w:bCs/>
        <w:color w:val="000000" w:themeColor="text1"/>
      </w:rPr>
      <w:tblPr/>
      <w:tcPr>
        <w:shd w:val="clear" w:color="auto" w:fill="DEFB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8DA" w:themeFill="accent5" w:themeFillTint="33"/>
      </w:tcPr>
    </w:tblStylePr>
    <w:tblStylePr w:type="band1Vert">
      <w:tblPr/>
      <w:tcPr>
        <w:shd w:val="clear" w:color="auto" w:fill="5BEEA4" w:themeFill="accent5" w:themeFillTint="7F"/>
      </w:tcPr>
    </w:tblStylePr>
    <w:tblStylePr w:type="band1Horz">
      <w:tblPr/>
      <w:tcPr>
        <w:tcBorders>
          <w:insideH w:val="single" w:sz="6" w:space="0" w:color="0E864A" w:themeColor="accent5"/>
          <w:insideV w:val="single" w:sz="6" w:space="0" w:color="0E864A" w:themeColor="accent5"/>
        </w:tcBorders>
        <w:shd w:val="clear" w:color="auto" w:fill="5BEEA4"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insideH w:val="single" w:sz="8" w:space="0" w:color="852F81" w:themeColor="accent4"/>
        <w:insideV w:val="single" w:sz="8" w:space="0" w:color="852F81" w:themeColor="accent4"/>
      </w:tblBorders>
    </w:tblPr>
    <w:tcPr>
      <w:shd w:val="clear" w:color="auto" w:fill="E9C2E7" w:themeFill="accent4" w:themeFillTint="3F"/>
    </w:tcPr>
    <w:tblStylePr w:type="firstRow">
      <w:rPr>
        <w:b/>
        <w:bCs/>
        <w:color w:val="000000" w:themeColor="text1"/>
      </w:rPr>
      <w:tblPr/>
      <w:tcPr>
        <w:shd w:val="clear" w:color="auto" w:fill="F6E6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CEEC" w:themeFill="accent4" w:themeFillTint="33"/>
      </w:tcPr>
    </w:tblStylePr>
    <w:tblStylePr w:type="band1Vert">
      <w:tblPr/>
      <w:tcPr>
        <w:shd w:val="clear" w:color="auto" w:fill="D485D0" w:themeFill="accent4" w:themeFillTint="7F"/>
      </w:tcPr>
    </w:tblStylePr>
    <w:tblStylePr w:type="band1Horz">
      <w:tblPr/>
      <w:tcPr>
        <w:tcBorders>
          <w:insideH w:val="single" w:sz="6" w:space="0" w:color="852F81" w:themeColor="accent4"/>
          <w:insideV w:val="single" w:sz="6" w:space="0" w:color="852F81" w:themeColor="accent4"/>
        </w:tcBorders>
        <w:shd w:val="clear" w:color="auto" w:fill="D485D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insideH w:val="single" w:sz="8" w:space="0" w:color="3F7C9B" w:themeColor="accent3"/>
        <w:insideV w:val="single" w:sz="8" w:space="0" w:color="3F7C9B" w:themeColor="accent3"/>
      </w:tblBorders>
    </w:tblPr>
    <w:tcPr>
      <w:shd w:val="clear" w:color="auto" w:fill="CBDFEA" w:themeFill="accent3" w:themeFillTint="3F"/>
    </w:tcPr>
    <w:tblStylePr w:type="firstRow">
      <w:rPr>
        <w:b/>
        <w:bCs/>
        <w:color w:val="000000" w:themeColor="text1"/>
      </w:rPr>
      <w:tblPr/>
      <w:tcPr>
        <w:shd w:val="clear" w:color="auto" w:fill="EAF2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5EE" w:themeFill="accent3" w:themeFillTint="33"/>
      </w:tcPr>
    </w:tblStylePr>
    <w:tblStylePr w:type="band1Vert">
      <w:tblPr/>
      <w:tcPr>
        <w:shd w:val="clear" w:color="auto" w:fill="97C0D5" w:themeFill="accent3" w:themeFillTint="7F"/>
      </w:tcPr>
    </w:tblStylePr>
    <w:tblStylePr w:type="band1Horz">
      <w:tblPr/>
      <w:tcPr>
        <w:tcBorders>
          <w:insideH w:val="single" w:sz="6" w:space="0" w:color="3F7C9B" w:themeColor="accent3"/>
          <w:insideV w:val="single" w:sz="6" w:space="0" w:color="3F7C9B" w:themeColor="accent3"/>
        </w:tcBorders>
        <w:shd w:val="clear" w:color="auto" w:fill="97C0D5"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insideH w:val="single" w:sz="8" w:space="0" w:color="6D6056" w:themeColor="accent2"/>
        <w:insideV w:val="single" w:sz="8" w:space="0" w:color="6D6056" w:themeColor="accent2"/>
      </w:tblBorders>
    </w:tblPr>
    <w:tcPr>
      <w:shd w:val="clear" w:color="auto" w:fill="DCD7D3" w:themeFill="accent2" w:themeFillTint="3F"/>
    </w:tcPr>
    <w:tblStylePr w:type="firstRow">
      <w:rPr>
        <w:b/>
        <w:bCs/>
        <w:color w:val="000000" w:themeColor="text1"/>
      </w:rPr>
      <w:tblPr/>
      <w:tcPr>
        <w:shd w:val="clear" w:color="auto" w:fill="F1EF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DB" w:themeFill="accent2" w:themeFillTint="33"/>
      </w:tcPr>
    </w:tblStylePr>
    <w:tblStylePr w:type="band1Vert">
      <w:tblPr/>
      <w:tcPr>
        <w:shd w:val="clear" w:color="auto" w:fill="B9AFA7" w:themeFill="accent2" w:themeFillTint="7F"/>
      </w:tcPr>
    </w:tblStylePr>
    <w:tblStylePr w:type="band1Horz">
      <w:tblPr/>
      <w:tcPr>
        <w:tcBorders>
          <w:insideH w:val="single" w:sz="6" w:space="0" w:color="6D6056" w:themeColor="accent2"/>
          <w:insideV w:val="single" w:sz="6" w:space="0" w:color="6D6056" w:themeColor="accent2"/>
        </w:tcBorders>
        <w:shd w:val="clear" w:color="auto" w:fill="B9AFA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insideH w:val="single" w:sz="8" w:space="0" w:color="28348B" w:themeColor="accent1"/>
        <w:insideV w:val="single" w:sz="8" w:space="0" w:color="28348B" w:themeColor="accent1"/>
      </w:tblBorders>
    </w:tblPr>
    <w:tcPr>
      <w:shd w:val="clear" w:color="auto" w:fill="BFC4EC" w:themeFill="accent1" w:themeFillTint="3F"/>
    </w:tcPr>
    <w:tblStylePr w:type="firstRow">
      <w:rPr>
        <w:b/>
        <w:bCs/>
        <w:color w:val="000000" w:themeColor="text1"/>
      </w:rPr>
      <w:tblPr/>
      <w:tcPr>
        <w:shd w:val="clear" w:color="auto" w:fill="E5E7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CFF0" w:themeFill="accent1" w:themeFillTint="33"/>
      </w:tcPr>
    </w:tblStylePr>
    <w:tblStylePr w:type="band1Vert">
      <w:tblPr/>
      <w:tcPr>
        <w:shd w:val="clear" w:color="auto" w:fill="7E89DA" w:themeFill="accent1" w:themeFillTint="7F"/>
      </w:tcPr>
    </w:tblStylePr>
    <w:tblStylePr w:type="band1Horz">
      <w:tblPr/>
      <w:tcPr>
        <w:tcBorders>
          <w:insideH w:val="single" w:sz="6" w:space="0" w:color="28348B" w:themeColor="accent1"/>
          <w:insideV w:val="single" w:sz="6" w:space="0" w:color="28348B" w:themeColor="accent1"/>
        </w:tcBorders>
        <w:shd w:val="clear" w:color="auto" w:fill="7E89DA"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single" w:sz="8" w:space="0" w:color="C480A5" w:themeColor="accent6" w:themeTint="BF"/>
        <w:insideV w:val="single" w:sz="8" w:space="0" w:color="C480A5" w:themeColor="accent6" w:themeTint="BF"/>
      </w:tblBorders>
    </w:tblPr>
    <w:tcPr>
      <w:shd w:val="clear" w:color="auto" w:fill="EBD5E1" w:themeFill="accent6" w:themeFillTint="3F"/>
    </w:tcPr>
    <w:tblStylePr w:type="firstRow">
      <w:rPr>
        <w:b/>
        <w:bCs/>
      </w:rPr>
    </w:tblStylePr>
    <w:tblStylePr w:type="lastRow">
      <w:rPr>
        <w:b/>
        <w:bCs/>
      </w:rPr>
      <w:tblPr/>
      <w:tcPr>
        <w:tcBorders>
          <w:top w:val="single" w:sz="18" w:space="0" w:color="C480A5" w:themeColor="accent6" w:themeTint="BF"/>
        </w:tcBorders>
      </w:tcPr>
    </w:tblStylePr>
    <w:tblStylePr w:type="firstCol">
      <w:rPr>
        <w:b/>
        <w:bCs/>
      </w:rPr>
    </w:tblStylePr>
    <w:tblStylePr w:type="lastCol">
      <w:rPr>
        <w:b/>
        <w:bCs/>
      </w:rPr>
    </w:tblStylePr>
    <w:tblStylePr w:type="band1Vert">
      <w:tblPr/>
      <w:tcPr>
        <w:shd w:val="clear" w:color="auto" w:fill="D8AAC3" w:themeFill="accent6" w:themeFillTint="7F"/>
      </w:tcPr>
    </w:tblStylePr>
    <w:tblStylePr w:type="band1Horz">
      <w:tblPr/>
      <w:tcPr>
        <w:shd w:val="clear" w:color="auto" w:fill="D8AAC3"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single" w:sz="8" w:space="0" w:color="16D876" w:themeColor="accent5" w:themeTint="BF"/>
        <w:insideV w:val="single" w:sz="8" w:space="0" w:color="16D876" w:themeColor="accent5" w:themeTint="BF"/>
      </w:tblBorders>
    </w:tblPr>
    <w:tcPr>
      <w:shd w:val="clear" w:color="auto" w:fill="ADF6D2" w:themeFill="accent5" w:themeFillTint="3F"/>
    </w:tcPr>
    <w:tblStylePr w:type="firstRow">
      <w:rPr>
        <w:b/>
        <w:bCs/>
      </w:rPr>
    </w:tblStylePr>
    <w:tblStylePr w:type="lastRow">
      <w:rPr>
        <w:b/>
        <w:bCs/>
      </w:rPr>
      <w:tblPr/>
      <w:tcPr>
        <w:tcBorders>
          <w:top w:val="single" w:sz="18" w:space="0" w:color="16D876" w:themeColor="accent5" w:themeTint="BF"/>
        </w:tcBorders>
      </w:tcPr>
    </w:tblStylePr>
    <w:tblStylePr w:type="firstCol">
      <w:rPr>
        <w:b/>
        <w:bCs/>
      </w:rPr>
    </w:tblStylePr>
    <w:tblStylePr w:type="lastCol">
      <w:rPr>
        <w:b/>
        <w:bCs/>
      </w:rPr>
    </w:tblStylePr>
    <w:tblStylePr w:type="band1Vert">
      <w:tblPr/>
      <w:tcPr>
        <w:shd w:val="clear" w:color="auto" w:fill="5BEEA4" w:themeFill="accent5" w:themeFillTint="7F"/>
      </w:tcPr>
    </w:tblStylePr>
    <w:tblStylePr w:type="band1Horz">
      <w:tblPr/>
      <w:tcPr>
        <w:shd w:val="clear" w:color="auto" w:fill="5BEEA4"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single" w:sz="8" w:space="0" w:color="BE48B8" w:themeColor="accent4" w:themeTint="BF"/>
        <w:insideV w:val="single" w:sz="8" w:space="0" w:color="BE48B8" w:themeColor="accent4" w:themeTint="BF"/>
      </w:tblBorders>
    </w:tblPr>
    <w:tcPr>
      <w:shd w:val="clear" w:color="auto" w:fill="E9C2E7" w:themeFill="accent4" w:themeFillTint="3F"/>
    </w:tcPr>
    <w:tblStylePr w:type="firstRow">
      <w:rPr>
        <w:b/>
        <w:bCs/>
      </w:rPr>
    </w:tblStylePr>
    <w:tblStylePr w:type="lastRow">
      <w:rPr>
        <w:b/>
        <w:bCs/>
      </w:rPr>
      <w:tblPr/>
      <w:tcPr>
        <w:tcBorders>
          <w:top w:val="single" w:sz="18" w:space="0" w:color="BE48B8" w:themeColor="accent4" w:themeTint="BF"/>
        </w:tcBorders>
      </w:tcPr>
    </w:tblStylePr>
    <w:tblStylePr w:type="firstCol">
      <w:rPr>
        <w:b/>
        <w:bCs/>
      </w:rPr>
    </w:tblStylePr>
    <w:tblStylePr w:type="lastCol">
      <w:rPr>
        <w:b/>
        <w:bCs/>
      </w:rPr>
    </w:tblStylePr>
    <w:tblStylePr w:type="band1Vert">
      <w:tblPr/>
      <w:tcPr>
        <w:shd w:val="clear" w:color="auto" w:fill="D485D0" w:themeFill="accent4" w:themeFillTint="7F"/>
      </w:tcPr>
    </w:tblStylePr>
    <w:tblStylePr w:type="band1Horz">
      <w:tblPr/>
      <w:tcPr>
        <w:shd w:val="clear" w:color="auto" w:fill="D485D0"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single" w:sz="8" w:space="0" w:color="63A0BF" w:themeColor="accent3" w:themeTint="BF"/>
        <w:insideV w:val="single" w:sz="8" w:space="0" w:color="63A0BF" w:themeColor="accent3" w:themeTint="BF"/>
      </w:tblBorders>
    </w:tblPr>
    <w:tcPr>
      <w:shd w:val="clear" w:color="auto" w:fill="CBDFEA" w:themeFill="accent3" w:themeFillTint="3F"/>
    </w:tcPr>
    <w:tblStylePr w:type="firstRow">
      <w:rPr>
        <w:b/>
        <w:bCs/>
      </w:rPr>
    </w:tblStylePr>
    <w:tblStylePr w:type="lastRow">
      <w:rPr>
        <w:b/>
        <w:bCs/>
      </w:rPr>
      <w:tblPr/>
      <w:tcPr>
        <w:tcBorders>
          <w:top w:val="single" w:sz="18" w:space="0" w:color="63A0BF" w:themeColor="accent3" w:themeTint="BF"/>
        </w:tcBorders>
      </w:tcPr>
    </w:tblStylePr>
    <w:tblStylePr w:type="firstCol">
      <w:rPr>
        <w:b/>
        <w:bCs/>
      </w:rPr>
    </w:tblStylePr>
    <w:tblStylePr w:type="lastCol">
      <w:rPr>
        <w:b/>
        <w:bCs/>
      </w:rPr>
    </w:tblStylePr>
    <w:tblStylePr w:type="band1Vert">
      <w:tblPr/>
      <w:tcPr>
        <w:shd w:val="clear" w:color="auto" w:fill="97C0D5" w:themeFill="accent3" w:themeFillTint="7F"/>
      </w:tcPr>
    </w:tblStylePr>
    <w:tblStylePr w:type="band1Horz">
      <w:tblPr/>
      <w:tcPr>
        <w:shd w:val="clear" w:color="auto" w:fill="97C0D5"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single" w:sz="8" w:space="0" w:color="97877B" w:themeColor="accent2" w:themeTint="BF"/>
        <w:insideV w:val="single" w:sz="8" w:space="0" w:color="97877B" w:themeColor="accent2" w:themeTint="BF"/>
      </w:tblBorders>
    </w:tblPr>
    <w:tcPr>
      <w:shd w:val="clear" w:color="auto" w:fill="DCD7D3" w:themeFill="accent2" w:themeFillTint="3F"/>
    </w:tcPr>
    <w:tblStylePr w:type="firstRow">
      <w:rPr>
        <w:b/>
        <w:bCs/>
      </w:rPr>
    </w:tblStylePr>
    <w:tblStylePr w:type="lastRow">
      <w:rPr>
        <w:b/>
        <w:bCs/>
      </w:rPr>
      <w:tblPr/>
      <w:tcPr>
        <w:tcBorders>
          <w:top w:val="single" w:sz="18" w:space="0" w:color="97877B" w:themeColor="accent2" w:themeTint="BF"/>
        </w:tcBorders>
      </w:tcPr>
    </w:tblStylePr>
    <w:tblStylePr w:type="firstCol">
      <w:rPr>
        <w:b/>
        <w:bCs/>
      </w:rPr>
    </w:tblStylePr>
    <w:tblStylePr w:type="lastCol">
      <w:rPr>
        <w:b/>
        <w:bCs/>
      </w:rPr>
    </w:tblStylePr>
    <w:tblStylePr w:type="band1Vert">
      <w:tblPr/>
      <w:tcPr>
        <w:shd w:val="clear" w:color="auto" w:fill="B9AFA7" w:themeFill="accent2" w:themeFillTint="7F"/>
      </w:tcPr>
    </w:tblStylePr>
    <w:tblStylePr w:type="band1Horz">
      <w:tblPr/>
      <w:tcPr>
        <w:shd w:val="clear" w:color="auto" w:fill="B9AFA7"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single" w:sz="8" w:space="0" w:color="3E4EC7" w:themeColor="accent1" w:themeTint="BF"/>
        <w:insideV w:val="single" w:sz="8" w:space="0" w:color="3E4EC7" w:themeColor="accent1" w:themeTint="BF"/>
      </w:tblBorders>
    </w:tblPr>
    <w:tcPr>
      <w:shd w:val="clear" w:color="auto" w:fill="BFC4EC" w:themeFill="accent1" w:themeFillTint="3F"/>
    </w:tcPr>
    <w:tblStylePr w:type="firstRow">
      <w:rPr>
        <w:b/>
        <w:bCs/>
      </w:rPr>
    </w:tblStylePr>
    <w:tblStylePr w:type="lastRow">
      <w:rPr>
        <w:b/>
        <w:bCs/>
      </w:rPr>
      <w:tblPr/>
      <w:tcPr>
        <w:tcBorders>
          <w:top w:val="single" w:sz="18" w:space="0" w:color="3E4EC7" w:themeColor="accent1" w:themeTint="BF"/>
        </w:tcBorders>
      </w:tcPr>
    </w:tblStylePr>
    <w:tblStylePr w:type="firstCol">
      <w:rPr>
        <w:b/>
        <w:bCs/>
      </w:rPr>
    </w:tblStylePr>
    <w:tblStylePr w:type="lastCol">
      <w:rPr>
        <w:b/>
        <w:bCs/>
      </w:rPr>
    </w:tblStylePr>
    <w:tblStylePr w:type="band1Vert">
      <w:tblPr/>
      <w:tcPr>
        <w:shd w:val="clear" w:color="auto" w:fill="7E89DA" w:themeFill="accent1" w:themeFillTint="7F"/>
      </w:tcPr>
    </w:tblStylePr>
    <w:tblStylePr w:type="band1Horz">
      <w:tblPr/>
      <w:tcPr>
        <w:shd w:val="clear" w:color="auto" w:fill="7E89DA"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B156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29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63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63E65" w:themeFill="accent6" w:themeFillShade="BF"/>
      </w:tcPr>
    </w:tblStylePr>
    <w:tblStylePr w:type="band1Vert">
      <w:tblPr/>
      <w:tcPr>
        <w:tcBorders>
          <w:top w:val="nil"/>
          <w:left w:val="nil"/>
          <w:bottom w:val="nil"/>
          <w:right w:val="nil"/>
          <w:insideH w:val="nil"/>
          <w:insideV w:val="nil"/>
        </w:tcBorders>
        <w:shd w:val="clear" w:color="auto" w:fill="863E65" w:themeFill="accent6" w:themeFillShade="BF"/>
      </w:tcPr>
    </w:tblStylePr>
    <w:tblStylePr w:type="band1Horz">
      <w:tblPr/>
      <w:tcPr>
        <w:tcBorders>
          <w:top w:val="nil"/>
          <w:left w:val="nil"/>
          <w:bottom w:val="nil"/>
          <w:right w:val="nil"/>
          <w:insideH w:val="nil"/>
          <w:insideV w:val="nil"/>
        </w:tcBorders>
        <w:shd w:val="clear" w:color="auto" w:fill="863E65"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0E86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4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64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6437" w:themeFill="accent5" w:themeFillShade="BF"/>
      </w:tcPr>
    </w:tblStylePr>
    <w:tblStylePr w:type="band1Vert">
      <w:tblPr/>
      <w:tcPr>
        <w:tcBorders>
          <w:top w:val="nil"/>
          <w:left w:val="nil"/>
          <w:bottom w:val="nil"/>
          <w:right w:val="nil"/>
          <w:insideH w:val="nil"/>
          <w:insideV w:val="nil"/>
        </w:tcBorders>
        <w:shd w:val="clear" w:color="auto" w:fill="0A6437" w:themeFill="accent5" w:themeFillShade="BF"/>
      </w:tcPr>
    </w:tblStylePr>
    <w:tblStylePr w:type="band1Horz">
      <w:tblPr/>
      <w:tcPr>
        <w:tcBorders>
          <w:top w:val="nil"/>
          <w:left w:val="nil"/>
          <w:bottom w:val="nil"/>
          <w:right w:val="nil"/>
          <w:insideH w:val="nil"/>
          <w:insideV w:val="nil"/>
        </w:tcBorders>
        <w:shd w:val="clear" w:color="auto" w:fill="0A6437"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852F8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17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236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2360" w:themeFill="accent4" w:themeFillShade="BF"/>
      </w:tcPr>
    </w:tblStylePr>
    <w:tblStylePr w:type="band1Vert">
      <w:tblPr/>
      <w:tcPr>
        <w:tcBorders>
          <w:top w:val="nil"/>
          <w:left w:val="nil"/>
          <w:bottom w:val="nil"/>
          <w:right w:val="nil"/>
          <w:insideH w:val="nil"/>
          <w:insideV w:val="nil"/>
        </w:tcBorders>
        <w:shd w:val="clear" w:color="auto" w:fill="632360" w:themeFill="accent4" w:themeFillShade="BF"/>
      </w:tcPr>
    </w:tblStylePr>
    <w:tblStylePr w:type="band1Horz">
      <w:tblPr/>
      <w:tcPr>
        <w:tcBorders>
          <w:top w:val="nil"/>
          <w:left w:val="nil"/>
          <w:bottom w:val="nil"/>
          <w:right w:val="nil"/>
          <w:insideH w:val="nil"/>
          <w:insideV w:val="nil"/>
        </w:tcBorders>
        <w:shd w:val="clear" w:color="auto" w:fill="632360"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3F7C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D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F5C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F5C73" w:themeFill="accent3" w:themeFillShade="BF"/>
      </w:tcPr>
    </w:tblStylePr>
    <w:tblStylePr w:type="band1Vert">
      <w:tblPr/>
      <w:tcPr>
        <w:tcBorders>
          <w:top w:val="nil"/>
          <w:left w:val="nil"/>
          <w:bottom w:val="nil"/>
          <w:right w:val="nil"/>
          <w:insideH w:val="nil"/>
          <w:insideV w:val="nil"/>
        </w:tcBorders>
        <w:shd w:val="clear" w:color="auto" w:fill="2F5C73" w:themeFill="accent3" w:themeFillShade="BF"/>
      </w:tcPr>
    </w:tblStylePr>
    <w:tblStylePr w:type="band1Horz">
      <w:tblPr/>
      <w:tcPr>
        <w:tcBorders>
          <w:top w:val="nil"/>
          <w:left w:val="nil"/>
          <w:bottom w:val="nil"/>
          <w:right w:val="nil"/>
          <w:insideH w:val="nil"/>
          <w:insideV w:val="nil"/>
        </w:tcBorders>
        <w:shd w:val="clear" w:color="auto" w:fill="2F5C73"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6D60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F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7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740" w:themeFill="accent2" w:themeFillShade="BF"/>
      </w:tcPr>
    </w:tblStylePr>
    <w:tblStylePr w:type="band1Vert">
      <w:tblPr/>
      <w:tcPr>
        <w:tcBorders>
          <w:top w:val="nil"/>
          <w:left w:val="nil"/>
          <w:bottom w:val="nil"/>
          <w:right w:val="nil"/>
          <w:insideH w:val="nil"/>
          <w:insideV w:val="nil"/>
        </w:tcBorders>
        <w:shd w:val="clear" w:color="auto" w:fill="514740" w:themeFill="accent2" w:themeFillShade="BF"/>
      </w:tcPr>
    </w:tblStylePr>
    <w:tblStylePr w:type="band1Horz">
      <w:tblPr/>
      <w:tcPr>
        <w:tcBorders>
          <w:top w:val="nil"/>
          <w:left w:val="nil"/>
          <w:bottom w:val="nil"/>
          <w:right w:val="nil"/>
          <w:insideH w:val="nil"/>
          <w:insideV w:val="nil"/>
        </w:tcBorders>
        <w:shd w:val="clear" w:color="auto" w:fill="514740"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2834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19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E26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E2668" w:themeFill="accent1" w:themeFillShade="BF"/>
      </w:tcPr>
    </w:tblStylePr>
    <w:tblStylePr w:type="band1Vert">
      <w:tblPr/>
      <w:tcPr>
        <w:tcBorders>
          <w:top w:val="nil"/>
          <w:left w:val="nil"/>
          <w:bottom w:val="nil"/>
          <w:right w:val="nil"/>
          <w:insideH w:val="nil"/>
          <w:insideV w:val="nil"/>
        </w:tcBorders>
        <w:shd w:val="clear" w:color="auto" w:fill="1E2668" w:themeFill="accent1" w:themeFillShade="BF"/>
      </w:tcPr>
    </w:tblStylePr>
    <w:tblStylePr w:type="band1Horz">
      <w:tblPr/>
      <w:tcPr>
        <w:tcBorders>
          <w:top w:val="nil"/>
          <w:left w:val="nil"/>
          <w:bottom w:val="nil"/>
          <w:right w:val="nil"/>
          <w:insideH w:val="nil"/>
          <w:insideV w:val="nil"/>
        </w:tcBorders>
        <w:shd w:val="clear" w:color="auto" w:fill="1E2668" w:themeFill="accent1" w:themeFillShade="BF"/>
      </w:tcPr>
    </w:tblStylePr>
  </w:style>
  <w:style w:type="paragraph" w:styleId="Bibliografie">
    <w:name w:val="Bibliography"/>
    <w:basedOn w:val="ZsysbasisNZa"/>
    <w:next w:val="BasistekstNZa"/>
    <w:uiPriority w:val="37"/>
    <w:semiHidden/>
    <w:rsid w:val="00E07762"/>
  </w:style>
  <w:style w:type="paragraph" w:styleId="Citaat">
    <w:name w:val="Quote"/>
    <w:basedOn w:val="ZsysbasisNZa"/>
    <w:next w:val="BasistekstNZa"/>
    <w:link w:val="CitaatChar"/>
    <w:uiPriority w:val="29"/>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NZa"/>
    <w:next w:val="BasistekstNZa"/>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NZa"/>
    <w:basedOn w:val="Standaardalinea-lettertype"/>
    <w:uiPriority w:val="51"/>
    <w:semiHidden/>
    <w:rsid w:val="00E07762"/>
    <w:rPr>
      <w:vertAlign w:val="superscript"/>
    </w:rPr>
  </w:style>
  <w:style w:type="paragraph" w:styleId="Geenafstand">
    <w:name w:val="No Spacing"/>
    <w:basedOn w:val="ZsysbasisNZa"/>
    <w:next w:val="BasistekstNZa"/>
    <w:link w:val="GeenafstandChar"/>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NZa"/>
    <w:next w:val="BasistekstNZa"/>
    <w:uiPriority w:val="39"/>
    <w:semiHidden/>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NZa"/>
    <w:next w:val="BasistekstNZa"/>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NZa">
    <w:name w:val="Kopnummering NZa"/>
    <w:uiPriority w:val="99"/>
    <w:semiHidden/>
    <w:rsid w:val="00B70214"/>
    <w:pPr>
      <w:numPr>
        <w:numId w:val="7"/>
      </w:numPr>
    </w:pPr>
  </w:style>
  <w:style w:type="paragraph" w:customStyle="1" w:styleId="ZsyseenpuntNZa">
    <w:name w:val="Zsyseenpunt NZa"/>
    <w:basedOn w:val="ZsysbasisNZa"/>
    <w:semiHidden/>
    <w:rsid w:val="00756C31"/>
    <w:pPr>
      <w:spacing w:line="20" w:lineRule="exact"/>
    </w:pPr>
    <w:rPr>
      <w:sz w:val="2"/>
    </w:rPr>
  </w:style>
  <w:style w:type="paragraph" w:customStyle="1" w:styleId="ZsysbasisdocumentgegevensNZa">
    <w:name w:val="Zsysbasisdocumentgegevens NZa"/>
    <w:basedOn w:val="ZsysbasisNZa"/>
    <w:next w:val="BasistekstNZa"/>
    <w:semiHidden/>
    <w:rsid w:val="0020548B"/>
    <w:rPr>
      <w:noProof/>
    </w:rPr>
  </w:style>
  <w:style w:type="paragraph" w:customStyle="1" w:styleId="DocumentgegevensafstandNZa">
    <w:name w:val="Documentgegevens afstand NZa"/>
    <w:basedOn w:val="ZsysbasisdocumentgegevensNZa"/>
    <w:next w:val="DocumentgegevenszwartNZa"/>
    <w:semiHidden/>
    <w:rsid w:val="00030738"/>
    <w:pPr>
      <w:spacing w:before="200" w:after="40" w:line="224" w:lineRule="atLeast"/>
    </w:pPr>
    <w:rPr>
      <w:b/>
      <w:sz w:val="16"/>
    </w:rPr>
  </w:style>
  <w:style w:type="paragraph" w:customStyle="1" w:styleId="DocumentgegevenszwartNZa">
    <w:name w:val="Documentgegevens zwart NZa"/>
    <w:basedOn w:val="ZsysbasisdocumentgegevensNZa"/>
    <w:uiPriority w:val="39"/>
    <w:semiHidden/>
    <w:rsid w:val="00030738"/>
    <w:pPr>
      <w:spacing w:line="184" w:lineRule="atLeast"/>
    </w:pPr>
    <w:rPr>
      <w:sz w:val="16"/>
    </w:rPr>
  </w:style>
  <w:style w:type="paragraph" w:customStyle="1" w:styleId="PaginanummerNZa">
    <w:name w:val="Paginanummer NZa"/>
    <w:basedOn w:val="ZsysbasisdocumentgegevensNZa"/>
    <w:uiPriority w:val="48"/>
    <w:semiHidden/>
    <w:rsid w:val="00E334BB"/>
    <w:pPr>
      <w:spacing w:line="184" w:lineRule="atLeast"/>
    </w:pPr>
    <w:rPr>
      <w:color w:val="28348B"/>
      <w:sz w:val="16"/>
    </w:rPr>
  </w:style>
  <w:style w:type="paragraph" w:customStyle="1" w:styleId="AfzendergegevensNZa">
    <w:name w:val="Afzendergegevens NZa"/>
    <w:basedOn w:val="ZsysbasisdocumentgegevensNZa"/>
    <w:uiPriority w:val="38"/>
    <w:semiHidden/>
    <w:rsid w:val="000E183E"/>
    <w:pPr>
      <w:spacing w:line="224" w:lineRule="atLeast"/>
      <w:jc w:val="center"/>
    </w:pPr>
    <w:rPr>
      <w:color w:val="28348B" w:themeColor="accent1"/>
      <w:spacing w:val="4"/>
      <w:sz w:val="16"/>
    </w:rPr>
  </w:style>
  <w:style w:type="paragraph" w:customStyle="1" w:styleId="AfzendergegevenskopjeNZa">
    <w:name w:val="Afzendergegevens kopje NZa"/>
    <w:basedOn w:val="ZsysbasisdocumentgegevensNZa"/>
    <w:semiHidden/>
    <w:rsid w:val="00135E7B"/>
  </w:style>
  <w:style w:type="numbering" w:customStyle="1" w:styleId="OpsommingtekenNZa">
    <w:name w:val="Opsomming teken NZa"/>
    <w:uiPriority w:val="99"/>
    <w:semiHidden/>
    <w:rsid w:val="00670274"/>
    <w:pPr>
      <w:numPr>
        <w:numId w:val="8"/>
      </w:numPr>
    </w:pPr>
  </w:style>
  <w:style w:type="paragraph" w:customStyle="1" w:styleId="AlineavoorafbeeldingNZa">
    <w:name w:val="Alinea voor afbeelding NZa"/>
    <w:basedOn w:val="ZsysbasisNZa"/>
    <w:next w:val="BasistekstNZa"/>
    <w:semiHidden/>
    <w:rsid w:val="005E02CD"/>
  </w:style>
  <w:style w:type="paragraph" w:customStyle="1" w:styleId="TitelgrootNZa">
    <w:name w:val="Titel groot NZa"/>
    <w:basedOn w:val="ZsysbasisNZa"/>
    <w:uiPriority w:val="38"/>
    <w:qFormat/>
    <w:rsid w:val="000E1539"/>
    <w:pPr>
      <w:keepLines/>
      <w:spacing w:line="770" w:lineRule="exact"/>
    </w:pPr>
    <w:rPr>
      <w:b/>
      <w:color w:val="FFFFFF" w:themeColor="light2"/>
      <w:sz w:val="70"/>
    </w:rPr>
  </w:style>
  <w:style w:type="paragraph" w:customStyle="1" w:styleId="SubtitelblauwNZa">
    <w:name w:val="Subtitel blauw NZa"/>
    <w:basedOn w:val="ZsysbasisNZa"/>
    <w:uiPriority w:val="41"/>
    <w:qFormat/>
    <w:rsid w:val="000B431E"/>
    <w:pPr>
      <w:keepLines/>
      <w:spacing w:line="345" w:lineRule="atLeast"/>
    </w:pPr>
    <w:rPr>
      <w:color w:val="B7E2FA"/>
      <w:sz w:val="30"/>
    </w:rPr>
  </w:style>
  <w:style w:type="numbering" w:customStyle="1" w:styleId="BijlagenummeringNZa">
    <w:name w:val="Bijlagenummering NZa"/>
    <w:uiPriority w:val="99"/>
    <w:semiHidden/>
    <w:rsid w:val="00345315"/>
    <w:pPr>
      <w:numPr>
        <w:numId w:val="11"/>
      </w:numPr>
    </w:pPr>
  </w:style>
  <w:style w:type="paragraph" w:customStyle="1" w:styleId="Bijlagekop1NZa">
    <w:name w:val="Bijlage kop 1 NZa"/>
    <w:basedOn w:val="ZsysbasisNZa"/>
    <w:next w:val="BasistekstNZa"/>
    <w:uiPriority w:val="9"/>
    <w:semiHidden/>
    <w:rsid w:val="00345315"/>
    <w:pPr>
      <w:keepNext/>
      <w:keepLines/>
      <w:numPr>
        <w:numId w:val="28"/>
      </w:numPr>
      <w:tabs>
        <w:tab w:val="left" w:pos="709"/>
      </w:tabs>
      <w:spacing w:line="840" w:lineRule="exact"/>
      <w:outlineLvl w:val="0"/>
    </w:pPr>
    <w:rPr>
      <w:b/>
      <w:bCs/>
      <w:color w:val="FFFFFF" w:themeColor="light2"/>
      <w:sz w:val="80"/>
      <w:szCs w:val="32"/>
    </w:rPr>
  </w:style>
  <w:style w:type="paragraph" w:customStyle="1" w:styleId="Bijlagekop2NZa">
    <w:name w:val="Bijlage kop 2 NZa"/>
    <w:basedOn w:val="ZsysbasisNZa"/>
    <w:next w:val="BasistekstNZa"/>
    <w:uiPriority w:val="10"/>
    <w:semiHidden/>
    <w:rsid w:val="00345315"/>
    <w:pPr>
      <w:keepNext/>
      <w:keepLines/>
      <w:numPr>
        <w:ilvl w:val="1"/>
        <w:numId w:val="28"/>
      </w:numPr>
      <w:spacing w:before="560" w:line="340" w:lineRule="exact"/>
      <w:outlineLvl w:val="1"/>
    </w:pPr>
    <w:rPr>
      <w:b/>
      <w:bCs/>
      <w:iCs/>
      <w:color w:val="28348B"/>
      <w:sz w:val="32"/>
      <w:szCs w:val="28"/>
    </w:rPr>
  </w:style>
  <w:style w:type="paragraph" w:styleId="Onderwerpvanopmerking">
    <w:name w:val="annotation subject"/>
    <w:basedOn w:val="ZsysbasisNZa"/>
    <w:next w:val="BasistekstNZa"/>
    <w:link w:val="OnderwerpvanopmerkingChar"/>
    <w:semiHidden/>
    <w:rsid w:val="00E7078D"/>
    <w:rPr>
      <w:b/>
      <w:bCs/>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NZa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NZa"/>
    <w:next w:val="BasistekstNZa"/>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NZa"/>
    <w:next w:val="BasistekstNZa"/>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NZa"/>
    <w:basedOn w:val="ZsysbasisNZa"/>
    <w:next w:val="BasistekstNZa"/>
    <w:uiPriority w:val="62"/>
    <w:semiHidden/>
    <w:rsid w:val="00DD2A9E"/>
  </w:style>
  <w:style w:type="table" w:customStyle="1" w:styleId="TabelstijlblancoNZa">
    <w:name w:val="Tabelstijl blanco NZa"/>
    <w:basedOn w:val="Standaardtabel"/>
    <w:uiPriority w:val="99"/>
    <w:qFormat/>
    <w:rsid w:val="00621980"/>
    <w:tblPr>
      <w:tblCellMar>
        <w:left w:w="0" w:type="dxa"/>
        <w:right w:w="0" w:type="dxa"/>
      </w:tblCellMar>
    </w:tblPr>
  </w:style>
  <w:style w:type="paragraph" w:customStyle="1" w:styleId="ZsysbasistocNZa">
    <w:name w:val="Zsysbasistoc NZa"/>
    <w:basedOn w:val="ZsysbasisNZa"/>
    <w:next w:val="BasistekstNZa"/>
    <w:semiHidden/>
    <w:rsid w:val="00891C3D"/>
    <w:pPr>
      <w:tabs>
        <w:tab w:val="right" w:pos="9100"/>
      </w:tabs>
      <w:ind w:left="709" w:right="567" w:hanging="709"/>
    </w:pPr>
  </w:style>
  <w:style w:type="numbering" w:customStyle="1" w:styleId="AgendapuntlijstNZa">
    <w:name w:val="Agendapunt (lijst) NZa"/>
    <w:uiPriority w:val="99"/>
    <w:semiHidden/>
    <w:rsid w:val="001C6232"/>
    <w:pPr>
      <w:numPr>
        <w:numId w:val="22"/>
      </w:numPr>
    </w:pPr>
  </w:style>
  <w:style w:type="paragraph" w:customStyle="1" w:styleId="AgendapuntNZa">
    <w:name w:val="Agendapunt NZa"/>
    <w:basedOn w:val="ZsysbasisNZa"/>
    <w:semiHidden/>
    <w:rsid w:val="001C6232"/>
    <w:pPr>
      <w:numPr>
        <w:numId w:val="23"/>
      </w:numPr>
    </w:pPr>
  </w:style>
  <w:style w:type="paragraph" w:customStyle="1" w:styleId="DocumentnaamNZa">
    <w:name w:val="Documentnaam NZa"/>
    <w:basedOn w:val="ZsysbasisNZa"/>
    <w:next w:val="BasistekstNZa"/>
    <w:semiHidden/>
    <w:rsid w:val="00D01279"/>
    <w:pPr>
      <w:spacing w:after="454" w:line="391" w:lineRule="atLeast"/>
    </w:pPr>
    <w:rPr>
      <w:b/>
      <w:color w:val="28348B" w:themeColor="accent1"/>
      <w:sz w:val="34"/>
    </w:rPr>
  </w:style>
  <w:style w:type="table" w:styleId="Kleurrijkraster">
    <w:name w:val="Colorful Grid"/>
    <w:basedOn w:val="Standaardtabel"/>
    <w:uiPriority w:val="73"/>
    <w:semiHidden/>
    <w:unhideWhenUsed/>
    <w:rsid w:val="0019042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lijst">
    <w:name w:val="Colorful List"/>
    <w:basedOn w:val="Standaardtabel"/>
    <w:uiPriority w:val="72"/>
    <w:semiHidden/>
    <w:unhideWhenUsed/>
    <w:rsid w:val="0019042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74C44" w:themeFill="accent2" w:themeFillShade="CC"/>
      </w:tcPr>
    </w:tblStylePr>
    <w:tblStylePr w:type="lastRow">
      <w:rPr>
        <w:b/>
        <w:bCs/>
        <w:color w:val="57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arcering">
    <w:name w:val="Colorful Shading"/>
    <w:basedOn w:val="Standaardtabel"/>
    <w:uiPriority w:val="71"/>
    <w:semiHidden/>
    <w:unhideWhenUsed/>
    <w:rsid w:val="0019042B"/>
    <w:pPr>
      <w:spacing w:line="240" w:lineRule="auto"/>
    </w:pPr>
    <w:rPr>
      <w:color w:val="000000" w:themeColor="text1"/>
    </w:rPr>
    <w:tblPr>
      <w:tblStyleRowBandSize w:val="1"/>
      <w:tblStyleColBandSize w:val="1"/>
      <w:tblBorders>
        <w:top w:val="single" w:sz="24" w:space="0" w:color="6D60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19042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belraster1licht">
    <w:name w:val="Grid Table 1 Light"/>
    <w:basedOn w:val="Standaardtabel"/>
    <w:uiPriority w:val="46"/>
    <w:semiHidden/>
    <w:rsid w:val="0019042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semiHidden/>
    <w:rsid w:val="0019042B"/>
    <w:pPr>
      <w:spacing w:line="240" w:lineRule="auto"/>
    </w:pPr>
    <w:tblPr>
      <w:tblStyleRowBandSize w:val="1"/>
      <w:tblStyleColBandSize w:val="1"/>
      <w:tblBorders>
        <w:top w:val="single" w:sz="4" w:space="0" w:color="97A0E1" w:themeColor="accent1" w:themeTint="66"/>
        <w:left w:val="single" w:sz="4" w:space="0" w:color="97A0E1" w:themeColor="accent1" w:themeTint="66"/>
        <w:bottom w:val="single" w:sz="4" w:space="0" w:color="97A0E1" w:themeColor="accent1" w:themeTint="66"/>
        <w:right w:val="single" w:sz="4" w:space="0" w:color="97A0E1" w:themeColor="accent1" w:themeTint="66"/>
        <w:insideH w:val="single" w:sz="4" w:space="0" w:color="97A0E1" w:themeColor="accent1" w:themeTint="66"/>
        <w:insideV w:val="single" w:sz="4" w:space="0" w:color="97A0E1" w:themeColor="accent1" w:themeTint="66"/>
      </w:tblBorders>
    </w:tblPr>
    <w:tblStylePr w:type="firstRow">
      <w:rPr>
        <w:b/>
        <w:bCs/>
      </w:rPr>
      <w:tblPr/>
      <w:tcPr>
        <w:tcBorders>
          <w:bottom w:val="single" w:sz="12" w:space="0" w:color="6471D2" w:themeColor="accent1" w:themeTint="99"/>
        </w:tcBorders>
      </w:tcPr>
    </w:tblStylePr>
    <w:tblStylePr w:type="lastRow">
      <w:rPr>
        <w:b/>
        <w:bCs/>
      </w:rPr>
      <w:tblPr/>
      <w:tcPr>
        <w:tcBorders>
          <w:top w:val="double" w:sz="2" w:space="0" w:color="6471D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19042B"/>
    <w:pPr>
      <w:spacing w:line="240" w:lineRule="auto"/>
    </w:pPr>
    <w:tblPr>
      <w:tblStyleRowBandSize w:val="1"/>
      <w:tblStyleColBandSize w:val="1"/>
      <w:tblBorders>
        <w:top w:val="single" w:sz="4" w:space="0" w:color="C7BEB8" w:themeColor="accent2" w:themeTint="66"/>
        <w:left w:val="single" w:sz="4" w:space="0" w:color="C7BEB8" w:themeColor="accent2" w:themeTint="66"/>
        <w:bottom w:val="single" w:sz="4" w:space="0" w:color="C7BEB8" w:themeColor="accent2" w:themeTint="66"/>
        <w:right w:val="single" w:sz="4" w:space="0" w:color="C7BEB8" w:themeColor="accent2" w:themeTint="66"/>
        <w:insideH w:val="single" w:sz="4" w:space="0" w:color="C7BEB8" w:themeColor="accent2" w:themeTint="66"/>
        <w:insideV w:val="single" w:sz="4" w:space="0" w:color="C7BEB8" w:themeColor="accent2" w:themeTint="66"/>
      </w:tblBorders>
    </w:tblPr>
    <w:tblStylePr w:type="firstRow">
      <w:rPr>
        <w:b/>
        <w:bCs/>
      </w:rPr>
      <w:tblPr/>
      <w:tcPr>
        <w:tcBorders>
          <w:bottom w:val="single" w:sz="12" w:space="0" w:color="AB9E95" w:themeColor="accent2" w:themeTint="99"/>
        </w:tcBorders>
      </w:tcPr>
    </w:tblStylePr>
    <w:tblStylePr w:type="lastRow">
      <w:rPr>
        <w:b/>
        <w:bCs/>
      </w:rPr>
      <w:tblPr/>
      <w:tcPr>
        <w:tcBorders>
          <w:top w:val="double" w:sz="2" w:space="0" w:color="AB9E9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19042B"/>
    <w:pPr>
      <w:spacing w:line="240" w:lineRule="auto"/>
    </w:pPr>
    <w:tblPr>
      <w:tblStyleRowBandSize w:val="1"/>
      <w:tblStyleColBandSize w:val="1"/>
      <w:tblBorders>
        <w:top w:val="single" w:sz="4" w:space="0" w:color="ABCCDD" w:themeColor="accent3" w:themeTint="66"/>
        <w:left w:val="single" w:sz="4" w:space="0" w:color="ABCCDD" w:themeColor="accent3" w:themeTint="66"/>
        <w:bottom w:val="single" w:sz="4" w:space="0" w:color="ABCCDD" w:themeColor="accent3" w:themeTint="66"/>
        <w:right w:val="single" w:sz="4" w:space="0" w:color="ABCCDD" w:themeColor="accent3" w:themeTint="66"/>
        <w:insideH w:val="single" w:sz="4" w:space="0" w:color="ABCCDD" w:themeColor="accent3" w:themeTint="66"/>
        <w:insideV w:val="single" w:sz="4" w:space="0" w:color="ABCCDD" w:themeColor="accent3" w:themeTint="66"/>
      </w:tblBorders>
    </w:tblPr>
    <w:tblStylePr w:type="firstRow">
      <w:rPr>
        <w:b/>
        <w:bCs/>
      </w:rPr>
      <w:tblPr/>
      <w:tcPr>
        <w:tcBorders>
          <w:bottom w:val="single" w:sz="12" w:space="0" w:color="82B3CC" w:themeColor="accent3" w:themeTint="99"/>
        </w:tcBorders>
      </w:tcPr>
    </w:tblStylePr>
    <w:tblStylePr w:type="lastRow">
      <w:rPr>
        <w:b/>
        <w:bCs/>
      </w:rPr>
      <w:tblPr/>
      <w:tcPr>
        <w:tcBorders>
          <w:top w:val="double" w:sz="2" w:space="0" w:color="82B3CC"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19042B"/>
    <w:pPr>
      <w:spacing w:line="240" w:lineRule="auto"/>
    </w:pPr>
    <w:tblPr>
      <w:tblStyleRowBandSize w:val="1"/>
      <w:tblStyleColBandSize w:val="1"/>
      <w:tblBorders>
        <w:top w:val="single" w:sz="4" w:space="0" w:color="DC9DD9" w:themeColor="accent4" w:themeTint="66"/>
        <w:left w:val="single" w:sz="4" w:space="0" w:color="DC9DD9" w:themeColor="accent4" w:themeTint="66"/>
        <w:bottom w:val="single" w:sz="4" w:space="0" w:color="DC9DD9" w:themeColor="accent4" w:themeTint="66"/>
        <w:right w:val="single" w:sz="4" w:space="0" w:color="DC9DD9" w:themeColor="accent4" w:themeTint="66"/>
        <w:insideH w:val="single" w:sz="4" w:space="0" w:color="DC9DD9" w:themeColor="accent4" w:themeTint="66"/>
        <w:insideV w:val="single" w:sz="4" w:space="0" w:color="DC9DD9" w:themeColor="accent4" w:themeTint="66"/>
      </w:tblBorders>
    </w:tblPr>
    <w:tblStylePr w:type="firstRow">
      <w:rPr>
        <w:b/>
        <w:bCs/>
      </w:rPr>
      <w:tblPr/>
      <w:tcPr>
        <w:tcBorders>
          <w:bottom w:val="single" w:sz="12" w:space="0" w:color="CB6CC6" w:themeColor="accent4" w:themeTint="99"/>
        </w:tcBorders>
      </w:tcPr>
    </w:tblStylePr>
    <w:tblStylePr w:type="lastRow">
      <w:rPr>
        <w:b/>
        <w:bCs/>
      </w:rPr>
      <w:tblPr/>
      <w:tcPr>
        <w:tcBorders>
          <w:top w:val="double" w:sz="2" w:space="0" w:color="CB6CC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19042B"/>
    <w:pPr>
      <w:spacing w:line="240" w:lineRule="auto"/>
    </w:pPr>
    <w:tblPr>
      <w:tblStyleRowBandSize w:val="1"/>
      <w:tblStyleColBandSize w:val="1"/>
      <w:tblBorders>
        <w:top w:val="single" w:sz="4" w:space="0" w:color="7BF1B6" w:themeColor="accent5" w:themeTint="66"/>
        <w:left w:val="single" w:sz="4" w:space="0" w:color="7BF1B6" w:themeColor="accent5" w:themeTint="66"/>
        <w:bottom w:val="single" w:sz="4" w:space="0" w:color="7BF1B6" w:themeColor="accent5" w:themeTint="66"/>
        <w:right w:val="single" w:sz="4" w:space="0" w:color="7BF1B6" w:themeColor="accent5" w:themeTint="66"/>
        <w:insideH w:val="single" w:sz="4" w:space="0" w:color="7BF1B6" w:themeColor="accent5" w:themeTint="66"/>
        <w:insideV w:val="single" w:sz="4" w:space="0" w:color="7BF1B6" w:themeColor="accent5" w:themeTint="66"/>
      </w:tblBorders>
    </w:tblPr>
    <w:tblStylePr w:type="firstRow">
      <w:rPr>
        <w:b/>
        <w:bCs/>
      </w:rPr>
      <w:tblPr/>
      <w:tcPr>
        <w:tcBorders>
          <w:bottom w:val="single" w:sz="12" w:space="0" w:color="3AEA91" w:themeColor="accent5" w:themeTint="99"/>
        </w:tcBorders>
      </w:tcPr>
    </w:tblStylePr>
    <w:tblStylePr w:type="lastRow">
      <w:rPr>
        <w:b/>
        <w:bCs/>
      </w:rPr>
      <w:tblPr/>
      <w:tcPr>
        <w:tcBorders>
          <w:top w:val="double" w:sz="2" w:space="0" w:color="3AEA91"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19042B"/>
    <w:pPr>
      <w:spacing w:line="240" w:lineRule="auto"/>
    </w:pPr>
    <w:tblPr>
      <w:tblStyleRowBandSize w:val="1"/>
      <w:tblStyleColBandSize w:val="1"/>
      <w:tblBorders>
        <w:top w:val="single" w:sz="4" w:space="0" w:color="DFBBCF" w:themeColor="accent6" w:themeTint="66"/>
        <w:left w:val="single" w:sz="4" w:space="0" w:color="DFBBCF" w:themeColor="accent6" w:themeTint="66"/>
        <w:bottom w:val="single" w:sz="4" w:space="0" w:color="DFBBCF" w:themeColor="accent6" w:themeTint="66"/>
        <w:right w:val="single" w:sz="4" w:space="0" w:color="DFBBCF" w:themeColor="accent6" w:themeTint="66"/>
        <w:insideH w:val="single" w:sz="4" w:space="0" w:color="DFBBCF" w:themeColor="accent6" w:themeTint="66"/>
        <w:insideV w:val="single" w:sz="4" w:space="0" w:color="DFBBCF" w:themeColor="accent6" w:themeTint="66"/>
      </w:tblBorders>
    </w:tblPr>
    <w:tblStylePr w:type="firstRow">
      <w:rPr>
        <w:b/>
        <w:bCs/>
      </w:rPr>
      <w:tblPr/>
      <w:tcPr>
        <w:tcBorders>
          <w:bottom w:val="single" w:sz="12" w:space="0" w:color="D099B7" w:themeColor="accent6" w:themeTint="99"/>
        </w:tcBorders>
      </w:tcPr>
    </w:tblStylePr>
    <w:tblStylePr w:type="lastRow">
      <w:rPr>
        <w:b/>
        <w:bCs/>
      </w:rPr>
      <w:tblPr/>
      <w:tcPr>
        <w:tcBorders>
          <w:top w:val="double" w:sz="2" w:space="0" w:color="D099B7"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19042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semiHidden/>
    <w:rsid w:val="0019042B"/>
    <w:pPr>
      <w:spacing w:line="240" w:lineRule="auto"/>
    </w:pPr>
    <w:tblPr>
      <w:tblStyleRowBandSize w:val="1"/>
      <w:tblStyleColBandSize w:val="1"/>
      <w:tblBorders>
        <w:top w:val="single" w:sz="2" w:space="0" w:color="6471D2" w:themeColor="accent1" w:themeTint="99"/>
        <w:bottom w:val="single" w:sz="2" w:space="0" w:color="6471D2" w:themeColor="accent1" w:themeTint="99"/>
        <w:insideH w:val="single" w:sz="2" w:space="0" w:color="6471D2" w:themeColor="accent1" w:themeTint="99"/>
        <w:insideV w:val="single" w:sz="2" w:space="0" w:color="6471D2" w:themeColor="accent1" w:themeTint="99"/>
      </w:tblBorders>
    </w:tblPr>
    <w:tblStylePr w:type="firstRow">
      <w:rPr>
        <w:b/>
        <w:bCs/>
      </w:rPr>
      <w:tblPr/>
      <w:tcPr>
        <w:tcBorders>
          <w:top w:val="nil"/>
          <w:bottom w:val="single" w:sz="12" w:space="0" w:color="6471D2" w:themeColor="accent1" w:themeTint="99"/>
          <w:insideH w:val="nil"/>
          <w:insideV w:val="nil"/>
        </w:tcBorders>
        <w:shd w:val="clear" w:color="auto" w:fill="FFFFFF" w:themeFill="background1"/>
      </w:tcPr>
    </w:tblStylePr>
    <w:tblStylePr w:type="lastRow">
      <w:rPr>
        <w:b/>
        <w:bCs/>
      </w:rPr>
      <w:tblPr/>
      <w:tcPr>
        <w:tcBorders>
          <w:top w:val="double" w:sz="2" w:space="0" w:color="6471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Rastertabel2-Accent2">
    <w:name w:val="Grid Table 2 Accent 2"/>
    <w:basedOn w:val="Standaardtabel"/>
    <w:uiPriority w:val="47"/>
    <w:semiHidden/>
    <w:rsid w:val="0019042B"/>
    <w:pPr>
      <w:spacing w:line="240" w:lineRule="auto"/>
    </w:pPr>
    <w:tblPr>
      <w:tblStyleRowBandSize w:val="1"/>
      <w:tblStyleColBandSize w:val="1"/>
      <w:tblBorders>
        <w:top w:val="single" w:sz="2" w:space="0" w:color="AB9E95" w:themeColor="accent2" w:themeTint="99"/>
        <w:bottom w:val="single" w:sz="2" w:space="0" w:color="AB9E95" w:themeColor="accent2" w:themeTint="99"/>
        <w:insideH w:val="single" w:sz="2" w:space="0" w:color="AB9E95" w:themeColor="accent2" w:themeTint="99"/>
        <w:insideV w:val="single" w:sz="2" w:space="0" w:color="AB9E95" w:themeColor="accent2" w:themeTint="99"/>
      </w:tblBorders>
    </w:tblPr>
    <w:tblStylePr w:type="firstRow">
      <w:rPr>
        <w:b/>
        <w:bCs/>
      </w:rPr>
      <w:tblPr/>
      <w:tcPr>
        <w:tcBorders>
          <w:top w:val="nil"/>
          <w:bottom w:val="single" w:sz="12" w:space="0" w:color="AB9E95" w:themeColor="accent2" w:themeTint="99"/>
          <w:insideH w:val="nil"/>
          <w:insideV w:val="nil"/>
        </w:tcBorders>
        <w:shd w:val="clear" w:color="auto" w:fill="FFFFFF" w:themeFill="background1"/>
      </w:tcPr>
    </w:tblStylePr>
    <w:tblStylePr w:type="lastRow">
      <w:rPr>
        <w:b/>
        <w:bCs/>
      </w:rPr>
      <w:tblPr/>
      <w:tcPr>
        <w:tcBorders>
          <w:top w:val="double" w:sz="2" w:space="0" w:color="AB9E9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Rastertabel2-Accent3">
    <w:name w:val="Grid Table 2 Accent 3"/>
    <w:basedOn w:val="Standaardtabel"/>
    <w:uiPriority w:val="47"/>
    <w:semiHidden/>
    <w:rsid w:val="0019042B"/>
    <w:pPr>
      <w:spacing w:line="240" w:lineRule="auto"/>
    </w:pPr>
    <w:tblPr>
      <w:tblStyleRowBandSize w:val="1"/>
      <w:tblStyleColBandSize w:val="1"/>
      <w:tblBorders>
        <w:top w:val="single" w:sz="2" w:space="0" w:color="82B3CC" w:themeColor="accent3" w:themeTint="99"/>
        <w:bottom w:val="single" w:sz="2" w:space="0" w:color="82B3CC" w:themeColor="accent3" w:themeTint="99"/>
        <w:insideH w:val="single" w:sz="2" w:space="0" w:color="82B3CC" w:themeColor="accent3" w:themeTint="99"/>
        <w:insideV w:val="single" w:sz="2" w:space="0" w:color="82B3CC" w:themeColor="accent3" w:themeTint="99"/>
      </w:tblBorders>
    </w:tblPr>
    <w:tblStylePr w:type="firstRow">
      <w:rPr>
        <w:b/>
        <w:bCs/>
      </w:rPr>
      <w:tblPr/>
      <w:tcPr>
        <w:tcBorders>
          <w:top w:val="nil"/>
          <w:bottom w:val="single" w:sz="12" w:space="0" w:color="82B3CC" w:themeColor="accent3" w:themeTint="99"/>
          <w:insideH w:val="nil"/>
          <w:insideV w:val="nil"/>
        </w:tcBorders>
        <w:shd w:val="clear" w:color="auto" w:fill="FFFFFF" w:themeFill="background1"/>
      </w:tcPr>
    </w:tblStylePr>
    <w:tblStylePr w:type="lastRow">
      <w:rPr>
        <w:b/>
        <w:bCs/>
      </w:rPr>
      <w:tblPr/>
      <w:tcPr>
        <w:tcBorders>
          <w:top w:val="double" w:sz="2" w:space="0" w:color="82B3C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Rastertabel2-Accent4">
    <w:name w:val="Grid Table 2 Accent 4"/>
    <w:basedOn w:val="Standaardtabel"/>
    <w:uiPriority w:val="47"/>
    <w:semiHidden/>
    <w:rsid w:val="0019042B"/>
    <w:pPr>
      <w:spacing w:line="240" w:lineRule="auto"/>
    </w:pPr>
    <w:tblPr>
      <w:tblStyleRowBandSize w:val="1"/>
      <w:tblStyleColBandSize w:val="1"/>
      <w:tblBorders>
        <w:top w:val="single" w:sz="2" w:space="0" w:color="CB6CC6" w:themeColor="accent4" w:themeTint="99"/>
        <w:bottom w:val="single" w:sz="2" w:space="0" w:color="CB6CC6" w:themeColor="accent4" w:themeTint="99"/>
        <w:insideH w:val="single" w:sz="2" w:space="0" w:color="CB6CC6" w:themeColor="accent4" w:themeTint="99"/>
        <w:insideV w:val="single" w:sz="2" w:space="0" w:color="CB6CC6" w:themeColor="accent4" w:themeTint="99"/>
      </w:tblBorders>
    </w:tblPr>
    <w:tblStylePr w:type="firstRow">
      <w:rPr>
        <w:b/>
        <w:bCs/>
      </w:rPr>
      <w:tblPr/>
      <w:tcPr>
        <w:tcBorders>
          <w:top w:val="nil"/>
          <w:bottom w:val="single" w:sz="12" w:space="0" w:color="CB6CC6" w:themeColor="accent4" w:themeTint="99"/>
          <w:insideH w:val="nil"/>
          <w:insideV w:val="nil"/>
        </w:tcBorders>
        <w:shd w:val="clear" w:color="auto" w:fill="FFFFFF" w:themeFill="background1"/>
      </w:tcPr>
    </w:tblStylePr>
    <w:tblStylePr w:type="lastRow">
      <w:rPr>
        <w:b/>
        <w:bCs/>
      </w:rPr>
      <w:tblPr/>
      <w:tcPr>
        <w:tcBorders>
          <w:top w:val="double" w:sz="2" w:space="0" w:color="CB6C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Rastertabel2-Accent5">
    <w:name w:val="Grid Table 2 Accent 5"/>
    <w:basedOn w:val="Standaardtabel"/>
    <w:uiPriority w:val="47"/>
    <w:semiHidden/>
    <w:rsid w:val="0019042B"/>
    <w:pPr>
      <w:spacing w:line="240" w:lineRule="auto"/>
    </w:pPr>
    <w:tblPr>
      <w:tblStyleRowBandSize w:val="1"/>
      <w:tblStyleColBandSize w:val="1"/>
      <w:tblBorders>
        <w:top w:val="single" w:sz="2" w:space="0" w:color="3AEA91" w:themeColor="accent5" w:themeTint="99"/>
        <w:bottom w:val="single" w:sz="2" w:space="0" w:color="3AEA91" w:themeColor="accent5" w:themeTint="99"/>
        <w:insideH w:val="single" w:sz="2" w:space="0" w:color="3AEA91" w:themeColor="accent5" w:themeTint="99"/>
        <w:insideV w:val="single" w:sz="2" w:space="0" w:color="3AEA91" w:themeColor="accent5" w:themeTint="99"/>
      </w:tblBorders>
    </w:tblPr>
    <w:tblStylePr w:type="firstRow">
      <w:rPr>
        <w:b/>
        <w:bCs/>
      </w:rPr>
      <w:tblPr/>
      <w:tcPr>
        <w:tcBorders>
          <w:top w:val="nil"/>
          <w:bottom w:val="single" w:sz="12" w:space="0" w:color="3AEA91" w:themeColor="accent5" w:themeTint="99"/>
          <w:insideH w:val="nil"/>
          <w:insideV w:val="nil"/>
        </w:tcBorders>
        <w:shd w:val="clear" w:color="auto" w:fill="FFFFFF" w:themeFill="background1"/>
      </w:tcPr>
    </w:tblStylePr>
    <w:tblStylePr w:type="lastRow">
      <w:rPr>
        <w:b/>
        <w:bCs/>
      </w:rPr>
      <w:tblPr/>
      <w:tcPr>
        <w:tcBorders>
          <w:top w:val="double" w:sz="2" w:space="0" w:color="3AEA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Rastertabel2-Accent6">
    <w:name w:val="Grid Table 2 Accent 6"/>
    <w:basedOn w:val="Standaardtabel"/>
    <w:uiPriority w:val="47"/>
    <w:semiHidden/>
    <w:rsid w:val="0019042B"/>
    <w:pPr>
      <w:spacing w:line="240" w:lineRule="auto"/>
    </w:pPr>
    <w:tblPr>
      <w:tblStyleRowBandSize w:val="1"/>
      <w:tblStyleColBandSize w:val="1"/>
      <w:tblBorders>
        <w:top w:val="single" w:sz="2" w:space="0" w:color="D099B7" w:themeColor="accent6" w:themeTint="99"/>
        <w:bottom w:val="single" w:sz="2" w:space="0" w:color="D099B7" w:themeColor="accent6" w:themeTint="99"/>
        <w:insideH w:val="single" w:sz="2" w:space="0" w:color="D099B7" w:themeColor="accent6" w:themeTint="99"/>
        <w:insideV w:val="single" w:sz="2" w:space="0" w:color="D099B7" w:themeColor="accent6" w:themeTint="99"/>
      </w:tblBorders>
    </w:tblPr>
    <w:tblStylePr w:type="firstRow">
      <w:rPr>
        <w:b/>
        <w:bCs/>
      </w:rPr>
      <w:tblPr/>
      <w:tcPr>
        <w:tcBorders>
          <w:top w:val="nil"/>
          <w:bottom w:val="single" w:sz="12" w:space="0" w:color="D099B7" w:themeColor="accent6" w:themeTint="99"/>
          <w:insideH w:val="nil"/>
          <w:insideV w:val="nil"/>
        </w:tcBorders>
        <w:shd w:val="clear" w:color="auto" w:fill="FFFFFF" w:themeFill="background1"/>
      </w:tcPr>
    </w:tblStylePr>
    <w:tblStylePr w:type="lastRow">
      <w:rPr>
        <w:b/>
        <w:bCs/>
      </w:rPr>
      <w:tblPr/>
      <w:tcPr>
        <w:tcBorders>
          <w:top w:val="double" w:sz="2" w:space="0" w:color="D099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Rastertabel3">
    <w:name w:val="Grid Table 3"/>
    <w:basedOn w:val="Standaardtabel"/>
    <w:uiPriority w:val="48"/>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semiHidden/>
    <w:rsid w:val="0019042B"/>
    <w:pPr>
      <w:spacing w:line="240" w:lineRule="auto"/>
    </w:p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CFF0" w:themeFill="accent1" w:themeFillTint="33"/>
      </w:tcPr>
    </w:tblStylePr>
    <w:tblStylePr w:type="band1Horz">
      <w:tblPr/>
      <w:tcPr>
        <w:shd w:val="clear" w:color="auto" w:fill="CBCFF0" w:themeFill="accent1" w:themeFillTint="33"/>
      </w:tcPr>
    </w:tblStylePr>
    <w:tblStylePr w:type="neCell">
      <w:tblPr/>
      <w:tcPr>
        <w:tcBorders>
          <w:bottom w:val="single" w:sz="4" w:space="0" w:color="6471D2" w:themeColor="accent1" w:themeTint="99"/>
        </w:tcBorders>
      </w:tcPr>
    </w:tblStylePr>
    <w:tblStylePr w:type="nwCell">
      <w:tblPr/>
      <w:tcPr>
        <w:tcBorders>
          <w:bottom w:val="single" w:sz="4" w:space="0" w:color="6471D2" w:themeColor="accent1" w:themeTint="99"/>
        </w:tcBorders>
      </w:tcPr>
    </w:tblStylePr>
    <w:tblStylePr w:type="seCell">
      <w:tblPr/>
      <w:tcPr>
        <w:tcBorders>
          <w:top w:val="single" w:sz="4" w:space="0" w:color="6471D2" w:themeColor="accent1" w:themeTint="99"/>
        </w:tcBorders>
      </w:tcPr>
    </w:tblStylePr>
    <w:tblStylePr w:type="swCell">
      <w:tblPr/>
      <w:tcPr>
        <w:tcBorders>
          <w:top w:val="single" w:sz="4" w:space="0" w:color="6471D2" w:themeColor="accent1" w:themeTint="99"/>
        </w:tcBorders>
      </w:tcPr>
    </w:tblStylePr>
  </w:style>
  <w:style w:type="table" w:styleId="Rastertabel3-Accent2">
    <w:name w:val="Grid Table 3 Accent 2"/>
    <w:basedOn w:val="Standaardtabel"/>
    <w:uiPriority w:val="48"/>
    <w:semiHidden/>
    <w:rsid w:val="0019042B"/>
    <w:pPr>
      <w:spacing w:line="240" w:lineRule="auto"/>
    </w:p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DB" w:themeFill="accent2" w:themeFillTint="33"/>
      </w:tcPr>
    </w:tblStylePr>
    <w:tblStylePr w:type="band1Horz">
      <w:tblPr/>
      <w:tcPr>
        <w:shd w:val="clear" w:color="auto" w:fill="E3DEDB" w:themeFill="accent2" w:themeFillTint="33"/>
      </w:tcPr>
    </w:tblStylePr>
    <w:tblStylePr w:type="neCell">
      <w:tblPr/>
      <w:tcPr>
        <w:tcBorders>
          <w:bottom w:val="single" w:sz="4" w:space="0" w:color="AB9E95" w:themeColor="accent2" w:themeTint="99"/>
        </w:tcBorders>
      </w:tcPr>
    </w:tblStylePr>
    <w:tblStylePr w:type="nwCell">
      <w:tblPr/>
      <w:tcPr>
        <w:tcBorders>
          <w:bottom w:val="single" w:sz="4" w:space="0" w:color="AB9E95" w:themeColor="accent2" w:themeTint="99"/>
        </w:tcBorders>
      </w:tcPr>
    </w:tblStylePr>
    <w:tblStylePr w:type="seCell">
      <w:tblPr/>
      <w:tcPr>
        <w:tcBorders>
          <w:top w:val="single" w:sz="4" w:space="0" w:color="AB9E95" w:themeColor="accent2" w:themeTint="99"/>
        </w:tcBorders>
      </w:tcPr>
    </w:tblStylePr>
    <w:tblStylePr w:type="swCell">
      <w:tblPr/>
      <w:tcPr>
        <w:tcBorders>
          <w:top w:val="single" w:sz="4" w:space="0" w:color="AB9E95" w:themeColor="accent2" w:themeTint="99"/>
        </w:tcBorders>
      </w:tcPr>
    </w:tblStylePr>
  </w:style>
  <w:style w:type="table" w:styleId="Rastertabel3-Accent3">
    <w:name w:val="Grid Table 3 Accent 3"/>
    <w:basedOn w:val="Standaardtabel"/>
    <w:uiPriority w:val="48"/>
    <w:semiHidden/>
    <w:rsid w:val="0019042B"/>
    <w:pPr>
      <w:spacing w:line="240" w:lineRule="auto"/>
    </w:p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5EE" w:themeFill="accent3" w:themeFillTint="33"/>
      </w:tcPr>
    </w:tblStylePr>
    <w:tblStylePr w:type="band1Horz">
      <w:tblPr/>
      <w:tcPr>
        <w:shd w:val="clear" w:color="auto" w:fill="D5E5EE" w:themeFill="accent3" w:themeFillTint="33"/>
      </w:tcPr>
    </w:tblStylePr>
    <w:tblStylePr w:type="neCell">
      <w:tblPr/>
      <w:tcPr>
        <w:tcBorders>
          <w:bottom w:val="single" w:sz="4" w:space="0" w:color="82B3CC" w:themeColor="accent3" w:themeTint="99"/>
        </w:tcBorders>
      </w:tcPr>
    </w:tblStylePr>
    <w:tblStylePr w:type="nwCell">
      <w:tblPr/>
      <w:tcPr>
        <w:tcBorders>
          <w:bottom w:val="single" w:sz="4" w:space="0" w:color="82B3CC" w:themeColor="accent3" w:themeTint="99"/>
        </w:tcBorders>
      </w:tcPr>
    </w:tblStylePr>
    <w:tblStylePr w:type="seCell">
      <w:tblPr/>
      <w:tcPr>
        <w:tcBorders>
          <w:top w:val="single" w:sz="4" w:space="0" w:color="82B3CC" w:themeColor="accent3" w:themeTint="99"/>
        </w:tcBorders>
      </w:tcPr>
    </w:tblStylePr>
    <w:tblStylePr w:type="swCell">
      <w:tblPr/>
      <w:tcPr>
        <w:tcBorders>
          <w:top w:val="single" w:sz="4" w:space="0" w:color="82B3CC" w:themeColor="accent3" w:themeTint="99"/>
        </w:tcBorders>
      </w:tcPr>
    </w:tblStylePr>
  </w:style>
  <w:style w:type="table" w:styleId="Rastertabel3-Accent4">
    <w:name w:val="Grid Table 3 Accent 4"/>
    <w:basedOn w:val="Standaardtabel"/>
    <w:uiPriority w:val="48"/>
    <w:semiHidden/>
    <w:rsid w:val="0019042B"/>
    <w:pPr>
      <w:spacing w:line="240" w:lineRule="auto"/>
    </w:p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CEEC" w:themeFill="accent4" w:themeFillTint="33"/>
      </w:tcPr>
    </w:tblStylePr>
    <w:tblStylePr w:type="band1Horz">
      <w:tblPr/>
      <w:tcPr>
        <w:shd w:val="clear" w:color="auto" w:fill="EDCEEC" w:themeFill="accent4" w:themeFillTint="33"/>
      </w:tcPr>
    </w:tblStylePr>
    <w:tblStylePr w:type="neCell">
      <w:tblPr/>
      <w:tcPr>
        <w:tcBorders>
          <w:bottom w:val="single" w:sz="4" w:space="0" w:color="CB6CC6" w:themeColor="accent4" w:themeTint="99"/>
        </w:tcBorders>
      </w:tcPr>
    </w:tblStylePr>
    <w:tblStylePr w:type="nwCell">
      <w:tblPr/>
      <w:tcPr>
        <w:tcBorders>
          <w:bottom w:val="single" w:sz="4" w:space="0" w:color="CB6CC6" w:themeColor="accent4" w:themeTint="99"/>
        </w:tcBorders>
      </w:tcPr>
    </w:tblStylePr>
    <w:tblStylePr w:type="seCell">
      <w:tblPr/>
      <w:tcPr>
        <w:tcBorders>
          <w:top w:val="single" w:sz="4" w:space="0" w:color="CB6CC6" w:themeColor="accent4" w:themeTint="99"/>
        </w:tcBorders>
      </w:tcPr>
    </w:tblStylePr>
    <w:tblStylePr w:type="swCell">
      <w:tblPr/>
      <w:tcPr>
        <w:tcBorders>
          <w:top w:val="single" w:sz="4" w:space="0" w:color="CB6CC6" w:themeColor="accent4" w:themeTint="99"/>
        </w:tcBorders>
      </w:tcPr>
    </w:tblStylePr>
  </w:style>
  <w:style w:type="table" w:styleId="Rastertabel3-Accent5">
    <w:name w:val="Grid Table 3 Accent 5"/>
    <w:basedOn w:val="Standaardtabel"/>
    <w:uiPriority w:val="48"/>
    <w:semiHidden/>
    <w:rsid w:val="0019042B"/>
    <w:pPr>
      <w:spacing w:line="240" w:lineRule="auto"/>
    </w:p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DA" w:themeFill="accent5" w:themeFillTint="33"/>
      </w:tcPr>
    </w:tblStylePr>
    <w:tblStylePr w:type="band1Horz">
      <w:tblPr/>
      <w:tcPr>
        <w:shd w:val="clear" w:color="auto" w:fill="BDF8DA" w:themeFill="accent5" w:themeFillTint="33"/>
      </w:tcPr>
    </w:tblStylePr>
    <w:tblStylePr w:type="neCell">
      <w:tblPr/>
      <w:tcPr>
        <w:tcBorders>
          <w:bottom w:val="single" w:sz="4" w:space="0" w:color="3AEA91" w:themeColor="accent5" w:themeTint="99"/>
        </w:tcBorders>
      </w:tcPr>
    </w:tblStylePr>
    <w:tblStylePr w:type="nwCell">
      <w:tblPr/>
      <w:tcPr>
        <w:tcBorders>
          <w:bottom w:val="single" w:sz="4" w:space="0" w:color="3AEA91" w:themeColor="accent5" w:themeTint="99"/>
        </w:tcBorders>
      </w:tcPr>
    </w:tblStylePr>
    <w:tblStylePr w:type="seCell">
      <w:tblPr/>
      <w:tcPr>
        <w:tcBorders>
          <w:top w:val="single" w:sz="4" w:space="0" w:color="3AEA91" w:themeColor="accent5" w:themeTint="99"/>
        </w:tcBorders>
      </w:tcPr>
    </w:tblStylePr>
    <w:tblStylePr w:type="swCell">
      <w:tblPr/>
      <w:tcPr>
        <w:tcBorders>
          <w:top w:val="single" w:sz="4" w:space="0" w:color="3AEA91" w:themeColor="accent5" w:themeTint="99"/>
        </w:tcBorders>
      </w:tcPr>
    </w:tblStylePr>
  </w:style>
  <w:style w:type="table" w:styleId="Rastertabel3-Accent6">
    <w:name w:val="Grid Table 3 Accent 6"/>
    <w:basedOn w:val="Standaardtabel"/>
    <w:uiPriority w:val="48"/>
    <w:semiHidden/>
    <w:rsid w:val="0019042B"/>
    <w:pPr>
      <w:spacing w:line="240" w:lineRule="auto"/>
    </w:p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E7" w:themeFill="accent6" w:themeFillTint="33"/>
      </w:tcPr>
    </w:tblStylePr>
    <w:tblStylePr w:type="band1Horz">
      <w:tblPr/>
      <w:tcPr>
        <w:shd w:val="clear" w:color="auto" w:fill="EFDDE7" w:themeFill="accent6" w:themeFillTint="33"/>
      </w:tcPr>
    </w:tblStylePr>
    <w:tblStylePr w:type="neCell">
      <w:tblPr/>
      <w:tcPr>
        <w:tcBorders>
          <w:bottom w:val="single" w:sz="4" w:space="0" w:color="D099B7" w:themeColor="accent6" w:themeTint="99"/>
        </w:tcBorders>
      </w:tcPr>
    </w:tblStylePr>
    <w:tblStylePr w:type="nwCell">
      <w:tblPr/>
      <w:tcPr>
        <w:tcBorders>
          <w:bottom w:val="single" w:sz="4" w:space="0" w:color="D099B7" w:themeColor="accent6" w:themeTint="99"/>
        </w:tcBorders>
      </w:tcPr>
    </w:tblStylePr>
    <w:tblStylePr w:type="seCell">
      <w:tblPr/>
      <w:tcPr>
        <w:tcBorders>
          <w:top w:val="single" w:sz="4" w:space="0" w:color="D099B7" w:themeColor="accent6" w:themeTint="99"/>
        </w:tcBorders>
      </w:tcPr>
    </w:tblStylePr>
    <w:tblStylePr w:type="swCell">
      <w:tblPr/>
      <w:tcPr>
        <w:tcBorders>
          <w:top w:val="single" w:sz="4" w:space="0" w:color="D099B7" w:themeColor="accent6" w:themeTint="99"/>
        </w:tcBorders>
      </w:tcPr>
    </w:tblStylePr>
  </w:style>
  <w:style w:type="table" w:styleId="Rastertabel4">
    <w:name w:val="Grid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semiHidden/>
    <w:rsid w:val="0019042B"/>
    <w:pPr>
      <w:spacing w:line="240" w:lineRule="auto"/>
    </w:p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color w:val="FFFFFF" w:themeColor="background1"/>
      </w:rPr>
      <w:tblPr/>
      <w:tcPr>
        <w:tcBorders>
          <w:top w:val="single" w:sz="4" w:space="0" w:color="28348B" w:themeColor="accent1"/>
          <w:left w:val="single" w:sz="4" w:space="0" w:color="28348B" w:themeColor="accent1"/>
          <w:bottom w:val="single" w:sz="4" w:space="0" w:color="28348B" w:themeColor="accent1"/>
          <w:right w:val="single" w:sz="4" w:space="0" w:color="28348B" w:themeColor="accent1"/>
          <w:insideH w:val="nil"/>
          <w:insideV w:val="nil"/>
        </w:tcBorders>
        <w:shd w:val="clear" w:color="auto" w:fill="28348B" w:themeFill="accent1"/>
      </w:tcPr>
    </w:tblStylePr>
    <w:tblStylePr w:type="lastRow">
      <w:rPr>
        <w:b/>
        <w:bCs/>
      </w:rPr>
      <w:tblPr/>
      <w:tcPr>
        <w:tcBorders>
          <w:top w:val="double" w:sz="4" w:space="0" w:color="28348B" w:themeColor="accent1"/>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Rastertabel4-Accent2">
    <w:name w:val="Grid Table 4 Accent 2"/>
    <w:basedOn w:val="Standaardtabel"/>
    <w:uiPriority w:val="49"/>
    <w:semiHidden/>
    <w:rsid w:val="0019042B"/>
    <w:pPr>
      <w:spacing w:line="240" w:lineRule="auto"/>
    </w:p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color w:val="FFFFFF" w:themeColor="background1"/>
      </w:rPr>
      <w:tblPr/>
      <w:tcPr>
        <w:tcBorders>
          <w:top w:val="single" w:sz="4" w:space="0" w:color="6D6056" w:themeColor="accent2"/>
          <w:left w:val="single" w:sz="4" w:space="0" w:color="6D6056" w:themeColor="accent2"/>
          <w:bottom w:val="single" w:sz="4" w:space="0" w:color="6D6056" w:themeColor="accent2"/>
          <w:right w:val="single" w:sz="4" w:space="0" w:color="6D6056" w:themeColor="accent2"/>
          <w:insideH w:val="nil"/>
          <w:insideV w:val="nil"/>
        </w:tcBorders>
        <w:shd w:val="clear" w:color="auto" w:fill="6D6056" w:themeFill="accent2"/>
      </w:tcPr>
    </w:tblStylePr>
    <w:tblStylePr w:type="lastRow">
      <w:rPr>
        <w:b/>
        <w:bCs/>
      </w:rPr>
      <w:tblPr/>
      <w:tcPr>
        <w:tcBorders>
          <w:top w:val="double" w:sz="4" w:space="0" w:color="6D6056" w:themeColor="accent2"/>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Rastertabel4-Accent3">
    <w:name w:val="Grid Table 4 Accent 3"/>
    <w:basedOn w:val="Standaardtabel"/>
    <w:uiPriority w:val="49"/>
    <w:semiHidden/>
    <w:rsid w:val="0019042B"/>
    <w:pPr>
      <w:spacing w:line="240" w:lineRule="auto"/>
    </w:p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color w:val="FFFFFF" w:themeColor="background1"/>
      </w:rPr>
      <w:tblPr/>
      <w:tcPr>
        <w:tcBorders>
          <w:top w:val="single" w:sz="4" w:space="0" w:color="3F7C9B" w:themeColor="accent3"/>
          <w:left w:val="single" w:sz="4" w:space="0" w:color="3F7C9B" w:themeColor="accent3"/>
          <w:bottom w:val="single" w:sz="4" w:space="0" w:color="3F7C9B" w:themeColor="accent3"/>
          <w:right w:val="single" w:sz="4" w:space="0" w:color="3F7C9B" w:themeColor="accent3"/>
          <w:insideH w:val="nil"/>
          <w:insideV w:val="nil"/>
        </w:tcBorders>
        <w:shd w:val="clear" w:color="auto" w:fill="3F7C9B" w:themeFill="accent3"/>
      </w:tcPr>
    </w:tblStylePr>
    <w:tblStylePr w:type="lastRow">
      <w:rPr>
        <w:b/>
        <w:bCs/>
      </w:rPr>
      <w:tblPr/>
      <w:tcPr>
        <w:tcBorders>
          <w:top w:val="double" w:sz="4" w:space="0" w:color="3F7C9B" w:themeColor="accent3"/>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Rastertabel4-Accent4">
    <w:name w:val="Grid Table 4 Accent 4"/>
    <w:basedOn w:val="Standaardtabel"/>
    <w:uiPriority w:val="49"/>
    <w:semiHidden/>
    <w:rsid w:val="0019042B"/>
    <w:pPr>
      <w:spacing w:line="240" w:lineRule="auto"/>
    </w:p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color w:val="FFFFFF" w:themeColor="background1"/>
      </w:rPr>
      <w:tblPr/>
      <w:tcPr>
        <w:tcBorders>
          <w:top w:val="single" w:sz="4" w:space="0" w:color="852F81" w:themeColor="accent4"/>
          <w:left w:val="single" w:sz="4" w:space="0" w:color="852F81" w:themeColor="accent4"/>
          <w:bottom w:val="single" w:sz="4" w:space="0" w:color="852F81" w:themeColor="accent4"/>
          <w:right w:val="single" w:sz="4" w:space="0" w:color="852F81" w:themeColor="accent4"/>
          <w:insideH w:val="nil"/>
          <w:insideV w:val="nil"/>
        </w:tcBorders>
        <w:shd w:val="clear" w:color="auto" w:fill="852F81" w:themeFill="accent4"/>
      </w:tcPr>
    </w:tblStylePr>
    <w:tblStylePr w:type="lastRow">
      <w:rPr>
        <w:b/>
        <w:bCs/>
      </w:rPr>
      <w:tblPr/>
      <w:tcPr>
        <w:tcBorders>
          <w:top w:val="double" w:sz="4" w:space="0" w:color="852F81" w:themeColor="accent4"/>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Rastertabel4-Accent5">
    <w:name w:val="Grid Table 4 Accent 5"/>
    <w:basedOn w:val="Standaardtabel"/>
    <w:uiPriority w:val="49"/>
    <w:semiHidden/>
    <w:rsid w:val="0019042B"/>
    <w:pPr>
      <w:spacing w:line="240" w:lineRule="auto"/>
    </w:p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color w:val="FFFFFF" w:themeColor="background1"/>
      </w:rPr>
      <w:tblPr/>
      <w:tcPr>
        <w:tcBorders>
          <w:top w:val="single" w:sz="4" w:space="0" w:color="0E864A" w:themeColor="accent5"/>
          <w:left w:val="single" w:sz="4" w:space="0" w:color="0E864A" w:themeColor="accent5"/>
          <w:bottom w:val="single" w:sz="4" w:space="0" w:color="0E864A" w:themeColor="accent5"/>
          <w:right w:val="single" w:sz="4" w:space="0" w:color="0E864A" w:themeColor="accent5"/>
          <w:insideH w:val="nil"/>
          <w:insideV w:val="nil"/>
        </w:tcBorders>
        <w:shd w:val="clear" w:color="auto" w:fill="0E864A" w:themeFill="accent5"/>
      </w:tcPr>
    </w:tblStylePr>
    <w:tblStylePr w:type="lastRow">
      <w:rPr>
        <w:b/>
        <w:bCs/>
      </w:rPr>
      <w:tblPr/>
      <w:tcPr>
        <w:tcBorders>
          <w:top w:val="double" w:sz="4" w:space="0" w:color="0E864A" w:themeColor="accent5"/>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Rastertabel4-Accent6">
    <w:name w:val="Grid Table 4 Accent 6"/>
    <w:basedOn w:val="Standaardtabel"/>
    <w:uiPriority w:val="49"/>
    <w:semiHidden/>
    <w:rsid w:val="0019042B"/>
    <w:pPr>
      <w:spacing w:line="240" w:lineRule="auto"/>
    </w:p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color w:val="FFFFFF" w:themeColor="background1"/>
      </w:rPr>
      <w:tblPr/>
      <w:tcPr>
        <w:tcBorders>
          <w:top w:val="single" w:sz="4" w:space="0" w:color="B15688" w:themeColor="accent6"/>
          <w:left w:val="single" w:sz="4" w:space="0" w:color="B15688" w:themeColor="accent6"/>
          <w:bottom w:val="single" w:sz="4" w:space="0" w:color="B15688" w:themeColor="accent6"/>
          <w:right w:val="single" w:sz="4" w:space="0" w:color="B15688" w:themeColor="accent6"/>
          <w:insideH w:val="nil"/>
          <w:insideV w:val="nil"/>
        </w:tcBorders>
        <w:shd w:val="clear" w:color="auto" w:fill="B15688" w:themeFill="accent6"/>
      </w:tcPr>
    </w:tblStylePr>
    <w:tblStylePr w:type="lastRow">
      <w:rPr>
        <w:b/>
        <w:bCs/>
      </w:rPr>
      <w:tblPr/>
      <w:tcPr>
        <w:tcBorders>
          <w:top w:val="double" w:sz="4" w:space="0" w:color="B15688" w:themeColor="accent6"/>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Rastertabel5donker">
    <w:name w:val="Grid Table 5 Dark"/>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CF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34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34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34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348B" w:themeFill="accent1"/>
      </w:tcPr>
    </w:tblStylePr>
    <w:tblStylePr w:type="band1Vert">
      <w:tblPr/>
      <w:tcPr>
        <w:shd w:val="clear" w:color="auto" w:fill="97A0E1" w:themeFill="accent1" w:themeFillTint="66"/>
      </w:tcPr>
    </w:tblStylePr>
    <w:tblStylePr w:type="band1Horz">
      <w:tblPr/>
      <w:tcPr>
        <w:shd w:val="clear" w:color="auto" w:fill="97A0E1" w:themeFill="accent1" w:themeFillTint="66"/>
      </w:tcPr>
    </w:tblStylePr>
  </w:style>
  <w:style w:type="table" w:styleId="Rastertabel5donker-Accent2">
    <w:name w:val="Grid Table 5 Dark Accent 2"/>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60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60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60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6056" w:themeFill="accent2"/>
      </w:tcPr>
    </w:tblStylePr>
    <w:tblStylePr w:type="band1Vert">
      <w:tblPr/>
      <w:tcPr>
        <w:shd w:val="clear" w:color="auto" w:fill="C7BEB8" w:themeFill="accent2" w:themeFillTint="66"/>
      </w:tcPr>
    </w:tblStylePr>
    <w:tblStylePr w:type="band1Horz">
      <w:tblPr/>
      <w:tcPr>
        <w:shd w:val="clear" w:color="auto" w:fill="C7BEB8" w:themeFill="accent2" w:themeFillTint="66"/>
      </w:tcPr>
    </w:tblStylePr>
  </w:style>
  <w:style w:type="table" w:styleId="Rastertabel5donker-Accent3">
    <w:name w:val="Grid Table 5 Dark Accent 3"/>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5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7C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7C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7C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7C9B" w:themeFill="accent3"/>
      </w:tcPr>
    </w:tblStylePr>
    <w:tblStylePr w:type="band1Vert">
      <w:tblPr/>
      <w:tcPr>
        <w:shd w:val="clear" w:color="auto" w:fill="ABCCDD" w:themeFill="accent3" w:themeFillTint="66"/>
      </w:tcPr>
    </w:tblStylePr>
    <w:tblStylePr w:type="band1Horz">
      <w:tblPr/>
      <w:tcPr>
        <w:shd w:val="clear" w:color="auto" w:fill="ABCCDD" w:themeFill="accent3" w:themeFillTint="66"/>
      </w:tcPr>
    </w:tblStylePr>
  </w:style>
  <w:style w:type="table" w:styleId="Rastertabel5donker-Accent4">
    <w:name w:val="Grid Table 5 Dark Accent 4"/>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C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2F8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2F8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2F8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2F81" w:themeFill="accent4"/>
      </w:tcPr>
    </w:tblStylePr>
    <w:tblStylePr w:type="band1Vert">
      <w:tblPr/>
      <w:tcPr>
        <w:shd w:val="clear" w:color="auto" w:fill="DC9DD9" w:themeFill="accent4" w:themeFillTint="66"/>
      </w:tcPr>
    </w:tblStylePr>
    <w:tblStylePr w:type="band1Horz">
      <w:tblPr/>
      <w:tcPr>
        <w:shd w:val="clear" w:color="auto" w:fill="DC9DD9" w:themeFill="accent4" w:themeFillTint="66"/>
      </w:tcPr>
    </w:tblStylePr>
  </w:style>
  <w:style w:type="table" w:styleId="Rastertabel5donker-Accent5">
    <w:name w:val="Grid Table 5 Dark Accent 5"/>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86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86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86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864A" w:themeFill="accent5"/>
      </w:tcPr>
    </w:tblStylePr>
    <w:tblStylePr w:type="band1Vert">
      <w:tblPr/>
      <w:tcPr>
        <w:shd w:val="clear" w:color="auto" w:fill="7BF1B6" w:themeFill="accent5" w:themeFillTint="66"/>
      </w:tcPr>
    </w:tblStylePr>
    <w:tblStylePr w:type="band1Horz">
      <w:tblPr/>
      <w:tcPr>
        <w:shd w:val="clear" w:color="auto" w:fill="7BF1B6" w:themeFill="accent5" w:themeFillTint="66"/>
      </w:tcPr>
    </w:tblStylePr>
  </w:style>
  <w:style w:type="table" w:styleId="Rastertabel5donker-Accent6">
    <w:name w:val="Grid Table 5 Dark Accent 6"/>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56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56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56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5688" w:themeFill="accent6"/>
      </w:tcPr>
    </w:tblStylePr>
    <w:tblStylePr w:type="band1Vert">
      <w:tblPr/>
      <w:tcPr>
        <w:shd w:val="clear" w:color="auto" w:fill="DFBBCF" w:themeFill="accent6" w:themeFillTint="66"/>
      </w:tcPr>
    </w:tblStylePr>
    <w:tblStylePr w:type="band1Horz">
      <w:tblPr/>
      <w:tcPr>
        <w:shd w:val="clear" w:color="auto" w:fill="DFBBCF" w:themeFill="accent6" w:themeFillTint="66"/>
      </w:tcPr>
    </w:tblStylePr>
  </w:style>
  <w:style w:type="table" w:styleId="Rastertabel6kleurrijk">
    <w:name w:val="Grid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semiHidden/>
    <w:rsid w:val="0019042B"/>
    <w:pPr>
      <w:spacing w:line="240" w:lineRule="auto"/>
    </w:pPr>
    <w:rPr>
      <w:color w:val="1E2668" w:themeColor="accent1" w:themeShade="BF"/>
    </w:r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rPr>
      <w:tblPr/>
      <w:tcPr>
        <w:tcBorders>
          <w:bottom w:val="single" w:sz="12" w:space="0" w:color="6471D2" w:themeColor="accent1" w:themeTint="99"/>
        </w:tcBorders>
      </w:tcPr>
    </w:tblStylePr>
    <w:tblStylePr w:type="lastRow">
      <w:rPr>
        <w:b/>
        <w:bCs/>
      </w:rPr>
      <w:tblPr/>
      <w:tcPr>
        <w:tcBorders>
          <w:top w:val="double" w:sz="4" w:space="0" w:color="6471D2" w:themeColor="accent1" w:themeTint="99"/>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Rastertabel6kleurrijk-Accent2">
    <w:name w:val="Grid Table 6 Colorful Accent 2"/>
    <w:basedOn w:val="Standaardtabel"/>
    <w:uiPriority w:val="51"/>
    <w:semiHidden/>
    <w:rsid w:val="0019042B"/>
    <w:pPr>
      <w:spacing w:line="240" w:lineRule="auto"/>
    </w:pPr>
    <w:rPr>
      <w:color w:val="514740" w:themeColor="accent2" w:themeShade="BF"/>
    </w:r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rPr>
      <w:tblPr/>
      <w:tcPr>
        <w:tcBorders>
          <w:bottom w:val="single" w:sz="12" w:space="0" w:color="AB9E95" w:themeColor="accent2" w:themeTint="99"/>
        </w:tcBorders>
      </w:tcPr>
    </w:tblStylePr>
    <w:tblStylePr w:type="lastRow">
      <w:rPr>
        <w:b/>
        <w:bCs/>
      </w:rPr>
      <w:tblPr/>
      <w:tcPr>
        <w:tcBorders>
          <w:top w:val="double" w:sz="4" w:space="0" w:color="AB9E95" w:themeColor="accent2" w:themeTint="99"/>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Rastertabel6kleurrijk-Accent3">
    <w:name w:val="Grid Table 6 Colorful Accent 3"/>
    <w:basedOn w:val="Standaardtabel"/>
    <w:uiPriority w:val="51"/>
    <w:semiHidden/>
    <w:rsid w:val="0019042B"/>
    <w:pPr>
      <w:spacing w:line="240" w:lineRule="auto"/>
    </w:pPr>
    <w:rPr>
      <w:color w:val="2F5C73" w:themeColor="accent3" w:themeShade="BF"/>
    </w:r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rPr>
      <w:tblPr/>
      <w:tcPr>
        <w:tcBorders>
          <w:bottom w:val="single" w:sz="12" w:space="0" w:color="82B3CC" w:themeColor="accent3" w:themeTint="99"/>
        </w:tcBorders>
      </w:tcPr>
    </w:tblStylePr>
    <w:tblStylePr w:type="lastRow">
      <w:rPr>
        <w:b/>
        <w:bCs/>
      </w:rPr>
      <w:tblPr/>
      <w:tcPr>
        <w:tcBorders>
          <w:top w:val="double" w:sz="4" w:space="0" w:color="82B3CC" w:themeColor="accent3" w:themeTint="99"/>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Rastertabel6kleurrijk-Accent4">
    <w:name w:val="Grid Table 6 Colorful Accent 4"/>
    <w:basedOn w:val="Standaardtabel"/>
    <w:uiPriority w:val="51"/>
    <w:semiHidden/>
    <w:rsid w:val="0019042B"/>
    <w:pPr>
      <w:spacing w:line="240" w:lineRule="auto"/>
    </w:pPr>
    <w:rPr>
      <w:color w:val="632360" w:themeColor="accent4" w:themeShade="BF"/>
    </w:r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rPr>
      <w:tblPr/>
      <w:tcPr>
        <w:tcBorders>
          <w:bottom w:val="single" w:sz="12" w:space="0" w:color="CB6CC6" w:themeColor="accent4" w:themeTint="99"/>
        </w:tcBorders>
      </w:tcPr>
    </w:tblStylePr>
    <w:tblStylePr w:type="lastRow">
      <w:rPr>
        <w:b/>
        <w:bCs/>
      </w:rPr>
      <w:tblPr/>
      <w:tcPr>
        <w:tcBorders>
          <w:top w:val="double" w:sz="4" w:space="0" w:color="CB6CC6" w:themeColor="accent4" w:themeTint="99"/>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Rastertabel6kleurrijk-Accent5">
    <w:name w:val="Grid Table 6 Colorful Accent 5"/>
    <w:basedOn w:val="Standaardtabel"/>
    <w:uiPriority w:val="51"/>
    <w:semiHidden/>
    <w:rsid w:val="0019042B"/>
    <w:pPr>
      <w:spacing w:line="240" w:lineRule="auto"/>
    </w:pPr>
    <w:rPr>
      <w:color w:val="0A6437" w:themeColor="accent5" w:themeShade="BF"/>
    </w:r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rPr>
      <w:tblPr/>
      <w:tcPr>
        <w:tcBorders>
          <w:bottom w:val="single" w:sz="12" w:space="0" w:color="3AEA91" w:themeColor="accent5" w:themeTint="99"/>
        </w:tcBorders>
      </w:tcPr>
    </w:tblStylePr>
    <w:tblStylePr w:type="lastRow">
      <w:rPr>
        <w:b/>
        <w:bCs/>
      </w:rPr>
      <w:tblPr/>
      <w:tcPr>
        <w:tcBorders>
          <w:top w:val="double" w:sz="4" w:space="0" w:color="3AEA91" w:themeColor="accent5" w:themeTint="99"/>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Rastertabel6kleurrijk-Accent6">
    <w:name w:val="Grid Table 6 Colorful Accent 6"/>
    <w:basedOn w:val="Standaardtabel"/>
    <w:uiPriority w:val="51"/>
    <w:semiHidden/>
    <w:rsid w:val="0019042B"/>
    <w:pPr>
      <w:spacing w:line="240" w:lineRule="auto"/>
    </w:pPr>
    <w:rPr>
      <w:color w:val="863E65" w:themeColor="accent6" w:themeShade="BF"/>
    </w:r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rPr>
      <w:tblPr/>
      <w:tcPr>
        <w:tcBorders>
          <w:bottom w:val="single" w:sz="12" w:space="0" w:color="D099B7" w:themeColor="accent6" w:themeTint="99"/>
        </w:tcBorders>
      </w:tcPr>
    </w:tblStylePr>
    <w:tblStylePr w:type="lastRow">
      <w:rPr>
        <w:b/>
        <w:bCs/>
      </w:rPr>
      <w:tblPr/>
      <w:tcPr>
        <w:tcBorders>
          <w:top w:val="double" w:sz="4" w:space="0" w:color="D099B7" w:themeColor="accent6" w:themeTint="99"/>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Rastertabel7kleurrijk">
    <w:name w:val="Grid Table 7 Colorful"/>
    <w:basedOn w:val="Standaardtabel"/>
    <w:uiPriority w:val="52"/>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semiHidden/>
    <w:rsid w:val="0019042B"/>
    <w:pPr>
      <w:spacing w:line="240" w:lineRule="auto"/>
    </w:pPr>
    <w:rPr>
      <w:color w:val="1E2668" w:themeColor="accent1" w:themeShade="BF"/>
    </w:r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CFF0" w:themeFill="accent1" w:themeFillTint="33"/>
      </w:tcPr>
    </w:tblStylePr>
    <w:tblStylePr w:type="band1Horz">
      <w:tblPr/>
      <w:tcPr>
        <w:shd w:val="clear" w:color="auto" w:fill="CBCFF0" w:themeFill="accent1" w:themeFillTint="33"/>
      </w:tcPr>
    </w:tblStylePr>
    <w:tblStylePr w:type="neCell">
      <w:tblPr/>
      <w:tcPr>
        <w:tcBorders>
          <w:bottom w:val="single" w:sz="4" w:space="0" w:color="6471D2" w:themeColor="accent1" w:themeTint="99"/>
        </w:tcBorders>
      </w:tcPr>
    </w:tblStylePr>
    <w:tblStylePr w:type="nwCell">
      <w:tblPr/>
      <w:tcPr>
        <w:tcBorders>
          <w:bottom w:val="single" w:sz="4" w:space="0" w:color="6471D2" w:themeColor="accent1" w:themeTint="99"/>
        </w:tcBorders>
      </w:tcPr>
    </w:tblStylePr>
    <w:tblStylePr w:type="seCell">
      <w:tblPr/>
      <w:tcPr>
        <w:tcBorders>
          <w:top w:val="single" w:sz="4" w:space="0" w:color="6471D2" w:themeColor="accent1" w:themeTint="99"/>
        </w:tcBorders>
      </w:tcPr>
    </w:tblStylePr>
    <w:tblStylePr w:type="swCell">
      <w:tblPr/>
      <w:tcPr>
        <w:tcBorders>
          <w:top w:val="single" w:sz="4" w:space="0" w:color="6471D2" w:themeColor="accent1" w:themeTint="99"/>
        </w:tcBorders>
      </w:tcPr>
    </w:tblStylePr>
  </w:style>
  <w:style w:type="table" w:styleId="Rastertabel7kleurrijk-Accent2">
    <w:name w:val="Grid Table 7 Colorful Accent 2"/>
    <w:basedOn w:val="Standaardtabel"/>
    <w:uiPriority w:val="52"/>
    <w:semiHidden/>
    <w:rsid w:val="0019042B"/>
    <w:pPr>
      <w:spacing w:line="240" w:lineRule="auto"/>
    </w:pPr>
    <w:rPr>
      <w:color w:val="514740" w:themeColor="accent2" w:themeShade="BF"/>
    </w:r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DB" w:themeFill="accent2" w:themeFillTint="33"/>
      </w:tcPr>
    </w:tblStylePr>
    <w:tblStylePr w:type="band1Horz">
      <w:tblPr/>
      <w:tcPr>
        <w:shd w:val="clear" w:color="auto" w:fill="E3DEDB" w:themeFill="accent2" w:themeFillTint="33"/>
      </w:tcPr>
    </w:tblStylePr>
    <w:tblStylePr w:type="neCell">
      <w:tblPr/>
      <w:tcPr>
        <w:tcBorders>
          <w:bottom w:val="single" w:sz="4" w:space="0" w:color="AB9E95" w:themeColor="accent2" w:themeTint="99"/>
        </w:tcBorders>
      </w:tcPr>
    </w:tblStylePr>
    <w:tblStylePr w:type="nwCell">
      <w:tblPr/>
      <w:tcPr>
        <w:tcBorders>
          <w:bottom w:val="single" w:sz="4" w:space="0" w:color="AB9E95" w:themeColor="accent2" w:themeTint="99"/>
        </w:tcBorders>
      </w:tcPr>
    </w:tblStylePr>
    <w:tblStylePr w:type="seCell">
      <w:tblPr/>
      <w:tcPr>
        <w:tcBorders>
          <w:top w:val="single" w:sz="4" w:space="0" w:color="AB9E95" w:themeColor="accent2" w:themeTint="99"/>
        </w:tcBorders>
      </w:tcPr>
    </w:tblStylePr>
    <w:tblStylePr w:type="swCell">
      <w:tblPr/>
      <w:tcPr>
        <w:tcBorders>
          <w:top w:val="single" w:sz="4" w:space="0" w:color="AB9E95" w:themeColor="accent2" w:themeTint="99"/>
        </w:tcBorders>
      </w:tcPr>
    </w:tblStylePr>
  </w:style>
  <w:style w:type="table" w:styleId="Rastertabel7kleurrijk-Accent3">
    <w:name w:val="Grid Table 7 Colorful Accent 3"/>
    <w:basedOn w:val="Standaardtabel"/>
    <w:uiPriority w:val="52"/>
    <w:semiHidden/>
    <w:rsid w:val="0019042B"/>
    <w:pPr>
      <w:spacing w:line="240" w:lineRule="auto"/>
    </w:pPr>
    <w:rPr>
      <w:color w:val="2F5C73" w:themeColor="accent3" w:themeShade="BF"/>
    </w:r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5EE" w:themeFill="accent3" w:themeFillTint="33"/>
      </w:tcPr>
    </w:tblStylePr>
    <w:tblStylePr w:type="band1Horz">
      <w:tblPr/>
      <w:tcPr>
        <w:shd w:val="clear" w:color="auto" w:fill="D5E5EE" w:themeFill="accent3" w:themeFillTint="33"/>
      </w:tcPr>
    </w:tblStylePr>
    <w:tblStylePr w:type="neCell">
      <w:tblPr/>
      <w:tcPr>
        <w:tcBorders>
          <w:bottom w:val="single" w:sz="4" w:space="0" w:color="82B3CC" w:themeColor="accent3" w:themeTint="99"/>
        </w:tcBorders>
      </w:tcPr>
    </w:tblStylePr>
    <w:tblStylePr w:type="nwCell">
      <w:tblPr/>
      <w:tcPr>
        <w:tcBorders>
          <w:bottom w:val="single" w:sz="4" w:space="0" w:color="82B3CC" w:themeColor="accent3" w:themeTint="99"/>
        </w:tcBorders>
      </w:tcPr>
    </w:tblStylePr>
    <w:tblStylePr w:type="seCell">
      <w:tblPr/>
      <w:tcPr>
        <w:tcBorders>
          <w:top w:val="single" w:sz="4" w:space="0" w:color="82B3CC" w:themeColor="accent3" w:themeTint="99"/>
        </w:tcBorders>
      </w:tcPr>
    </w:tblStylePr>
    <w:tblStylePr w:type="swCell">
      <w:tblPr/>
      <w:tcPr>
        <w:tcBorders>
          <w:top w:val="single" w:sz="4" w:space="0" w:color="82B3CC" w:themeColor="accent3" w:themeTint="99"/>
        </w:tcBorders>
      </w:tcPr>
    </w:tblStylePr>
  </w:style>
  <w:style w:type="table" w:styleId="Rastertabel7kleurrijk-Accent4">
    <w:name w:val="Grid Table 7 Colorful Accent 4"/>
    <w:basedOn w:val="Standaardtabel"/>
    <w:uiPriority w:val="52"/>
    <w:semiHidden/>
    <w:rsid w:val="0019042B"/>
    <w:pPr>
      <w:spacing w:line="240" w:lineRule="auto"/>
    </w:pPr>
    <w:rPr>
      <w:color w:val="632360" w:themeColor="accent4" w:themeShade="BF"/>
    </w:r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CEEC" w:themeFill="accent4" w:themeFillTint="33"/>
      </w:tcPr>
    </w:tblStylePr>
    <w:tblStylePr w:type="band1Horz">
      <w:tblPr/>
      <w:tcPr>
        <w:shd w:val="clear" w:color="auto" w:fill="EDCEEC" w:themeFill="accent4" w:themeFillTint="33"/>
      </w:tcPr>
    </w:tblStylePr>
    <w:tblStylePr w:type="neCell">
      <w:tblPr/>
      <w:tcPr>
        <w:tcBorders>
          <w:bottom w:val="single" w:sz="4" w:space="0" w:color="CB6CC6" w:themeColor="accent4" w:themeTint="99"/>
        </w:tcBorders>
      </w:tcPr>
    </w:tblStylePr>
    <w:tblStylePr w:type="nwCell">
      <w:tblPr/>
      <w:tcPr>
        <w:tcBorders>
          <w:bottom w:val="single" w:sz="4" w:space="0" w:color="CB6CC6" w:themeColor="accent4" w:themeTint="99"/>
        </w:tcBorders>
      </w:tcPr>
    </w:tblStylePr>
    <w:tblStylePr w:type="seCell">
      <w:tblPr/>
      <w:tcPr>
        <w:tcBorders>
          <w:top w:val="single" w:sz="4" w:space="0" w:color="CB6CC6" w:themeColor="accent4" w:themeTint="99"/>
        </w:tcBorders>
      </w:tcPr>
    </w:tblStylePr>
    <w:tblStylePr w:type="swCell">
      <w:tblPr/>
      <w:tcPr>
        <w:tcBorders>
          <w:top w:val="single" w:sz="4" w:space="0" w:color="CB6CC6" w:themeColor="accent4" w:themeTint="99"/>
        </w:tcBorders>
      </w:tcPr>
    </w:tblStylePr>
  </w:style>
  <w:style w:type="table" w:styleId="Rastertabel7kleurrijk-Accent5">
    <w:name w:val="Grid Table 7 Colorful Accent 5"/>
    <w:basedOn w:val="Standaardtabel"/>
    <w:uiPriority w:val="52"/>
    <w:semiHidden/>
    <w:rsid w:val="0019042B"/>
    <w:pPr>
      <w:spacing w:line="240" w:lineRule="auto"/>
    </w:pPr>
    <w:rPr>
      <w:color w:val="0A6437" w:themeColor="accent5" w:themeShade="BF"/>
    </w:r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DA" w:themeFill="accent5" w:themeFillTint="33"/>
      </w:tcPr>
    </w:tblStylePr>
    <w:tblStylePr w:type="band1Horz">
      <w:tblPr/>
      <w:tcPr>
        <w:shd w:val="clear" w:color="auto" w:fill="BDF8DA" w:themeFill="accent5" w:themeFillTint="33"/>
      </w:tcPr>
    </w:tblStylePr>
    <w:tblStylePr w:type="neCell">
      <w:tblPr/>
      <w:tcPr>
        <w:tcBorders>
          <w:bottom w:val="single" w:sz="4" w:space="0" w:color="3AEA91" w:themeColor="accent5" w:themeTint="99"/>
        </w:tcBorders>
      </w:tcPr>
    </w:tblStylePr>
    <w:tblStylePr w:type="nwCell">
      <w:tblPr/>
      <w:tcPr>
        <w:tcBorders>
          <w:bottom w:val="single" w:sz="4" w:space="0" w:color="3AEA91" w:themeColor="accent5" w:themeTint="99"/>
        </w:tcBorders>
      </w:tcPr>
    </w:tblStylePr>
    <w:tblStylePr w:type="seCell">
      <w:tblPr/>
      <w:tcPr>
        <w:tcBorders>
          <w:top w:val="single" w:sz="4" w:space="0" w:color="3AEA91" w:themeColor="accent5" w:themeTint="99"/>
        </w:tcBorders>
      </w:tcPr>
    </w:tblStylePr>
    <w:tblStylePr w:type="swCell">
      <w:tblPr/>
      <w:tcPr>
        <w:tcBorders>
          <w:top w:val="single" w:sz="4" w:space="0" w:color="3AEA91" w:themeColor="accent5" w:themeTint="99"/>
        </w:tcBorders>
      </w:tcPr>
    </w:tblStylePr>
  </w:style>
  <w:style w:type="table" w:styleId="Rastertabel7kleurrijk-Accent6">
    <w:name w:val="Grid Table 7 Colorful Accent 6"/>
    <w:basedOn w:val="Standaardtabel"/>
    <w:uiPriority w:val="52"/>
    <w:semiHidden/>
    <w:rsid w:val="0019042B"/>
    <w:pPr>
      <w:spacing w:line="240" w:lineRule="auto"/>
    </w:pPr>
    <w:rPr>
      <w:color w:val="863E65" w:themeColor="accent6" w:themeShade="BF"/>
    </w:r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E7" w:themeFill="accent6" w:themeFillTint="33"/>
      </w:tcPr>
    </w:tblStylePr>
    <w:tblStylePr w:type="band1Horz">
      <w:tblPr/>
      <w:tcPr>
        <w:shd w:val="clear" w:color="auto" w:fill="EFDDE7" w:themeFill="accent6" w:themeFillTint="33"/>
      </w:tcPr>
    </w:tblStylePr>
    <w:tblStylePr w:type="neCell">
      <w:tblPr/>
      <w:tcPr>
        <w:tcBorders>
          <w:bottom w:val="single" w:sz="4" w:space="0" w:color="D099B7" w:themeColor="accent6" w:themeTint="99"/>
        </w:tcBorders>
      </w:tcPr>
    </w:tblStylePr>
    <w:tblStylePr w:type="nwCell">
      <w:tblPr/>
      <w:tcPr>
        <w:tcBorders>
          <w:bottom w:val="single" w:sz="4" w:space="0" w:color="D099B7" w:themeColor="accent6" w:themeTint="99"/>
        </w:tcBorders>
      </w:tcPr>
    </w:tblStylePr>
    <w:tblStylePr w:type="seCell">
      <w:tblPr/>
      <w:tcPr>
        <w:tcBorders>
          <w:top w:val="single" w:sz="4" w:space="0" w:color="D099B7" w:themeColor="accent6" w:themeTint="99"/>
        </w:tcBorders>
      </w:tcPr>
    </w:tblStylePr>
    <w:tblStylePr w:type="swCell">
      <w:tblPr/>
      <w:tcPr>
        <w:tcBorders>
          <w:top w:val="single" w:sz="4" w:space="0" w:color="D099B7" w:themeColor="accent6" w:themeTint="99"/>
        </w:tcBorders>
      </w:tcPr>
    </w:tblStylePr>
  </w:style>
  <w:style w:type="table" w:styleId="Lichtraster">
    <w:name w:val="Light Grid"/>
    <w:basedOn w:val="Standaardtabel"/>
    <w:uiPriority w:val="62"/>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19042B"/>
    <w:pPr>
      <w:spacing w:line="240" w:lineRule="auto"/>
    </w:p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insideH w:val="single" w:sz="8" w:space="0" w:color="28348B" w:themeColor="accent1"/>
        <w:insideV w:val="single" w:sz="8" w:space="0" w:color="2834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348B" w:themeColor="accent1"/>
          <w:left w:val="single" w:sz="8" w:space="0" w:color="28348B" w:themeColor="accent1"/>
          <w:bottom w:val="single" w:sz="18" w:space="0" w:color="28348B" w:themeColor="accent1"/>
          <w:right w:val="single" w:sz="8" w:space="0" w:color="28348B" w:themeColor="accent1"/>
          <w:insideH w:val="nil"/>
          <w:insideV w:val="single" w:sz="8" w:space="0" w:color="2834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348B" w:themeColor="accent1"/>
          <w:left w:val="single" w:sz="8" w:space="0" w:color="28348B" w:themeColor="accent1"/>
          <w:bottom w:val="single" w:sz="8" w:space="0" w:color="28348B" w:themeColor="accent1"/>
          <w:right w:val="single" w:sz="8" w:space="0" w:color="28348B" w:themeColor="accent1"/>
          <w:insideH w:val="nil"/>
          <w:insideV w:val="single" w:sz="8" w:space="0" w:color="2834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tcPr>
    </w:tblStylePr>
    <w:tblStylePr w:type="band1Vert">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shd w:val="clear" w:color="auto" w:fill="BFC4EC" w:themeFill="accent1" w:themeFillTint="3F"/>
      </w:tcPr>
    </w:tblStylePr>
    <w:tblStylePr w:type="band1Horz">
      <w:tblPr/>
      <w:tcPr>
        <w:tcBorders>
          <w:top w:val="single" w:sz="8" w:space="0" w:color="28348B" w:themeColor="accent1"/>
          <w:left w:val="single" w:sz="8" w:space="0" w:color="28348B" w:themeColor="accent1"/>
          <w:bottom w:val="single" w:sz="8" w:space="0" w:color="28348B" w:themeColor="accent1"/>
          <w:right w:val="single" w:sz="8" w:space="0" w:color="28348B" w:themeColor="accent1"/>
          <w:insideV w:val="single" w:sz="8" w:space="0" w:color="28348B" w:themeColor="accent1"/>
        </w:tcBorders>
        <w:shd w:val="clear" w:color="auto" w:fill="BFC4EC" w:themeFill="accent1" w:themeFillTint="3F"/>
      </w:tcPr>
    </w:tblStylePr>
    <w:tblStylePr w:type="band2Horz">
      <w:tblPr/>
      <w:tcPr>
        <w:tcBorders>
          <w:top w:val="single" w:sz="8" w:space="0" w:color="28348B" w:themeColor="accent1"/>
          <w:left w:val="single" w:sz="8" w:space="0" w:color="28348B" w:themeColor="accent1"/>
          <w:bottom w:val="single" w:sz="8" w:space="0" w:color="28348B" w:themeColor="accent1"/>
          <w:right w:val="single" w:sz="8" w:space="0" w:color="28348B" w:themeColor="accent1"/>
          <w:insideV w:val="single" w:sz="8" w:space="0" w:color="28348B" w:themeColor="accent1"/>
        </w:tcBorders>
      </w:tcPr>
    </w:tblStylePr>
  </w:style>
  <w:style w:type="table" w:styleId="Lichtelijst">
    <w:name w:val="Light List"/>
    <w:basedOn w:val="Standaardtabel"/>
    <w:uiPriority w:val="61"/>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19042B"/>
    <w:pPr>
      <w:spacing w:line="240" w:lineRule="auto"/>
    </w:p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tblBorders>
    </w:tblPr>
    <w:tblStylePr w:type="firstRow">
      <w:pPr>
        <w:spacing w:before="0" w:after="0" w:line="240" w:lineRule="auto"/>
      </w:pPr>
      <w:rPr>
        <w:b/>
        <w:bCs/>
        <w:color w:val="FFFFFF" w:themeColor="background1"/>
      </w:rPr>
      <w:tblPr/>
      <w:tcPr>
        <w:shd w:val="clear" w:color="auto" w:fill="28348B" w:themeFill="accent1"/>
      </w:tcPr>
    </w:tblStylePr>
    <w:tblStylePr w:type="lastRow">
      <w:pPr>
        <w:spacing w:before="0" w:after="0" w:line="240" w:lineRule="auto"/>
      </w:pPr>
      <w:rPr>
        <w:b/>
        <w:bCs/>
      </w:rPr>
      <w:tblPr/>
      <w:tcPr>
        <w:tcBorders>
          <w:top w:val="double" w:sz="6" w:space="0" w:color="28348B" w:themeColor="accent1"/>
          <w:left w:val="single" w:sz="8" w:space="0" w:color="28348B" w:themeColor="accent1"/>
          <w:bottom w:val="single" w:sz="8" w:space="0" w:color="28348B" w:themeColor="accent1"/>
          <w:right w:val="single" w:sz="8" w:space="0" w:color="28348B" w:themeColor="accent1"/>
        </w:tcBorders>
      </w:tcPr>
    </w:tblStylePr>
    <w:tblStylePr w:type="firstCol">
      <w:rPr>
        <w:b/>
        <w:bCs/>
      </w:rPr>
    </w:tblStylePr>
    <w:tblStylePr w:type="lastCol">
      <w:rPr>
        <w:b/>
        <w:bCs/>
      </w:rPr>
    </w:tblStylePr>
    <w:tblStylePr w:type="band1Vert">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tcPr>
    </w:tblStylePr>
    <w:tblStylePr w:type="band1Horz">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tcPr>
    </w:tblStylePr>
  </w:style>
  <w:style w:type="table" w:styleId="Lichtearcering">
    <w:name w:val="Light Shading"/>
    <w:basedOn w:val="Standaardtabel"/>
    <w:uiPriority w:val="60"/>
    <w:semiHidden/>
    <w:unhideWhenUsed/>
    <w:rsid w:val="0019042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19042B"/>
    <w:pPr>
      <w:spacing w:line="240" w:lineRule="auto"/>
    </w:pPr>
    <w:rPr>
      <w:color w:val="1E2668" w:themeColor="accent1" w:themeShade="BF"/>
    </w:rPr>
    <w:tblPr>
      <w:tblStyleRowBandSize w:val="1"/>
      <w:tblStyleColBandSize w:val="1"/>
      <w:tblBorders>
        <w:top w:val="single" w:sz="8" w:space="0" w:color="28348B" w:themeColor="accent1"/>
        <w:bottom w:val="single" w:sz="8" w:space="0" w:color="28348B" w:themeColor="accent1"/>
      </w:tblBorders>
    </w:tblPr>
    <w:tblStylePr w:type="firstRow">
      <w:pPr>
        <w:spacing w:before="0" w:after="0" w:line="240" w:lineRule="auto"/>
      </w:pPr>
      <w:rPr>
        <w:b/>
        <w:bCs/>
      </w:rPr>
      <w:tblPr/>
      <w:tcPr>
        <w:tcBorders>
          <w:top w:val="single" w:sz="8" w:space="0" w:color="28348B" w:themeColor="accent1"/>
          <w:left w:val="nil"/>
          <w:bottom w:val="single" w:sz="8" w:space="0" w:color="28348B" w:themeColor="accent1"/>
          <w:right w:val="nil"/>
          <w:insideH w:val="nil"/>
          <w:insideV w:val="nil"/>
        </w:tcBorders>
      </w:tcPr>
    </w:tblStylePr>
    <w:tblStylePr w:type="lastRow">
      <w:pPr>
        <w:spacing w:before="0" w:after="0" w:line="240" w:lineRule="auto"/>
      </w:pPr>
      <w:rPr>
        <w:b/>
        <w:bCs/>
      </w:rPr>
      <w:tblPr/>
      <w:tcPr>
        <w:tcBorders>
          <w:top w:val="single" w:sz="8" w:space="0" w:color="28348B" w:themeColor="accent1"/>
          <w:left w:val="nil"/>
          <w:bottom w:val="single" w:sz="8" w:space="0" w:color="2834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4EC" w:themeFill="accent1" w:themeFillTint="3F"/>
      </w:tcPr>
    </w:tblStylePr>
    <w:tblStylePr w:type="band1Horz">
      <w:tblPr/>
      <w:tcPr>
        <w:tcBorders>
          <w:left w:val="nil"/>
          <w:right w:val="nil"/>
          <w:insideH w:val="nil"/>
          <w:insideV w:val="nil"/>
        </w:tcBorders>
        <w:shd w:val="clear" w:color="auto" w:fill="BFC4EC" w:themeFill="accent1" w:themeFillTint="3F"/>
      </w:tcPr>
    </w:tblStylePr>
  </w:style>
  <w:style w:type="table" w:styleId="Lijsttabel1licht">
    <w:name w:val="List Table 1 Light"/>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6471D2" w:themeColor="accent1" w:themeTint="99"/>
        </w:tcBorders>
      </w:tcPr>
    </w:tblStylePr>
    <w:tblStylePr w:type="lastRow">
      <w:rPr>
        <w:b/>
        <w:bCs/>
      </w:rPr>
      <w:tblPr/>
      <w:tcPr>
        <w:tcBorders>
          <w:top w:val="single" w:sz="4" w:space="0" w:color="6471D2" w:themeColor="accent1" w:themeTint="99"/>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1licht-Accent2">
    <w:name w:val="List Table 1 Light Accent 2"/>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AB9E95" w:themeColor="accent2" w:themeTint="99"/>
        </w:tcBorders>
      </w:tcPr>
    </w:tblStylePr>
    <w:tblStylePr w:type="lastRow">
      <w:rPr>
        <w:b/>
        <w:bCs/>
      </w:rPr>
      <w:tblPr/>
      <w:tcPr>
        <w:tcBorders>
          <w:top w:val="single" w:sz="4" w:space="0" w:color="AB9E95" w:themeColor="accent2" w:themeTint="99"/>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1licht-Accent3">
    <w:name w:val="List Table 1 Light Accent 3"/>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82B3CC" w:themeColor="accent3" w:themeTint="99"/>
        </w:tcBorders>
      </w:tcPr>
    </w:tblStylePr>
    <w:tblStylePr w:type="lastRow">
      <w:rPr>
        <w:b/>
        <w:bCs/>
      </w:rPr>
      <w:tblPr/>
      <w:tcPr>
        <w:tcBorders>
          <w:top w:val="single" w:sz="4" w:space="0" w:color="82B3CC" w:themeColor="accent3" w:themeTint="99"/>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1licht-Accent4">
    <w:name w:val="List Table 1 Light Accent 4"/>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CB6CC6" w:themeColor="accent4" w:themeTint="99"/>
        </w:tcBorders>
      </w:tcPr>
    </w:tblStylePr>
    <w:tblStylePr w:type="lastRow">
      <w:rPr>
        <w:b/>
        <w:bCs/>
      </w:rPr>
      <w:tblPr/>
      <w:tcPr>
        <w:tcBorders>
          <w:top w:val="single" w:sz="4" w:space="0" w:color="CB6CC6" w:themeColor="accent4" w:themeTint="99"/>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1licht-Accent5">
    <w:name w:val="List Table 1 Light Accent 5"/>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3AEA91" w:themeColor="accent5" w:themeTint="99"/>
        </w:tcBorders>
      </w:tcPr>
    </w:tblStylePr>
    <w:tblStylePr w:type="lastRow">
      <w:rPr>
        <w:b/>
        <w:bCs/>
      </w:rPr>
      <w:tblPr/>
      <w:tcPr>
        <w:tcBorders>
          <w:top w:val="single" w:sz="4" w:space="0" w:color="3AEA91" w:themeColor="accent5" w:themeTint="99"/>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1licht-Accent6">
    <w:name w:val="List Table 1 Light Accent 6"/>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D099B7" w:themeColor="accent6" w:themeTint="99"/>
        </w:tcBorders>
      </w:tcPr>
    </w:tblStylePr>
    <w:tblStylePr w:type="lastRow">
      <w:rPr>
        <w:b/>
        <w:bCs/>
      </w:rPr>
      <w:tblPr/>
      <w:tcPr>
        <w:tcBorders>
          <w:top w:val="single" w:sz="4" w:space="0" w:color="D099B7" w:themeColor="accent6" w:themeTint="99"/>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2">
    <w:name w:val="List Table 2"/>
    <w:basedOn w:val="Standaardtabel"/>
    <w:uiPriority w:val="47"/>
    <w:semiHidden/>
    <w:rsid w:val="0019042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semiHidden/>
    <w:rsid w:val="0019042B"/>
    <w:pPr>
      <w:spacing w:line="240" w:lineRule="auto"/>
    </w:pPr>
    <w:tblPr>
      <w:tblStyleRowBandSize w:val="1"/>
      <w:tblStyleColBandSize w:val="1"/>
      <w:tblBorders>
        <w:top w:val="single" w:sz="4" w:space="0" w:color="6471D2" w:themeColor="accent1" w:themeTint="99"/>
        <w:bottom w:val="single" w:sz="4" w:space="0" w:color="6471D2" w:themeColor="accent1" w:themeTint="99"/>
        <w:insideH w:val="single" w:sz="4" w:space="0" w:color="6471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2-Accent2">
    <w:name w:val="List Table 2 Accent 2"/>
    <w:basedOn w:val="Standaardtabel"/>
    <w:uiPriority w:val="47"/>
    <w:semiHidden/>
    <w:rsid w:val="0019042B"/>
    <w:pPr>
      <w:spacing w:line="240" w:lineRule="auto"/>
    </w:pPr>
    <w:tblPr>
      <w:tblStyleRowBandSize w:val="1"/>
      <w:tblStyleColBandSize w:val="1"/>
      <w:tblBorders>
        <w:top w:val="single" w:sz="4" w:space="0" w:color="AB9E95" w:themeColor="accent2" w:themeTint="99"/>
        <w:bottom w:val="single" w:sz="4" w:space="0" w:color="AB9E95" w:themeColor="accent2" w:themeTint="99"/>
        <w:insideH w:val="single" w:sz="4" w:space="0" w:color="AB9E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2-Accent3">
    <w:name w:val="List Table 2 Accent 3"/>
    <w:basedOn w:val="Standaardtabel"/>
    <w:uiPriority w:val="47"/>
    <w:semiHidden/>
    <w:rsid w:val="0019042B"/>
    <w:pPr>
      <w:spacing w:line="240" w:lineRule="auto"/>
    </w:pPr>
    <w:tblPr>
      <w:tblStyleRowBandSize w:val="1"/>
      <w:tblStyleColBandSize w:val="1"/>
      <w:tblBorders>
        <w:top w:val="single" w:sz="4" w:space="0" w:color="82B3CC" w:themeColor="accent3" w:themeTint="99"/>
        <w:bottom w:val="single" w:sz="4" w:space="0" w:color="82B3CC" w:themeColor="accent3" w:themeTint="99"/>
        <w:insideH w:val="single" w:sz="4" w:space="0" w:color="82B3C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2-Accent4">
    <w:name w:val="List Table 2 Accent 4"/>
    <w:basedOn w:val="Standaardtabel"/>
    <w:uiPriority w:val="47"/>
    <w:semiHidden/>
    <w:rsid w:val="0019042B"/>
    <w:pPr>
      <w:spacing w:line="240" w:lineRule="auto"/>
    </w:pPr>
    <w:tblPr>
      <w:tblStyleRowBandSize w:val="1"/>
      <w:tblStyleColBandSize w:val="1"/>
      <w:tblBorders>
        <w:top w:val="single" w:sz="4" w:space="0" w:color="CB6CC6" w:themeColor="accent4" w:themeTint="99"/>
        <w:bottom w:val="single" w:sz="4" w:space="0" w:color="CB6CC6" w:themeColor="accent4" w:themeTint="99"/>
        <w:insideH w:val="single" w:sz="4" w:space="0" w:color="CB6C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2-Accent5">
    <w:name w:val="List Table 2 Accent 5"/>
    <w:basedOn w:val="Standaardtabel"/>
    <w:uiPriority w:val="47"/>
    <w:semiHidden/>
    <w:rsid w:val="0019042B"/>
    <w:pPr>
      <w:spacing w:line="240" w:lineRule="auto"/>
    </w:pPr>
    <w:tblPr>
      <w:tblStyleRowBandSize w:val="1"/>
      <w:tblStyleColBandSize w:val="1"/>
      <w:tblBorders>
        <w:top w:val="single" w:sz="4" w:space="0" w:color="3AEA91" w:themeColor="accent5" w:themeTint="99"/>
        <w:bottom w:val="single" w:sz="4" w:space="0" w:color="3AEA91" w:themeColor="accent5" w:themeTint="99"/>
        <w:insideH w:val="single" w:sz="4" w:space="0" w:color="3AEA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2-Accent6">
    <w:name w:val="List Table 2 Accent 6"/>
    <w:basedOn w:val="Standaardtabel"/>
    <w:uiPriority w:val="47"/>
    <w:semiHidden/>
    <w:rsid w:val="0019042B"/>
    <w:pPr>
      <w:spacing w:line="240" w:lineRule="auto"/>
    </w:pPr>
    <w:tblPr>
      <w:tblStyleRowBandSize w:val="1"/>
      <w:tblStyleColBandSize w:val="1"/>
      <w:tblBorders>
        <w:top w:val="single" w:sz="4" w:space="0" w:color="D099B7" w:themeColor="accent6" w:themeTint="99"/>
        <w:bottom w:val="single" w:sz="4" w:space="0" w:color="D099B7" w:themeColor="accent6" w:themeTint="99"/>
        <w:insideH w:val="single" w:sz="4" w:space="0" w:color="D099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3">
    <w:name w:val="List Table 3"/>
    <w:basedOn w:val="Standaardtabel"/>
    <w:uiPriority w:val="48"/>
    <w:semiHidden/>
    <w:rsid w:val="0019042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semiHidden/>
    <w:rsid w:val="0019042B"/>
    <w:pPr>
      <w:spacing w:line="240" w:lineRule="auto"/>
    </w:pPr>
    <w:tblPr>
      <w:tblStyleRowBandSize w:val="1"/>
      <w:tblStyleColBandSize w:val="1"/>
      <w:tblBorders>
        <w:top w:val="single" w:sz="4" w:space="0" w:color="28348B" w:themeColor="accent1"/>
        <w:left w:val="single" w:sz="4" w:space="0" w:color="28348B" w:themeColor="accent1"/>
        <w:bottom w:val="single" w:sz="4" w:space="0" w:color="28348B" w:themeColor="accent1"/>
        <w:right w:val="single" w:sz="4" w:space="0" w:color="28348B" w:themeColor="accent1"/>
      </w:tblBorders>
    </w:tblPr>
    <w:tblStylePr w:type="firstRow">
      <w:rPr>
        <w:b/>
        <w:bCs/>
        <w:color w:val="FFFFFF" w:themeColor="background1"/>
      </w:rPr>
      <w:tblPr/>
      <w:tcPr>
        <w:shd w:val="clear" w:color="auto" w:fill="28348B" w:themeFill="accent1"/>
      </w:tcPr>
    </w:tblStylePr>
    <w:tblStylePr w:type="lastRow">
      <w:rPr>
        <w:b/>
        <w:bCs/>
      </w:rPr>
      <w:tblPr/>
      <w:tcPr>
        <w:tcBorders>
          <w:top w:val="double" w:sz="4" w:space="0" w:color="2834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348B" w:themeColor="accent1"/>
          <w:right w:val="single" w:sz="4" w:space="0" w:color="28348B" w:themeColor="accent1"/>
        </w:tcBorders>
      </w:tcPr>
    </w:tblStylePr>
    <w:tblStylePr w:type="band1Horz">
      <w:tblPr/>
      <w:tcPr>
        <w:tcBorders>
          <w:top w:val="single" w:sz="4" w:space="0" w:color="28348B" w:themeColor="accent1"/>
          <w:bottom w:val="single" w:sz="4" w:space="0" w:color="2834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348B" w:themeColor="accent1"/>
          <w:left w:val="nil"/>
        </w:tcBorders>
      </w:tcPr>
    </w:tblStylePr>
    <w:tblStylePr w:type="swCell">
      <w:tblPr/>
      <w:tcPr>
        <w:tcBorders>
          <w:top w:val="double" w:sz="4" w:space="0" w:color="28348B" w:themeColor="accent1"/>
          <w:right w:val="nil"/>
        </w:tcBorders>
      </w:tcPr>
    </w:tblStylePr>
  </w:style>
  <w:style w:type="table" w:styleId="Lijsttabel3-Accent2">
    <w:name w:val="List Table 3 Accent 2"/>
    <w:basedOn w:val="Standaardtabel"/>
    <w:uiPriority w:val="48"/>
    <w:semiHidden/>
    <w:rsid w:val="0019042B"/>
    <w:pPr>
      <w:spacing w:line="240" w:lineRule="auto"/>
    </w:pPr>
    <w:tblPr>
      <w:tblStyleRowBandSize w:val="1"/>
      <w:tblStyleColBandSize w:val="1"/>
      <w:tblBorders>
        <w:top w:val="single" w:sz="4" w:space="0" w:color="6D6056" w:themeColor="accent2"/>
        <w:left w:val="single" w:sz="4" w:space="0" w:color="6D6056" w:themeColor="accent2"/>
        <w:bottom w:val="single" w:sz="4" w:space="0" w:color="6D6056" w:themeColor="accent2"/>
        <w:right w:val="single" w:sz="4" w:space="0" w:color="6D6056" w:themeColor="accent2"/>
      </w:tblBorders>
    </w:tblPr>
    <w:tblStylePr w:type="firstRow">
      <w:rPr>
        <w:b/>
        <w:bCs/>
        <w:color w:val="FFFFFF" w:themeColor="background1"/>
      </w:rPr>
      <w:tblPr/>
      <w:tcPr>
        <w:shd w:val="clear" w:color="auto" w:fill="6D6056" w:themeFill="accent2"/>
      </w:tcPr>
    </w:tblStylePr>
    <w:tblStylePr w:type="lastRow">
      <w:rPr>
        <w:b/>
        <w:bCs/>
      </w:rPr>
      <w:tblPr/>
      <w:tcPr>
        <w:tcBorders>
          <w:top w:val="double" w:sz="4" w:space="0" w:color="6D60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6056" w:themeColor="accent2"/>
          <w:right w:val="single" w:sz="4" w:space="0" w:color="6D6056" w:themeColor="accent2"/>
        </w:tcBorders>
      </w:tcPr>
    </w:tblStylePr>
    <w:tblStylePr w:type="band1Horz">
      <w:tblPr/>
      <w:tcPr>
        <w:tcBorders>
          <w:top w:val="single" w:sz="4" w:space="0" w:color="6D6056" w:themeColor="accent2"/>
          <w:bottom w:val="single" w:sz="4" w:space="0" w:color="6D60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6056" w:themeColor="accent2"/>
          <w:left w:val="nil"/>
        </w:tcBorders>
      </w:tcPr>
    </w:tblStylePr>
    <w:tblStylePr w:type="swCell">
      <w:tblPr/>
      <w:tcPr>
        <w:tcBorders>
          <w:top w:val="double" w:sz="4" w:space="0" w:color="6D6056" w:themeColor="accent2"/>
          <w:right w:val="nil"/>
        </w:tcBorders>
      </w:tcPr>
    </w:tblStylePr>
  </w:style>
  <w:style w:type="table" w:styleId="Lijsttabel3-Accent3">
    <w:name w:val="List Table 3 Accent 3"/>
    <w:basedOn w:val="Standaardtabel"/>
    <w:uiPriority w:val="48"/>
    <w:semiHidden/>
    <w:rsid w:val="0019042B"/>
    <w:pPr>
      <w:spacing w:line="240" w:lineRule="auto"/>
    </w:pPr>
    <w:tblPr>
      <w:tblStyleRowBandSize w:val="1"/>
      <w:tblStyleColBandSize w:val="1"/>
      <w:tblBorders>
        <w:top w:val="single" w:sz="4" w:space="0" w:color="3F7C9B" w:themeColor="accent3"/>
        <w:left w:val="single" w:sz="4" w:space="0" w:color="3F7C9B" w:themeColor="accent3"/>
        <w:bottom w:val="single" w:sz="4" w:space="0" w:color="3F7C9B" w:themeColor="accent3"/>
        <w:right w:val="single" w:sz="4" w:space="0" w:color="3F7C9B" w:themeColor="accent3"/>
      </w:tblBorders>
    </w:tblPr>
    <w:tblStylePr w:type="firstRow">
      <w:rPr>
        <w:b/>
        <w:bCs/>
        <w:color w:val="FFFFFF" w:themeColor="background1"/>
      </w:rPr>
      <w:tblPr/>
      <w:tcPr>
        <w:shd w:val="clear" w:color="auto" w:fill="3F7C9B" w:themeFill="accent3"/>
      </w:tcPr>
    </w:tblStylePr>
    <w:tblStylePr w:type="lastRow">
      <w:rPr>
        <w:b/>
        <w:bCs/>
      </w:rPr>
      <w:tblPr/>
      <w:tcPr>
        <w:tcBorders>
          <w:top w:val="double" w:sz="4" w:space="0" w:color="3F7C9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7C9B" w:themeColor="accent3"/>
          <w:right w:val="single" w:sz="4" w:space="0" w:color="3F7C9B" w:themeColor="accent3"/>
        </w:tcBorders>
      </w:tcPr>
    </w:tblStylePr>
    <w:tblStylePr w:type="band1Horz">
      <w:tblPr/>
      <w:tcPr>
        <w:tcBorders>
          <w:top w:val="single" w:sz="4" w:space="0" w:color="3F7C9B" w:themeColor="accent3"/>
          <w:bottom w:val="single" w:sz="4" w:space="0" w:color="3F7C9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7C9B" w:themeColor="accent3"/>
          <w:left w:val="nil"/>
        </w:tcBorders>
      </w:tcPr>
    </w:tblStylePr>
    <w:tblStylePr w:type="swCell">
      <w:tblPr/>
      <w:tcPr>
        <w:tcBorders>
          <w:top w:val="double" w:sz="4" w:space="0" w:color="3F7C9B" w:themeColor="accent3"/>
          <w:right w:val="nil"/>
        </w:tcBorders>
      </w:tcPr>
    </w:tblStylePr>
  </w:style>
  <w:style w:type="table" w:styleId="Lijsttabel3-Accent4">
    <w:name w:val="List Table 3 Accent 4"/>
    <w:basedOn w:val="Standaardtabel"/>
    <w:uiPriority w:val="48"/>
    <w:semiHidden/>
    <w:rsid w:val="0019042B"/>
    <w:pPr>
      <w:spacing w:line="240" w:lineRule="auto"/>
    </w:pPr>
    <w:tblPr>
      <w:tblStyleRowBandSize w:val="1"/>
      <w:tblStyleColBandSize w:val="1"/>
      <w:tblBorders>
        <w:top w:val="single" w:sz="4" w:space="0" w:color="852F81" w:themeColor="accent4"/>
        <w:left w:val="single" w:sz="4" w:space="0" w:color="852F81" w:themeColor="accent4"/>
        <w:bottom w:val="single" w:sz="4" w:space="0" w:color="852F81" w:themeColor="accent4"/>
        <w:right w:val="single" w:sz="4" w:space="0" w:color="852F81" w:themeColor="accent4"/>
      </w:tblBorders>
    </w:tblPr>
    <w:tblStylePr w:type="firstRow">
      <w:rPr>
        <w:b/>
        <w:bCs/>
        <w:color w:val="FFFFFF" w:themeColor="background1"/>
      </w:rPr>
      <w:tblPr/>
      <w:tcPr>
        <w:shd w:val="clear" w:color="auto" w:fill="852F81" w:themeFill="accent4"/>
      </w:tcPr>
    </w:tblStylePr>
    <w:tblStylePr w:type="lastRow">
      <w:rPr>
        <w:b/>
        <w:bCs/>
      </w:rPr>
      <w:tblPr/>
      <w:tcPr>
        <w:tcBorders>
          <w:top w:val="double" w:sz="4" w:space="0" w:color="852F8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2F81" w:themeColor="accent4"/>
          <w:right w:val="single" w:sz="4" w:space="0" w:color="852F81" w:themeColor="accent4"/>
        </w:tcBorders>
      </w:tcPr>
    </w:tblStylePr>
    <w:tblStylePr w:type="band1Horz">
      <w:tblPr/>
      <w:tcPr>
        <w:tcBorders>
          <w:top w:val="single" w:sz="4" w:space="0" w:color="852F81" w:themeColor="accent4"/>
          <w:bottom w:val="single" w:sz="4" w:space="0" w:color="852F8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2F81" w:themeColor="accent4"/>
          <w:left w:val="nil"/>
        </w:tcBorders>
      </w:tcPr>
    </w:tblStylePr>
    <w:tblStylePr w:type="swCell">
      <w:tblPr/>
      <w:tcPr>
        <w:tcBorders>
          <w:top w:val="double" w:sz="4" w:space="0" w:color="852F81" w:themeColor="accent4"/>
          <w:right w:val="nil"/>
        </w:tcBorders>
      </w:tcPr>
    </w:tblStylePr>
  </w:style>
  <w:style w:type="table" w:styleId="Lijsttabel3-Accent5">
    <w:name w:val="List Table 3 Accent 5"/>
    <w:basedOn w:val="Standaardtabel"/>
    <w:uiPriority w:val="48"/>
    <w:semiHidden/>
    <w:rsid w:val="0019042B"/>
    <w:pPr>
      <w:spacing w:line="240" w:lineRule="auto"/>
    </w:pPr>
    <w:tblPr>
      <w:tblStyleRowBandSize w:val="1"/>
      <w:tblStyleColBandSize w:val="1"/>
      <w:tblBorders>
        <w:top w:val="single" w:sz="4" w:space="0" w:color="0E864A" w:themeColor="accent5"/>
        <w:left w:val="single" w:sz="4" w:space="0" w:color="0E864A" w:themeColor="accent5"/>
        <w:bottom w:val="single" w:sz="4" w:space="0" w:color="0E864A" w:themeColor="accent5"/>
        <w:right w:val="single" w:sz="4" w:space="0" w:color="0E864A" w:themeColor="accent5"/>
      </w:tblBorders>
    </w:tblPr>
    <w:tblStylePr w:type="firstRow">
      <w:rPr>
        <w:b/>
        <w:bCs/>
        <w:color w:val="FFFFFF" w:themeColor="background1"/>
      </w:rPr>
      <w:tblPr/>
      <w:tcPr>
        <w:shd w:val="clear" w:color="auto" w:fill="0E864A" w:themeFill="accent5"/>
      </w:tcPr>
    </w:tblStylePr>
    <w:tblStylePr w:type="lastRow">
      <w:rPr>
        <w:b/>
        <w:bCs/>
      </w:rPr>
      <w:tblPr/>
      <w:tcPr>
        <w:tcBorders>
          <w:top w:val="double" w:sz="4" w:space="0" w:color="0E86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E864A" w:themeColor="accent5"/>
          <w:right w:val="single" w:sz="4" w:space="0" w:color="0E864A" w:themeColor="accent5"/>
        </w:tcBorders>
      </w:tcPr>
    </w:tblStylePr>
    <w:tblStylePr w:type="band1Horz">
      <w:tblPr/>
      <w:tcPr>
        <w:tcBorders>
          <w:top w:val="single" w:sz="4" w:space="0" w:color="0E864A" w:themeColor="accent5"/>
          <w:bottom w:val="single" w:sz="4" w:space="0" w:color="0E86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E864A" w:themeColor="accent5"/>
          <w:left w:val="nil"/>
        </w:tcBorders>
      </w:tcPr>
    </w:tblStylePr>
    <w:tblStylePr w:type="swCell">
      <w:tblPr/>
      <w:tcPr>
        <w:tcBorders>
          <w:top w:val="double" w:sz="4" w:space="0" w:color="0E864A" w:themeColor="accent5"/>
          <w:right w:val="nil"/>
        </w:tcBorders>
      </w:tcPr>
    </w:tblStylePr>
  </w:style>
  <w:style w:type="table" w:styleId="Lijsttabel3-Accent6">
    <w:name w:val="List Table 3 Accent 6"/>
    <w:basedOn w:val="Standaardtabel"/>
    <w:uiPriority w:val="48"/>
    <w:semiHidden/>
    <w:rsid w:val="0019042B"/>
    <w:pPr>
      <w:spacing w:line="240" w:lineRule="auto"/>
    </w:pPr>
    <w:tblPr>
      <w:tblStyleRowBandSize w:val="1"/>
      <w:tblStyleColBandSize w:val="1"/>
      <w:tblBorders>
        <w:top w:val="single" w:sz="4" w:space="0" w:color="B15688" w:themeColor="accent6"/>
        <w:left w:val="single" w:sz="4" w:space="0" w:color="B15688" w:themeColor="accent6"/>
        <w:bottom w:val="single" w:sz="4" w:space="0" w:color="B15688" w:themeColor="accent6"/>
        <w:right w:val="single" w:sz="4" w:space="0" w:color="B15688" w:themeColor="accent6"/>
      </w:tblBorders>
    </w:tblPr>
    <w:tblStylePr w:type="firstRow">
      <w:rPr>
        <w:b/>
        <w:bCs/>
        <w:color w:val="FFFFFF" w:themeColor="background1"/>
      </w:rPr>
      <w:tblPr/>
      <w:tcPr>
        <w:shd w:val="clear" w:color="auto" w:fill="B15688" w:themeFill="accent6"/>
      </w:tcPr>
    </w:tblStylePr>
    <w:tblStylePr w:type="lastRow">
      <w:rPr>
        <w:b/>
        <w:bCs/>
      </w:rPr>
      <w:tblPr/>
      <w:tcPr>
        <w:tcBorders>
          <w:top w:val="double" w:sz="4" w:space="0" w:color="B156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5688" w:themeColor="accent6"/>
          <w:right w:val="single" w:sz="4" w:space="0" w:color="B15688" w:themeColor="accent6"/>
        </w:tcBorders>
      </w:tcPr>
    </w:tblStylePr>
    <w:tblStylePr w:type="band1Horz">
      <w:tblPr/>
      <w:tcPr>
        <w:tcBorders>
          <w:top w:val="single" w:sz="4" w:space="0" w:color="B15688" w:themeColor="accent6"/>
          <w:bottom w:val="single" w:sz="4" w:space="0" w:color="B156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5688" w:themeColor="accent6"/>
          <w:left w:val="nil"/>
        </w:tcBorders>
      </w:tcPr>
    </w:tblStylePr>
    <w:tblStylePr w:type="swCell">
      <w:tblPr/>
      <w:tcPr>
        <w:tcBorders>
          <w:top w:val="double" w:sz="4" w:space="0" w:color="B15688" w:themeColor="accent6"/>
          <w:right w:val="nil"/>
        </w:tcBorders>
      </w:tcPr>
    </w:tblStylePr>
  </w:style>
  <w:style w:type="table" w:styleId="Lijsttabel4">
    <w:name w:val="List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semiHidden/>
    <w:rsid w:val="0019042B"/>
    <w:pPr>
      <w:spacing w:line="240" w:lineRule="auto"/>
    </w:p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tblBorders>
    </w:tblPr>
    <w:tblStylePr w:type="firstRow">
      <w:rPr>
        <w:b/>
        <w:bCs/>
        <w:color w:val="FFFFFF" w:themeColor="background1"/>
      </w:rPr>
      <w:tblPr/>
      <w:tcPr>
        <w:tcBorders>
          <w:top w:val="single" w:sz="4" w:space="0" w:color="28348B" w:themeColor="accent1"/>
          <w:left w:val="single" w:sz="4" w:space="0" w:color="28348B" w:themeColor="accent1"/>
          <w:bottom w:val="single" w:sz="4" w:space="0" w:color="28348B" w:themeColor="accent1"/>
          <w:right w:val="single" w:sz="4" w:space="0" w:color="28348B" w:themeColor="accent1"/>
          <w:insideH w:val="nil"/>
        </w:tcBorders>
        <w:shd w:val="clear" w:color="auto" w:fill="28348B" w:themeFill="accent1"/>
      </w:tcPr>
    </w:tblStylePr>
    <w:tblStylePr w:type="lastRow">
      <w:rPr>
        <w:b/>
        <w:bCs/>
      </w:rPr>
      <w:tblPr/>
      <w:tcPr>
        <w:tcBorders>
          <w:top w:val="double" w:sz="4" w:space="0" w:color="6471D2" w:themeColor="accent1" w:themeTint="99"/>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4-Accent2">
    <w:name w:val="List Table 4 Accent 2"/>
    <w:basedOn w:val="Standaardtabel"/>
    <w:uiPriority w:val="49"/>
    <w:semiHidden/>
    <w:rsid w:val="0019042B"/>
    <w:pPr>
      <w:spacing w:line="240" w:lineRule="auto"/>
    </w:p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tblBorders>
    </w:tblPr>
    <w:tblStylePr w:type="firstRow">
      <w:rPr>
        <w:b/>
        <w:bCs/>
        <w:color w:val="FFFFFF" w:themeColor="background1"/>
      </w:rPr>
      <w:tblPr/>
      <w:tcPr>
        <w:tcBorders>
          <w:top w:val="single" w:sz="4" w:space="0" w:color="6D6056" w:themeColor="accent2"/>
          <w:left w:val="single" w:sz="4" w:space="0" w:color="6D6056" w:themeColor="accent2"/>
          <w:bottom w:val="single" w:sz="4" w:space="0" w:color="6D6056" w:themeColor="accent2"/>
          <w:right w:val="single" w:sz="4" w:space="0" w:color="6D6056" w:themeColor="accent2"/>
          <w:insideH w:val="nil"/>
        </w:tcBorders>
        <w:shd w:val="clear" w:color="auto" w:fill="6D6056" w:themeFill="accent2"/>
      </w:tcPr>
    </w:tblStylePr>
    <w:tblStylePr w:type="lastRow">
      <w:rPr>
        <w:b/>
        <w:bCs/>
      </w:rPr>
      <w:tblPr/>
      <w:tcPr>
        <w:tcBorders>
          <w:top w:val="double" w:sz="4" w:space="0" w:color="AB9E95" w:themeColor="accent2" w:themeTint="99"/>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4-Accent3">
    <w:name w:val="List Table 4 Accent 3"/>
    <w:basedOn w:val="Standaardtabel"/>
    <w:uiPriority w:val="49"/>
    <w:semiHidden/>
    <w:rsid w:val="0019042B"/>
    <w:pPr>
      <w:spacing w:line="240" w:lineRule="auto"/>
    </w:p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tblBorders>
    </w:tblPr>
    <w:tblStylePr w:type="firstRow">
      <w:rPr>
        <w:b/>
        <w:bCs/>
        <w:color w:val="FFFFFF" w:themeColor="background1"/>
      </w:rPr>
      <w:tblPr/>
      <w:tcPr>
        <w:tcBorders>
          <w:top w:val="single" w:sz="4" w:space="0" w:color="3F7C9B" w:themeColor="accent3"/>
          <w:left w:val="single" w:sz="4" w:space="0" w:color="3F7C9B" w:themeColor="accent3"/>
          <w:bottom w:val="single" w:sz="4" w:space="0" w:color="3F7C9B" w:themeColor="accent3"/>
          <w:right w:val="single" w:sz="4" w:space="0" w:color="3F7C9B" w:themeColor="accent3"/>
          <w:insideH w:val="nil"/>
        </w:tcBorders>
        <w:shd w:val="clear" w:color="auto" w:fill="3F7C9B" w:themeFill="accent3"/>
      </w:tcPr>
    </w:tblStylePr>
    <w:tblStylePr w:type="lastRow">
      <w:rPr>
        <w:b/>
        <w:bCs/>
      </w:rPr>
      <w:tblPr/>
      <w:tcPr>
        <w:tcBorders>
          <w:top w:val="double" w:sz="4" w:space="0" w:color="82B3CC" w:themeColor="accent3" w:themeTint="99"/>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4-Accent4">
    <w:name w:val="List Table 4 Accent 4"/>
    <w:basedOn w:val="Standaardtabel"/>
    <w:uiPriority w:val="49"/>
    <w:semiHidden/>
    <w:rsid w:val="0019042B"/>
    <w:pPr>
      <w:spacing w:line="240" w:lineRule="auto"/>
    </w:p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tblBorders>
    </w:tblPr>
    <w:tblStylePr w:type="firstRow">
      <w:rPr>
        <w:b/>
        <w:bCs/>
        <w:color w:val="FFFFFF" w:themeColor="background1"/>
      </w:rPr>
      <w:tblPr/>
      <w:tcPr>
        <w:tcBorders>
          <w:top w:val="single" w:sz="4" w:space="0" w:color="852F81" w:themeColor="accent4"/>
          <w:left w:val="single" w:sz="4" w:space="0" w:color="852F81" w:themeColor="accent4"/>
          <w:bottom w:val="single" w:sz="4" w:space="0" w:color="852F81" w:themeColor="accent4"/>
          <w:right w:val="single" w:sz="4" w:space="0" w:color="852F81" w:themeColor="accent4"/>
          <w:insideH w:val="nil"/>
        </w:tcBorders>
        <w:shd w:val="clear" w:color="auto" w:fill="852F81" w:themeFill="accent4"/>
      </w:tcPr>
    </w:tblStylePr>
    <w:tblStylePr w:type="lastRow">
      <w:rPr>
        <w:b/>
        <w:bCs/>
      </w:rPr>
      <w:tblPr/>
      <w:tcPr>
        <w:tcBorders>
          <w:top w:val="double" w:sz="4" w:space="0" w:color="CB6CC6" w:themeColor="accent4" w:themeTint="99"/>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4-Accent5">
    <w:name w:val="List Table 4 Accent 5"/>
    <w:basedOn w:val="Standaardtabel"/>
    <w:uiPriority w:val="49"/>
    <w:semiHidden/>
    <w:rsid w:val="0019042B"/>
    <w:pPr>
      <w:spacing w:line="240" w:lineRule="auto"/>
    </w:p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tblBorders>
    </w:tblPr>
    <w:tblStylePr w:type="firstRow">
      <w:rPr>
        <w:b/>
        <w:bCs/>
        <w:color w:val="FFFFFF" w:themeColor="background1"/>
      </w:rPr>
      <w:tblPr/>
      <w:tcPr>
        <w:tcBorders>
          <w:top w:val="single" w:sz="4" w:space="0" w:color="0E864A" w:themeColor="accent5"/>
          <w:left w:val="single" w:sz="4" w:space="0" w:color="0E864A" w:themeColor="accent5"/>
          <w:bottom w:val="single" w:sz="4" w:space="0" w:color="0E864A" w:themeColor="accent5"/>
          <w:right w:val="single" w:sz="4" w:space="0" w:color="0E864A" w:themeColor="accent5"/>
          <w:insideH w:val="nil"/>
        </w:tcBorders>
        <w:shd w:val="clear" w:color="auto" w:fill="0E864A" w:themeFill="accent5"/>
      </w:tcPr>
    </w:tblStylePr>
    <w:tblStylePr w:type="lastRow">
      <w:rPr>
        <w:b/>
        <w:bCs/>
      </w:rPr>
      <w:tblPr/>
      <w:tcPr>
        <w:tcBorders>
          <w:top w:val="double" w:sz="4" w:space="0" w:color="3AEA91" w:themeColor="accent5" w:themeTint="99"/>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4-Accent6">
    <w:name w:val="List Table 4 Accent 6"/>
    <w:basedOn w:val="Standaardtabel"/>
    <w:uiPriority w:val="49"/>
    <w:semiHidden/>
    <w:rsid w:val="0019042B"/>
    <w:pPr>
      <w:spacing w:line="240" w:lineRule="auto"/>
    </w:p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tblBorders>
    </w:tblPr>
    <w:tblStylePr w:type="firstRow">
      <w:rPr>
        <w:b/>
        <w:bCs/>
        <w:color w:val="FFFFFF" w:themeColor="background1"/>
      </w:rPr>
      <w:tblPr/>
      <w:tcPr>
        <w:tcBorders>
          <w:top w:val="single" w:sz="4" w:space="0" w:color="B15688" w:themeColor="accent6"/>
          <w:left w:val="single" w:sz="4" w:space="0" w:color="B15688" w:themeColor="accent6"/>
          <w:bottom w:val="single" w:sz="4" w:space="0" w:color="B15688" w:themeColor="accent6"/>
          <w:right w:val="single" w:sz="4" w:space="0" w:color="B15688" w:themeColor="accent6"/>
          <w:insideH w:val="nil"/>
        </w:tcBorders>
        <w:shd w:val="clear" w:color="auto" w:fill="B15688" w:themeFill="accent6"/>
      </w:tcPr>
    </w:tblStylePr>
    <w:tblStylePr w:type="lastRow">
      <w:rPr>
        <w:b/>
        <w:bCs/>
      </w:rPr>
      <w:tblPr/>
      <w:tcPr>
        <w:tcBorders>
          <w:top w:val="double" w:sz="4" w:space="0" w:color="D099B7" w:themeColor="accent6" w:themeTint="99"/>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5donker">
    <w:name w:val="List Table 5 Dark"/>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28348B" w:themeColor="accent1"/>
        <w:left w:val="single" w:sz="24" w:space="0" w:color="28348B" w:themeColor="accent1"/>
        <w:bottom w:val="single" w:sz="24" w:space="0" w:color="28348B" w:themeColor="accent1"/>
        <w:right w:val="single" w:sz="24" w:space="0" w:color="28348B" w:themeColor="accent1"/>
      </w:tblBorders>
    </w:tblPr>
    <w:tcPr>
      <w:shd w:val="clear" w:color="auto" w:fill="2834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6D6056" w:themeColor="accent2"/>
        <w:left w:val="single" w:sz="24" w:space="0" w:color="6D6056" w:themeColor="accent2"/>
        <w:bottom w:val="single" w:sz="24" w:space="0" w:color="6D6056" w:themeColor="accent2"/>
        <w:right w:val="single" w:sz="24" w:space="0" w:color="6D6056" w:themeColor="accent2"/>
      </w:tblBorders>
    </w:tblPr>
    <w:tcPr>
      <w:shd w:val="clear" w:color="auto" w:fill="6D60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3F7C9B" w:themeColor="accent3"/>
        <w:left w:val="single" w:sz="24" w:space="0" w:color="3F7C9B" w:themeColor="accent3"/>
        <w:bottom w:val="single" w:sz="24" w:space="0" w:color="3F7C9B" w:themeColor="accent3"/>
        <w:right w:val="single" w:sz="24" w:space="0" w:color="3F7C9B" w:themeColor="accent3"/>
      </w:tblBorders>
    </w:tblPr>
    <w:tcPr>
      <w:shd w:val="clear" w:color="auto" w:fill="3F7C9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852F81" w:themeColor="accent4"/>
        <w:left w:val="single" w:sz="24" w:space="0" w:color="852F81" w:themeColor="accent4"/>
        <w:bottom w:val="single" w:sz="24" w:space="0" w:color="852F81" w:themeColor="accent4"/>
        <w:right w:val="single" w:sz="24" w:space="0" w:color="852F81" w:themeColor="accent4"/>
      </w:tblBorders>
    </w:tblPr>
    <w:tcPr>
      <w:shd w:val="clear" w:color="auto" w:fill="852F8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E864A" w:themeColor="accent5"/>
        <w:left w:val="single" w:sz="24" w:space="0" w:color="0E864A" w:themeColor="accent5"/>
        <w:bottom w:val="single" w:sz="24" w:space="0" w:color="0E864A" w:themeColor="accent5"/>
        <w:right w:val="single" w:sz="24" w:space="0" w:color="0E864A" w:themeColor="accent5"/>
      </w:tblBorders>
    </w:tblPr>
    <w:tcPr>
      <w:shd w:val="clear" w:color="auto" w:fill="0E86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B15688" w:themeColor="accent6"/>
        <w:left w:val="single" w:sz="24" w:space="0" w:color="B15688" w:themeColor="accent6"/>
        <w:bottom w:val="single" w:sz="24" w:space="0" w:color="B15688" w:themeColor="accent6"/>
        <w:right w:val="single" w:sz="24" w:space="0" w:color="B15688" w:themeColor="accent6"/>
      </w:tblBorders>
    </w:tblPr>
    <w:tcPr>
      <w:shd w:val="clear" w:color="auto" w:fill="B156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semiHidden/>
    <w:rsid w:val="0019042B"/>
    <w:pPr>
      <w:spacing w:line="240" w:lineRule="auto"/>
    </w:pPr>
    <w:rPr>
      <w:color w:val="1E2668" w:themeColor="accent1" w:themeShade="BF"/>
    </w:rPr>
    <w:tblPr>
      <w:tblStyleRowBandSize w:val="1"/>
      <w:tblStyleColBandSize w:val="1"/>
      <w:tblBorders>
        <w:top w:val="single" w:sz="4" w:space="0" w:color="28348B" w:themeColor="accent1"/>
        <w:bottom w:val="single" w:sz="4" w:space="0" w:color="28348B" w:themeColor="accent1"/>
      </w:tblBorders>
    </w:tblPr>
    <w:tblStylePr w:type="firstRow">
      <w:rPr>
        <w:b/>
        <w:bCs/>
      </w:rPr>
      <w:tblPr/>
      <w:tcPr>
        <w:tcBorders>
          <w:bottom w:val="single" w:sz="4" w:space="0" w:color="28348B" w:themeColor="accent1"/>
        </w:tcBorders>
      </w:tcPr>
    </w:tblStylePr>
    <w:tblStylePr w:type="lastRow">
      <w:rPr>
        <w:b/>
        <w:bCs/>
      </w:rPr>
      <w:tblPr/>
      <w:tcPr>
        <w:tcBorders>
          <w:top w:val="double" w:sz="4" w:space="0" w:color="28348B" w:themeColor="accent1"/>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6kleurrijk-Accent2">
    <w:name w:val="List Table 6 Colorful Accent 2"/>
    <w:basedOn w:val="Standaardtabel"/>
    <w:uiPriority w:val="51"/>
    <w:semiHidden/>
    <w:rsid w:val="0019042B"/>
    <w:pPr>
      <w:spacing w:line="240" w:lineRule="auto"/>
    </w:pPr>
    <w:rPr>
      <w:color w:val="514740" w:themeColor="accent2" w:themeShade="BF"/>
    </w:rPr>
    <w:tblPr>
      <w:tblStyleRowBandSize w:val="1"/>
      <w:tblStyleColBandSize w:val="1"/>
      <w:tblBorders>
        <w:top w:val="single" w:sz="4" w:space="0" w:color="6D6056" w:themeColor="accent2"/>
        <w:bottom w:val="single" w:sz="4" w:space="0" w:color="6D6056" w:themeColor="accent2"/>
      </w:tblBorders>
    </w:tblPr>
    <w:tblStylePr w:type="firstRow">
      <w:rPr>
        <w:b/>
        <w:bCs/>
      </w:rPr>
      <w:tblPr/>
      <w:tcPr>
        <w:tcBorders>
          <w:bottom w:val="single" w:sz="4" w:space="0" w:color="6D6056" w:themeColor="accent2"/>
        </w:tcBorders>
      </w:tcPr>
    </w:tblStylePr>
    <w:tblStylePr w:type="lastRow">
      <w:rPr>
        <w:b/>
        <w:bCs/>
      </w:rPr>
      <w:tblPr/>
      <w:tcPr>
        <w:tcBorders>
          <w:top w:val="double" w:sz="4" w:space="0" w:color="6D6056" w:themeColor="accent2"/>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6kleurrijk-Accent3">
    <w:name w:val="List Table 6 Colorful Accent 3"/>
    <w:basedOn w:val="Standaardtabel"/>
    <w:uiPriority w:val="51"/>
    <w:semiHidden/>
    <w:rsid w:val="0019042B"/>
    <w:pPr>
      <w:spacing w:line="240" w:lineRule="auto"/>
    </w:pPr>
    <w:rPr>
      <w:color w:val="2F5C73" w:themeColor="accent3" w:themeShade="BF"/>
    </w:rPr>
    <w:tblPr>
      <w:tblStyleRowBandSize w:val="1"/>
      <w:tblStyleColBandSize w:val="1"/>
      <w:tblBorders>
        <w:top w:val="single" w:sz="4" w:space="0" w:color="3F7C9B" w:themeColor="accent3"/>
        <w:bottom w:val="single" w:sz="4" w:space="0" w:color="3F7C9B" w:themeColor="accent3"/>
      </w:tblBorders>
    </w:tblPr>
    <w:tblStylePr w:type="firstRow">
      <w:rPr>
        <w:b/>
        <w:bCs/>
      </w:rPr>
      <w:tblPr/>
      <w:tcPr>
        <w:tcBorders>
          <w:bottom w:val="single" w:sz="4" w:space="0" w:color="3F7C9B" w:themeColor="accent3"/>
        </w:tcBorders>
      </w:tcPr>
    </w:tblStylePr>
    <w:tblStylePr w:type="lastRow">
      <w:rPr>
        <w:b/>
        <w:bCs/>
      </w:rPr>
      <w:tblPr/>
      <w:tcPr>
        <w:tcBorders>
          <w:top w:val="double" w:sz="4" w:space="0" w:color="3F7C9B" w:themeColor="accent3"/>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6kleurrijk-Accent4">
    <w:name w:val="List Table 6 Colorful Accent 4"/>
    <w:basedOn w:val="Standaardtabel"/>
    <w:uiPriority w:val="51"/>
    <w:semiHidden/>
    <w:rsid w:val="0019042B"/>
    <w:pPr>
      <w:spacing w:line="240" w:lineRule="auto"/>
    </w:pPr>
    <w:rPr>
      <w:color w:val="632360" w:themeColor="accent4" w:themeShade="BF"/>
    </w:rPr>
    <w:tblPr>
      <w:tblStyleRowBandSize w:val="1"/>
      <w:tblStyleColBandSize w:val="1"/>
      <w:tblBorders>
        <w:top w:val="single" w:sz="4" w:space="0" w:color="852F81" w:themeColor="accent4"/>
        <w:bottom w:val="single" w:sz="4" w:space="0" w:color="852F81" w:themeColor="accent4"/>
      </w:tblBorders>
    </w:tblPr>
    <w:tblStylePr w:type="firstRow">
      <w:rPr>
        <w:b/>
        <w:bCs/>
      </w:rPr>
      <w:tblPr/>
      <w:tcPr>
        <w:tcBorders>
          <w:bottom w:val="single" w:sz="4" w:space="0" w:color="852F81" w:themeColor="accent4"/>
        </w:tcBorders>
      </w:tcPr>
    </w:tblStylePr>
    <w:tblStylePr w:type="lastRow">
      <w:rPr>
        <w:b/>
        <w:bCs/>
      </w:rPr>
      <w:tblPr/>
      <w:tcPr>
        <w:tcBorders>
          <w:top w:val="double" w:sz="4" w:space="0" w:color="852F81" w:themeColor="accent4"/>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6kleurrijk-Accent5">
    <w:name w:val="List Table 6 Colorful Accent 5"/>
    <w:basedOn w:val="Standaardtabel"/>
    <w:uiPriority w:val="51"/>
    <w:semiHidden/>
    <w:rsid w:val="0019042B"/>
    <w:pPr>
      <w:spacing w:line="240" w:lineRule="auto"/>
    </w:pPr>
    <w:rPr>
      <w:color w:val="0A6437" w:themeColor="accent5" w:themeShade="BF"/>
    </w:rPr>
    <w:tblPr>
      <w:tblStyleRowBandSize w:val="1"/>
      <w:tblStyleColBandSize w:val="1"/>
      <w:tblBorders>
        <w:top w:val="single" w:sz="4" w:space="0" w:color="0E864A" w:themeColor="accent5"/>
        <w:bottom w:val="single" w:sz="4" w:space="0" w:color="0E864A" w:themeColor="accent5"/>
      </w:tblBorders>
    </w:tblPr>
    <w:tblStylePr w:type="firstRow">
      <w:rPr>
        <w:b/>
        <w:bCs/>
      </w:rPr>
      <w:tblPr/>
      <w:tcPr>
        <w:tcBorders>
          <w:bottom w:val="single" w:sz="4" w:space="0" w:color="0E864A" w:themeColor="accent5"/>
        </w:tcBorders>
      </w:tcPr>
    </w:tblStylePr>
    <w:tblStylePr w:type="lastRow">
      <w:rPr>
        <w:b/>
        <w:bCs/>
      </w:rPr>
      <w:tblPr/>
      <w:tcPr>
        <w:tcBorders>
          <w:top w:val="double" w:sz="4" w:space="0" w:color="0E864A" w:themeColor="accent5"/>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6kleurrijk-Accent6">
    <w:name w:val="List Table 6 Colorful Accent 6"/>
    <w:basedOn w:val="Standaardtabel"/>
    <w:uiPriority w:val="51"/>
    <w:semiHidden/>
    <w:rsid w:val="0019042B"/>
    <w:pPr>
      <w:spacing w:line="240" w:lineRule="auto"/>
    </w:pPr>
    <w:rPr>
      <w:color w:val="863E65" w:themeColor="accent6" w:themeShade="BF"/>
    </w:rPr>
    <w:tblPr>
      <w:tblStyleRowBandSize w:val="1"/>
      <w:tblStyleColBandSize w:val="1"/>
      <w:tblBorders>
        <w:top w:val="single" w:sz="4" w:space="0" w:color="B15688" w:themeColor="accent6"/>
        <w:bottom w:val="single" w:sz="4" w:space="0" w:color="B15688" w:themeColor="accent6"/>
      </w:tblBorders>
    </w:tblPr>
    <w:tblStylePr w:type="firstRow">
      <w:rPr>
        <w:b/>
        <w:bCs/>
      </w:rPr>
      <w:tblPr/>
      <w:tcPr>
        <w:tcBorders>
          <w:bottom w:val="single" w:sz="4" w:space="0" w:color="B15688" w:themeColor="accent6"/>
        </w:tcBorders>
      </w:tcPr>
    </w:tblStylePr>
    <w:tblStylePr w:type="lastRow">
      <w:rPr>
        <w:b/>
        <w:bCs/>
      </w:rPr>
      <w:tblPr/>
      <w:tcPr>
        <w:tcBorders>
          <w:top w:val="double" w:sz="4" w:space="0" w:color="B15688" w:themeColor="accent6"/>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7kleurrijk">
    <w:name w:val="List Table 7 Colorful"/>
    <w:basedOn w:val="Standaardtabel"/>
    <w:uiPriority w:val="52"/>
    <w:semiHidden/>
    <w:rsid w:val="0019042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19042B"/>
    <w:pPr>
      <w:spacing w:line="240" w:lineRule="auto"/>
    </w:pPr>
    <w:rPr>
      <w:color w:val="1E26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34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34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34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348B" w:themeColor="accent1"/>
        </w:tcBorders>
        <w:shd w:val="clear" w:color="auto" w:fill="FFFFFF" w:themeFill="background1"/>
      </w:tcPr>
    </w:tblStylePr>
    <w:tblStylePr w:type="band1Vert">
      <w:tblPr/>
      <w:tcPr>
        <w:shd w:val="clear" w:color="auto" w:fill="CBCFF0" w:themeFill="accent1" w:themeFillTint="33"/>
      </w:tcPr>
    </w:tblStylePr>
    <w:tblStylePr w:type="band1Horz">
      <w:tblPr/>
      <w:tcPr>
        <w:shd w:val="clear" w:color="auto" w:fill="CBCF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19042B"/>
    <w:pPr>
      <w:spacing w:line="240" w:lineRule="auto"/>
    </w:pPr>
    <w:rPr>
      <w:color w:val="5147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0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0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0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056" w:themeColor="accent2"/>
        </w:tcBorders>
        <w:shd w:val="clear" w:color="auto" w:fill="FFFFFF" w:themeFill="background1"/>
      </w:tcPr>
    </w:tblStylePr>
    <w:tblStylePr w:type="band1Vert">
      <w:tblPr/>
      <w:tcPr>
        <w:shd w:val="clear" w:color="auto" w:fill="E3DEDB" w:themeFill="accent2" w:themeFillTint="33"/>
      </w:tcPr>
    </w:tblStylePr>
    <w:tblStylePr w:type="band1Horz">
      <w:tblPr/>
      <w:tcPr>
        <w:shd w:val="clear" w:color="auto" w:fill="E3DE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19042B"/>
    <w:pPr>
      <w:spacing w:line="240" w:lineRule="auto"/>
    </w:pPr>
    <w:rPr>
      <w:color w:val="2F5C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7C9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7C9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7C9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7C9B" w:themeColor="accent3"/>
        </w:tcBorders>
        <w:shd w:val="clear" w:color="auto" w:fill="FFFFFF" w:themeFill="background1"/>
      </w:tcPr>
    </w:tblStylePr>
    <w:tblStylePr w:type="band1Vert">
      <w:tblPr/>
      <w:tcPr>
        <w:shd w:val="clear" w:color="auto" w:fill="D5E5EE" w:themeFill="accent3" w:themeFillTint="33"/>
      </w:tcPr>
    </w:tblStylePr>
    <w:tblStylePr w:type="band1Horz">
      <w:tblPr/>
      <w:tcPr>
        <w:shd w:val="clear" w:color="auto" w:fill="D5E5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19042B"/>
    <w:pPr>
      <w:spacing w:line="240" w:lineRule="auto"/>
    </w:pPr>
    <w:rPr>
      <w:color w:val="6323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2F8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2F8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2F8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2F81" w:themeColor="accent4"/>
        </w:tcBorders>
        <w:shd w:val="clear" w:color="auto" w:fill="FFFFFF" w:themeFill="background1"/>
      </w:tcPr>
    </w:tblStylePr>
    <w:tblStylePr w:type="band1Vert">
      <w:tblPr/>
      <w:tcPr>
        <w:shd w:val="clear" w:color="auto" w:fill="EDCEEC" w:themeFill="accent4" w:themeFillTint="33"/>
      </w:tcPr>
    </w:tblStylePr>
    <w:tblStylePr w:type="band1Horz">
      <w:tblPr/>
      <w:tcPr>
        <w:shd w:val="clear" w:color="auto" w:fill="EDC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19042B"/>
    <w:pPr>
      <w:spacing w:line="240" w:lineRule="auto"/>
    </w:pPr>
    <w:rPr>
      <w:color w:val="0A64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E86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E86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E86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E864A" w:themeColor="accent5"/>
        </w:tcBorders>
        <w:shd w:val="clear" w:color="auto" w:fill="FFFFFF" w:themeFill="background1"/>
      </w:tcPr>
    </w:tblStylePr>
    <w:tblStylePr w:type="band1Vert">
      <w:tblPr/>
      <w:tcPr>
        <w:shd w:val="clear" w:color="auto" w:fill="BDF8DA" w:themeFill="accent5" w:themeFillTint="33"/>
      </w:tcPr>
    </w:tblStylePr>
    <w:tblStylePr w:type="band1Horz">
      <w:tblPr/>
      <w:tcPr>
        <w:shd w:val="clear" w:color="auto" w:fill="BDF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19042B"/>
    <w:pPr>
      <w:spacing w:line="240" w:lineRule="auto"/>
    </w:pPr>
    <w:rPr>
      <w:color w:val="863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56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56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56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5688" w:themeColor="accent6"/>
        </w:tcBorders>
        <w:shd w:val="clear" w:color="auto" w:fill="FFFFFF" w:themeFill="background1"/>
      </w:tcPr>
    </w:tblStylePr>
    <w:tblStylePr w:type="band1Vert">
      <w:tblPr/>
      <w:tcPr>
        <w:shd w:val="clear" w:color="auto" w:fill="EFDDE7" w:themeFill="accent6" w:themeFillTint="33"/>
      </w:tcPr>
    </w:tblStylePr>
    <w:tblStylePr w:type="band1Horz">
      <w:tblPr/>
      <w:tcPr>
        <w:shd w:val="clear" w:color="auto" w:fill="EFDD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lijst1">
    <w:name w:val="Medium Lis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28348B" w:themeColor="accent1"/>
        <w:bottom w:val="single" w:sz="8" w:space="0" w:color="28348B" w:themeColor="accent1"/>
      </w:tblBorders>
    </w:tblPr>
    <w:tblStylePr w:type="firstRow">
      <w:rPr>
        <w:rFonts w:asciiTheme="majorHAnsi" w:eastAsiaTheme="majorEastAsia" w:hAnsiTheme="majorHAnsi" w:cstheme="majorBidi"/>
      </w:rPr>
      <w:tblPr/>
      <w:tcPr>
        <w:tcBorders>
          <w:top w:val="nil"/>
          <w:bottom w:val="single" w:sz="8" w:space="0" w:color="28348B" w:themeColor="accent1"/>
        </w:tcBorders>
      </w:tcPr>
    </w:tblStylePr>
    <w:tblStylePr w:type="lastRow">
      <w:rPr>
        <w:b/>
        <w:bCs/>
        <w:color w:val="000000" w:themeColor="text2"/>
      </w:rPr>
      <w:tblPr/>
      <w:tcPr>
        <w:tcBorders>
          <w:top w:val="single" w:sz="8" w:space="0" w:color="28348B" w:themeColor="accent1"/>
          <w:bottom w:val="single" w:sz="8" w:space="0" w:color="28348B" w:themeColor="accent1"/>
        </w:tcBorders>
      </w:tcPr>
    </w:tblStylePr>
    <w:tblStylePr w:type="firstCol">
      <w:rPr>
        <w:b/>
        <w:bCs/>
      </w:rPr>
    </w:tblStylePr>
    <w:tblStylePr w:type="lastCol">
      <w:rPr>
        <w:b/>
        <w:bCs/>
      </w:rPr>
      <w:tblPr/>
      <w:tcPr>
        <w:tcBorders>
          <w:top w:val="single" w:sz="8" w:space="0" w:color="28348B" w:themeColor="accent1"/>
          <w:bottom w:val="single" w:sz="8" w:space="0" w:color="28348B" w:themeColor="accent1"/>
        </w:tcBorders>
      </w:tcPr>
    </w:tblStylePr>
    <w:tblStylePr w:type="band1Vert">
      <w:tblPr/>
      <w:tcPr>
        <w:shd w:val="clear" w:color="auto" w:fill="BFC4EC" w:themeFill="accent1" w:themeFillTint="3F"/>
      </w:tcPr>
    </w:tblStylePr>
    <w:tblStylePr w:type="band1Horz">
      <w:tblPr/>
      <w:tcPr>
        <w:shd w:val="clear" w:color="auto" w:fill="BFC4EC" w:themeFill="accent1" w:themeFillTint="3F"/>
      </w:tcPr>
    </w:tblStylePr>
  </w:style>
  <w:style w:type="table" w:styleId="Gemiddeldelijst2">
    <w:name w:val="Medium List 2"/>
    <w:basedOn w:val="Standaardtabel"/>
    <w:uiPriority w:val="66"/>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19042B"/>
    <w:pPr>
      <w:spacing w:line="240" w:lineRule="auto"/>
    </w:pPr>
    <w:tblPr>
      <w:tblStyleRowBandSize w:val="1"/>
      <w:tblStyleColBandSize w:val="1"/>
      <w:tblBorders>
        <w:top w:val="single" w:sz="8"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single" w:sz="8" w:space="0" w:color="3E4EC7" w:themeColor="accent1" w:themeTint="BF"/>
      </w:tblBorders>
    </w:tblPr>
    <w:tblStylePr w:type="firstRow">
      <w:pPr>
        <w:spacing w:before="0" w:after="0" w:line="240" w:lineRule="auto"/>
      </w:pPr>
      <w:rPr>
        <w:b/>
        <w:bCs/>
        <w:color w:val="FFFFFF" w:themeColor="background1"/>
      </w:rPr>
      <w:tblPr/>
      <w:tcPr>
        <w:tcBorders>
          <w:top w:val="single" w:sz="8"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nil"/>
          <w:insideV w:val="nil"/>
        </w:tcBorders>
        <w:shd w:val="clear" w:color="auto" w:fill="28348B" w:themeFill="accent1"/>
      </w:tcPr>
    </w:tblStylePr>
    <w:tblStylePr w:type="lastRow">
      <w:pPr>
        <w:spacing w:before="0" w:after="0" w:line="240" w:lineRule="auto"/>
      </w:pPr>
      <w:rPr>
        <w:b/>
        <w:bCs/>
      </w:rPr>
      <w:tblPr/>
      <w:tcPr>
        <w:tcBorders>
          <w:top w:val="double" w:sz="6"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FC4EC" w:themeFill="accent1" w:themeFillTint="3F"/>
      </w:tcPr>
    </w:tblStylePr>
    <w:tblStylePr w:type="band1Horz">
      <w:tblPr/>
      <w:tcPr>
        <w:tcBorders>
          <w:insideH w:val="nil"/>
          <w:insideV w:val="nil"/>
        </w:tcBorders>
        <w:shd w:val="clear" w:color="auto" w:fill="BFC4EC"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34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8348B" w:themeFill="accent1"/>
      </w:tcPr>
    </w:tblStylePr>
    <w:tblStylePr w:type="lastCol">
      <w:rPr>
        <w:b/>
        <w:bCs/>
        <w:color w:val="FFFFFF" w:themeColor="background1"/>
      </w:rPr>
      <w:tblPr/>
      <w:tcPr>
        <w:tcBorders>
          <w:left w:val="nil"/>
          <w:right w:val="nil"/>
          <w:insideH w:val="nil"/>
          <w:insideV w:val="nil"/>
        </w:tcBorders>
        <w:shd w:val="clear" w:color="auto" w:fill="2834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nopgemaaktetabel1">
    <w:name w:val="Plain Table 1"/>
    <w:basedOn w:val="Standaardtabel"/>
    <w:uiPriority w:val="41"/>
    <w:semiHidden/>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1904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semiHidden/>
    <w:rsid w:val="0019042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semiHidden/>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OpsommingkleineletterNZa">
    <w:name w:val="Opsomming kleine letter NZa"/>
    <w:uiPriority w:val="99"/>
    <w:semiHidden/>
    <w:rsid w:val="00005DE6"/>
    <w:pPr>
      <w:numPr>
        <w:numId w:val="31"/>
      </w:numPr>
    </w:pPr>
  </w:style>
  <w:style w:type="numbering" w:customStyle="1" w:styleId="OpsommingnummerNZa">
    <w:name w:val="Opsomming nummer NZa"/>
    <w:uiPriority w:val="99"/>
    <w:semiHidden/>
    <w:rsid w:val="00005DE6"/>
    <w:pPr>
      <w:numPr>
        <w:numId w:val="32"/>
      </w:numPr>
    </w:pPr>
  </w:style>
  <w:style w:type="paragraph" w:customStyle="1" w:styleId="TitelkleinNZa">
    <w:name w:val="Titel klein NZa"/>
    <w:basedOn w:val="ZsysbasisNZa"/>
    <w:uiPriority w:val="39"/>
    <w:qFormat/>
    <w:rsid w:val="0081400F"/>
    <w:pPr>
      <w:spacing w:line="528" w:lineRule="exact"/>
    </w:pPr>
    <w:rPr>
      <w:b/>
      <w:color w:val="FFFFFF" w:themeColor="light2"/>
      <w:sz w:val="48"/>
    </w:rPr>
  </w:style>
  <w:style w:type="paragraph" w:customStyle="1" w:styleId="DocumentgegevensblauwNZa">
    <w:name w:val="Documentgegevens blauw NZa"/>
    <w:basedOn w:val="ZsysbasisNZa"/>
    <w:semiHidden/>
    <w:rsid w:val="003474A0"/>
    <w:pPr>
      <w:spacing w:line="207" w:lineRule="atLeast"/>
    </w:pPr>
    <w:rPr>
      <w:i/>
      <w:color w:val="28348B"/>
      <w:sz w:val="18"/>
    </w:rPr>
  </w:style>
  <w:style w:type="paragraph" w:customStyle="1" w:styleId="SubtitelwitNZa">
    <w:name w:val="Subtitel wit NZa"/>
    <w:basedOn w:val="ZsysbasisNZa"/>
    <w:uiPriority w:val="42"/>
    <w:qFormat/>
    <w:rsid w:val="00B92D45"/>
    <w:pPr>
      <w:spacing w:line="288" w:lineRule="exact"/>
    </w:pPr>
    <w:rPr>
      <w:color w:val="FFFFFF"/>
      <w:sz w:val="24"/>
    </w:rPr>
  </w:style>
  <w:style w:type="paragraph" w:customStyle="1" w:styleId="SubtitelkopNZa">
    <w:name w:val="Subtitel kop NZa"/>
    <w:basedOn w:val="ZsysbasisNZa"/>
    <w:uiPriority w:val="40"/>
    <w:qFormat/>
    <w:rsid w:val="00D003E3"/>
    <w:pPr>
      <w:spacing w:line="480" w:lineRule="atLeast"/>
      <w:ind w:left="1276" w:right="737"/>
    </w:pPr>
    <w:rPr>
      <w:i/>
      <w:color w:val="FFFFFF" w:themeColor="light2"/>
      <w:sz w:val="40"/>
    </w:rPr>
  </w:style>
  <w:style w:type="paragraph" w:customStyle="1" w:styleId="InleidingNZa">
    <w:name w:val="Inleiding NZa"/>
    <w:basedOn w:val="ZsysbasisNZa"/>
    <w:uiPriority w:val="43"/>
    <w:qFormat/>
    <w:rsid w:val="00A912DB"/>
    <w:pPr>
      <w:spacing w:before="400" w:after="1720" w:line="345" w:lineRule="atLeast"/>
      <w:ind w:left="1247"/>
    </w:pPr>
    <w:rPr>
      <w:color w:val="3F7C9B" w:themeColor="accent3"/>
      <w:sz w:val="30"/>
    </w:rPr>
  </w:style>
  <w:style w:type="paragraph" w:customStyle="1" w:styleId="KopvaninhoudsopgaveNZa">
    <w:name w:val="Kop van inhoudsopgave NZa"/>
    <w:basedOn w:val="ZsysbasisNZa"/>
    <w:semiHidden/>
    <w:rsid w:val="003645E1"/>
    <w:pPr>
      <w:spacing w:line="460" w:lineRule="atLeast"/>
    </w:pPr>
    <w:rPr>
      <w:b/>
      <w:color w:val="28348B"/>
      <w:sz w:val="40"/>
    </w:rPr>
  </w:style>
  <w:style w:type="paragraph" w:customStyle="1" w:styleId="Kop4zondernummerNZa">
    <w:name w:val="Kop 4 zonder nummer NZa"/>
    <w:basedOn w:val="ZsysbasisNZa"/>
    <w:next w:val="BasistekstNZa"/>
    <w:uiPriority w:val="14"/>
    <w:qFormat/>
    <w:rsid w:val="000B431E"/>
    <w:pPr>
      <w:keepNext/>
      <w:keepLines/>
      <w:spacing w:before="560" w:line="280" w:lineRule="exact"/>
    </w:pPr>
    <w:rPr>
      <w:b/>
      <w:bCs/>
      <w:color w:val="28348B"/>
      <w:sz w:val="24"/>
      <w:szCs w:val="24"/>
    </w:rPr>
  </w:style>
  <w:style w:type="paragraph" w:customStyle="1" w:styleId="Kop5zondernummerNZa">
    <w:name w:val="Kop 5 zonder nummer NZa"/>
    <w:basedOn w:val="ZsysbasisNZa"/>
    <w:next w:val="BasistekstNZa"/>
    <w:uiPriority w:val="15"/>
    <w:qFormat/>
    <w:rsid w:val="000B431E"/>
    <w:pPr>
      <w:keepNext/>
      <w:keepLines/>
      <w:spacing w:before="300" w:line="280" w:lineRule="exact"/>
    </w:pPr>
    <w:rPr>
      <w:b/>
      <w:bCs/>
      <w:iCs/>
      <w:szCs w:val="22"/>
    </w:rPr>
  </w:style>
  <w:style w:type="character" w:customStyle="1" w:styleId="Hashtag">
    <w:name w:val="Hashtag"/>
    <w:basedOn w:val="Standaardalinea-lettertype"/>
    <w:uiPriority w:val="99"/>
    <w:semiHidden/>
    <w:rsid w:val="002229FF"/>
    <w:rPr>
      <w:color w:val="2B579A"/>
      <w:shd w:val="clear" w:color="auto" w:fill="E1DFDD"/>
    </w:rPr>
  </w:style>
  <w:style w:type="character" w:customStyle="1" w:styleId="UnresolvedMention">
    <w:name w:val="Unresolved Mention"/>
    <w:basedOn w:val="Standaardalinea-lettertype"/>
    <w:uiPriority w:val="99"/>
    <w:semiHidden/>
    <w:rsid w:val="002229FF"/>
    <w:rPr>
      <w:color w:val="605E5C"/>
      <w:shd w:val="clear" w:color="auto" w:fill="E1DFDD"/>
    </w:rPr>
  </w:style>
  <w:style w:type="character" w:customStyle="1" w:styleId="SmartHyperlink">
    <w:name w:val="Smart Hyperlink"/>
    <w:basedOn w:val="Standaardalinea-lettertype"/>
    <w:uiPriority w:val="99"/>
    <w:semiHidden/>
    <w:rsid w:val="002229FF"/>
    <w:rPr>
      <w:u w:val="dotted"/>
    </w:rPr>
  </w:style>
  <w:style w:type="character" w:customStyle="1" w:styleId="SmartLink">
    <w:name w:val="Smart Link"/>
    <w:basedOn w:val="Standaardalinea-lettertype"/>
    <w:uiPriority w:val="99"/>
    <w:semiHidden/>
    <w:rsid w:val="002229FF"/>
    <w:rPr>
      <w:color w:val="0000FF"/>
      <w:u w:val="single"/>
      <w:shd w:val="clear" w:color="auto" w:fill="F3F2F1"/>
    </w:rPr>
  </w:style>
  <w:style w:type="character" w:customStyle="1" w:styleId="Mention">
    <w:name w:val="Mention"/>
    <w:basedOn w:val="Standaardalinea-lettertype"/>
    <w:uiPriority w:val="99"/>
    <w:semiHidden/>
    <w:rsid w:val="002229FF"/>
    <w:rPr>
      <w:color w:val="2B579A"/>
      <w:shd w:val="clear" w:color="auto" w:fill="E1DFDD"/>
    </w:rPr>
  </w:style>
  <w:style w:type="character" w:customStyle="1" w:styleId="GeenafstandChar">
    <w:name w:val="Geen afstand Char"/>
    <w:basedOn w:val="Standaardalinea-lettertype"/>
    <w:link w:val="Geenafstand"/>
    <w:uiPriority w:val="1"/>
    <w:rsid w:val="00581A0A"/>
  </w:style>
  <w:style w:type="paragraph" w:customStyle="1" w:styleId="ZsysframeNZa">
    <w:name w:val="Zsysframe_NZa"/>
    <w:next w:val="BasistekstNZa"/>
    <w:semiHidden/>
    <w:rsid w:val="003D6C9B"/>
    <w:pPr>
      <w:framePr w:w="567" w:h="2360" w:hRule="exact" w:wrap="notBeside" w:vAnchor="page" w:hAnchor="margin" w:y="568" w:anchorLock="1"/>
    </w:pPr>
  </w:style>
  <w:style w:type="paragraph" w:customStyle="1" w:styleId="OndertekeningNZa">
    <w:name w:val="Ondertekening NZa"/>
    <w:basedOn w:val="ZsysbasisNZa"/>
    <w:next w:val="BasistekstNZa"/>
    <w:uiPriority w:val="5"/>
    <w:rsid w:val="00C77D1E"/>
    <w:pPr>
      <w:spacing w:before="840"/>
    </w:pPr>
  </w:style>
  <w:style w:type="paragraph" w:customStyle="1" w:styleId="AanhefNZa">
    <w:name w:val="Aanhef NZa"/>
    <w:basedOn w:val="ZsysbasisNZa"/>
    <w:next w:val="BasistekstNZa"/>
    <w:uiPriority w:val="4"/>
    <w:rsid w:val="00D81C30"/>
    <w:pPr>
      <w:spacing w:before="980" w:after="280"/>
    </w:pPr>
  </w:style>
  <w:style w:type="paragraph" w:customStyle="1" w:styleId="ZsysbasisANZa">
    <w:name w:val="Zsysbasis A NZa"/>
    <w:next w:val="BasistekstNZa"/>
    <w:link w:val="ZsysbasisANZaChar"/>
    <w:semiHidden/>
    <w:rsid w:val="004E73A3"/>
  </w:style>
  <w:style w:type="character" w:customStyle="1" w:styleId="ZsysbasisANZaChar">
    <w:name w:val="Zsysbasis A NZa Char"/>
    <w:basedOn w:val="Standaardalinea-lettertype"/>
    <w:link w:val="ZsysbasisANZa"/>
    <w:semiHidden/>
    <w:rsid w:val="004E73A3"/>
  </w:style>
  <w:style w:type="paragraph" w:customStyle="1" w:styleId="BasistekstzonderafstandNZa">
    <w:name w:val="Basistekst zonder afstand NZa"/>
    <w:basedOn w:val="ZsysbasisNZa"/>
    <w:uiPriority w:val="1"/>
    <w:qFormat/>
    <w:rsid w:val="009B6AB4"/>
  </w:style>
  <w:style w:type="table" w:customStyle="1" w:styleId="TabelstijlopgemaaktveldnamenrijBlauwNZa">
    <w:name w:val="Tabelstijl opgemaakt veldnamenrij Blauw NZa"/>
    <w:basedOn w:val="Standaardtabel"/>
    <w:uiPriority w:val="99"/>
    <w:rsid w:val="00943112"/>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3F7C9B" w:themeFill="accent3"/>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B7E2FA"/>
      </w:tcPr>
    </w:tblStylePr>
  </w:style>
  <w:style w:type="table" w:customStyle="1" w:styleId="TabelstijlopgemaaktveldnamenrijenkolomBlauwNZa">
    <w:name w:val="Tabelstijl opgemaakt veldnamenrij en kolom Blauw NZa"/>
    <w:basedOn w:val="Standaardtabel"/>
    <w:uiPriority w:val="99"/>
    <w:rsid w:val="00E03C8B"/>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3F7C9B" w:themeFill="accent3"/>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3F7C9B" w:themeFill="accent3"/>
      </w:tcPr>
    </w:tblStylePr>
    <w:tblStylePr w:type="band2Horz">
      <w:tblPr/>
      <w:tcPr>
        <w:shd w:val="clear" w:color="auto" w:fill="B7E2FA"/>
      </w:tcPr>
    </w:tblStylePr>
  </w:style>
  <w:style w:type="table" w:customStyle="1" w:styleId="TabelstijlopgemaaktveldnamenrijenkolomGeelNZa">
    <w:name w:val="Tabelstijl opgemaakt veldnamenrij en kolom Geel NZa"/>
    <w:basedOn w:val="Standaardtabel"/>
    <w:uiPriority w:val="99"/>
    <w:rsid w:val="00C927F3"/>
    <w:pPr>
      <w:spacing w:after="0" w:line="240" w:lineRule="auto"/>
    </w:pPr>
    <w:rPr>
      <w:sz w:val="18"/>
    </w:rPr>
    <w:tblPr>
      <w:tblStyleRowBandSize w:val="1"/>
      <w:tblCellMar>
        <w:left w:w="142" w:type="dxa"/>
        <w:right w:w="142" w:type="dxa"/>
      </w:tblCellMar>
    </w:tblPr>
    <w:tcPr>
      <w:vAlign w:val="center"/>
    </w:tcPr>
    <w:tblStylePr w:type="firstRow">
      <w:rPr>
        <w:b/>
      </w:rPr>
      <w:tblPr/>
      <w:tcPr>
        <w:shd w:val="clear" w:color="auto" w:fill="F8BA34"/>
      </w:tcPr>
    </w:tblStylePr>
    <w:tblStylePr w:type="lastRow">
      <w:tblPr/>
      <w:tcPr>
        <w:tcBorders>
          <w:top w:val="nil"/>
          <w:left w:val="nil"/>
          <w:bottom w:val="nil"/>
          <w:right w:val="nil"/>
          <w:insideH w:val="nil"/>
          <w:insideV w:val="nil"/>
          <w:tl2br w:val="nil"/>
          <w:tr2bl w:val="nil"/>
        </w:tcBorders>
      </w:tcPr>
    </w:tblStylePr>
    <w:tblStylePr w:type="firstCol">
      <w:rPr>
        <w:b/>
        <w:color w:val="auto"/>
      </w:rPr>
      <w:tblPr/>
      <w:tcPr>
        <w:shd w:val="clear" w:color="auto" w:fill="F8BA34"/>
      </w:tcPr>
    </w:tblStylePr>
    <w:tblStylePr w:type="band2Horz">
      <w:tblPr/>
      <w:tcPr>
        <w:shd w:val="clear" w:color="auto" w:fill="FFF5CF"/>
      </w:tcPr>
    </w:tblStylePr>
  </w:style>
  <w:style w:type="table" w:customStyle="1" w:styleId="TabelstijlopgemaaktveldnamenrijenkolomGroenNZa">
    <w:name w:val="Tabelstijl opgemaakt veldnamenrij en kolom Groen NZa"/>
    <w:basedOn w:val="Standaardtabel"/>
    <w:uiPriority w:val="99"/>
    <w:rsid w:val="00893138"/>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0E864A"/>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0E864A"/>
      </w:tcPr>
    </w:tblStylePr>
    <w:tblStylePr w:type="band2Horz">
      <w:tblPr/>
      <w:tcPr>
        <w:shd w:val="clear" w:color="auto" w:fill="CEE7DC"/>
      </w:tcPr>
    </w:tblStylePr>
  </w:style>
  <w:style w:type="table" w:customStyle="1" w:styleId="TabelstijlopgemaaktveldnamenrijenkolomNZa">
    <w:name w:val="Tabelstijl opgemaakt veldnamenrij en kolom NZa"/>
    <w:basedOn w:val="Standaardtabel"/>
    <w:uiPriority w:val="99"/>
    <w:rsid w:val="00615028"/>
    <w:pPr>
      <w:spacing w:after="0" w:line="240" w:lineRule="auto"/>
    </w:pPr>
    <w:rPr>
      <w:sz w:val="18"/>
    </w:rPr>
    <w:tblPr>
      <w:tblStyleRowBandSize w:val="1"/>
      <w:tblCellMar>
        <w:left w:w="142" w:type="dxa"/>
        <w:right w:w="142" w:type="dxa"/>
      </w:tblCellMar>
    </w:tblPr>
    <w:tcPr>
      <w:vAlign w:val="center"/>
    </w:tcPr>
    <w:tblStylePr w:type="firstRow">
      <w:rPr>
        <w:b/>
      </w:rPr>
      <w:tblPr/>
      <w:trPr>
        <w:tblHeader/>
      </w:trPr>
      <w:tcPr>
        <w:shd w:val="clear" w:color="auto" w:fill="28348B" w:themeFill="accent1"/>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28348B" w:themeFill="accent1"/>
      </w:tcPr>
    </w:tblStylePr>
    <w:tblStylePr w:type="band2Horz">
      <w:tblPr/>
      <w:tcPr>
        <w:shd w:val="clear" w:color="auto" w:fill="CBCFF0" w:themeFill="accent1" w:themeFillTint="33"/>
      </w:tcPr>
    </w:tblStylePr>
  </w:style>
  <w:style w:type="table" w:customStyle="1" w:styleId="TabelstijlopgemaaktveldnamenrijenkolomOranjeNZa">
    <w:name w:val="Tabelstijl opgemaakt veldnamenrij en kolom Oranje NZa"/>
    <w:basedOn w:val="Standaardtabel"/>
    <w:uiPriority w:val="99"/>
    <w:rsid w:val="00D06AE5"/>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F3418"/>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BF3418"/>
      </w:tcPr>
    </w:tblStylePr>
    <w:tblStylePr w:type="band2Horz">
      <w:tblPr/>
      <w:tcPr>
        <w:shd w:val="clear" w:color="auto" w:fill="F9DFD1"/>
      </w:tcPr>
    </w:tblStylePr>
  </w:style>
  <w:style w:type="table" w:customStyle="1" w:styleId="TabelstijlopgemaaktveldnamenrijenkolomPaarsNZa">
    <w:name w:val="Tabelstijl opgemaakt veldnamenrij en kolom Paars NZa"/>
    <w:basedOn w:val="Standaardtabel"/>
    <w:uiPriority w:val="99"/>
    <w:rsid w:val="00067515"/>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852F81" w:themeFill="accent4"/>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852F81"/>
      </w:tcPr>
    </w:tblStylePr>
    <w:tblStylePr w:type="band2Horz">
      <w:tblPr/>
      <w:tcPr>
        <w:shd w:val="clear" w:color="auto" w:fill="EBD6EA"/>
      </w:tcPr>
    </w:tblStylePr>
  </w:style>
  <w:style w:type="table" w:customStyle="1" w:styleId="TabelstijlopgemaaktveldnamenrijenkolomRozeNZa">
    <w:name w:val="Tabelstijl opgemaakt veldnamenrij en kolom Roze NZa"/>
    <w:basedOn w:val="Standaardtabel"/>
    <w:uiPriority w:val="99"/>
    <w:rsid w:val="00463CE9"/>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15688" w:themeFill="accent6"/>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B15688" w:themeFill="accent6"/>
      </w:tcPr>
    </w:tblStylePr>
    <w:tblStylePr w:type="band2Horz">
      <w:tblPr/>
      <w:tcPr>
        <w:shd w:val="clear" w:color="auto" w:fill="FAE3F0"/>
      </w:tcPr>
    </w:tblStylePr>
  </w:style>
  <w:style w:type="table" w:customStyle="1" w:styleId="TabelstijlopgemaaktveldnamenrijGeelNZa">
    <w:name w:val="Tabelstijl opgemaakt veldnamenrij Geel NZa"/>
    <w:basedOn w:val="Standaardtabel"/>
    <w:uiPriority w:val="99"/>
    <w:rsid w:val="00C927F3"/>
    <w:pPr>
      <w:spacing w:after="0" w:line="240" w:lineRule="auto"/>
    </w:pPr>
    <w:rPr>
      <w:sz w:val="18"/>
    </w:rPr>
    <w:tblPr>
      <w:tblStyleRowBandSize w:val="1"/>
      <w:tblCellMar>
        <w:left w:w="142" w:type="dxa"/>
        <w:right w:w="142" w:type="dxa"/>
      </w:tblCellMar>
    </w:tblPr>
    <w:tcPr>
      <w:vAlign w:val="center"/>
    </w:tcPr>
    <w:tblStylePr w:type="firstRow">
      <w:rPr>
        <w:b/>
      </w:rPr>
      <w:tblPr/>
      <w:tcPr>
        <w:shd w:val="clear" w:color="auto" w:fill="F8BA34"/>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FFF5CF"/>
      </w:tcPr>
    </w:tblStylePr>
  </w:style>
  <w:style w:type="table" w:customStyle="1" w:styleId="TabelstijlopgemaaktveldnamenrijGroenNZa">
    <w:name w:val="Tabelstijl opgemaakt veldnamenrij Groen NZa"/>
    <w:basedOn w:val="Standaardtabel"/>
    <w:uiPriority w:val="99"/>
    <w:rsid w:val="005A30EC"/>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0E864A"/>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CEE7DC"/>
      </w:tcPr>
    </w:tblStylePr>
  </w:style>
  <w:style w:type="table" w:customStyle="1" w:styleId="TabelstijlopgemaaktveldnamenrijNZa">
    <w:name w:val="Tabelstijl opgemaakt veldnamenrij NZa"/>
    <w:basedOn w:val="Standaardtabel"/>
    <w:uiPriority w:val="99"/>
    <w:rsid w:val="005E5069"/>
    <w:pPr>
      <w:spacing w:after="0" w:line="240" w:lineRule="auto"/>
    </w:pPr>
    <w:rPr>
      <w:sz w:val="18"/>
    </w:rPr>
    <w:tblPr>
      <w:tblStyleRowBandSize w:val="1"/>
      <w:tblCellMar>
        <w:left w:w="142" w:type="dxa"/>
        <w:right w:w="142" w:type="dxa"/>
      </w:tblCellMar>
    </w:tblPr>
    <w:tcPr>
      <w:vAlign w:val="center"/>
    </w:tcPr>
    <w:tblStylePr w:type="firstRow">
      <w:rPr>
        <w:b/>
      </w:rPr>
      <w:tblPr/>
      <w:trPr>
        <w:tblHeader/>
      </w:trPr>
      <w:tcPr>
        <w:shd w:val="clear" w:color="auto" w:fill="28348B" w:themeFill="accent1"/>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CBCFF0" w:themeFill="accent1" w:themeFillTint="33"/>
      </w:tcPr>
    </w:tblStylePr>
  </w:style>
  <w:style w:type="table" w:customStyle="1" w:styleId="TabelstijlopgemaaktveldnamenrijOranjeNZa">
    <w:name w:val="Tabelstijl opgemaakt veldnamenrij Oranje NZa"/>
    <w:basedOn w:val="Standaardtabel"/>
    <w:uiPriority w:val="99"/>
    <w:rsid w:val="0017180D"/>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F3418"/>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F9DFD1"/>
      </w:tcPr>
    </w:tblStylePr>
  </w:style>
  <w:style w:type="table" w:customStyle="1" w:styleId="TabelstijlopgemaaktveldnamenrijPaarsNZa">
    <w:name w:val="Tabelstijl opgemaakt veldnamenrij Paars NZa"/>
    <w:basedOn w:val="Standaardtabel"/>
    <w:uiPriority w:val="99"/>
    <w:rsid w:val="00037449"/>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852F81" w:themeFill="accent4"/>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EBD6EA"/>
      </w:tcPr>
    </w:tblStylePr>
  </w:style>
  <w:style w:type="table" w:customStyle="1" w:styleId="TabelstijlopgemaaktveldnamenrijRozeNZa">
    <w:name w:val="Tabelstijl opgemaakt veldnamenrij Roze NZa"/>
    <w:basedOn w:val="Standaardtabel"/>
    <w:uiPriority w:val="99"/>
    <w:rsid w:val="00A442FF"/>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15688" w:themeFill="accent6"/>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FAE3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jablonen.prod\NZa\Memo%20NZa.dotx" TargetMode="External"/></Relationships>
</file>

<file path=word/theme/theme1.xml><?xml version="1.0" encoding="utf-8"?>
<a:theme xmlns:a="http://schemas.openxmlformats.org/drawingml/2006/main" name="Office-thema">
  <a:themeElements>
    <a:clrScheme name="Kleuren NZa 2021">
      <a:dk1>
        <a:srgbClr val="000000"/>
      </a:dk1>
      <a:lt1>
        <a:srgbClr val="FFFFFF"/>
      </a:lt1>
      <a:dk2>
        <a:srgbClr val="000000"/>
      </a:dk2>
      <a:lt2>
        <a:srgbClr val="FFFFFF"/>
      </a:lt2>
      <a:accent1>
        <a:srgbClr val="28348B"/>
      </a:accent1>
      <a:accent2>
        <a:srgbClr val="6D6056"/>
      </a:accent2>
      <a:accent3>
        <a:srgbClr val="3F7C9B"/>
      </a:accent3>
      <a:accent4>
        <a:srgbClr val="852F81"/>
      </a:accent4>
      <a:accent5>
        <a:srgbClr val="0E864A"/>
      </a:accent5>
      <a:accent6>
        <a:srgbClr val="B15688"/>
      </a:accent6>
      <a:hlink>
        <a:srgbClr val="000000"/>
      </a:hlink>
      <a:folHlink>
        <a:srgbClr val="000000"/>
      </a:folHlink>
    </a:clrScheme>
    <a:fontScheme name="Lettertypen NZa 2021">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NZa Blauw">
      <a:srgbClr val="28348B"/>
    </a:custClr>
    <a:custClr name="Grijs">
      <a:srgbClr val="6D6056"/>
    </a:custClr>
    <a:custClr name="Blauw">
      <a:srgbClr val="3F7C9B"/>
    </a:custClr>
    <a:custClr name="Paars">
      <a:srgbClr val="852F81"/>
    </a:custClr>
    <a:custClr name="Geel">
      <a:srgbClr val="F8BA34"/>
    </a:custClr>
    <a:custClr name="Roze">
      <a:srgbClr val="B15688"/>
    </a:custClr>
    <a:custClr name="Groen">
      <a:srgbClr val="0E864A"/>
    </a:custClr>
    <a:custClr name="Oranje">
      <a:srgbClr val="BF3418"/>
    </a:custClr>
    <a:custClr name="Lichtblauw titelpagina's">
      <a:srgbClr val="B7E2F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2769a40-37e0-45cc-9869-824e861ba835" ContentTypeId="0x01010007AE73C80EDD3544ABDE597D56AB017D" PreviousValue="false"/>
</file>

<file path=customXml/item3.xml><?xml version="1.0" encoding="utf-8"?>
<ct:contentTypeSchema xmlns:ct="http://schemas.microsoft.com/office/2006/metadata/contentType" xmlns:ma="http://schemas.microsoft.com/office/2006/metadata/properties/metaAttributes" ct:_="" ma:_="" ma:contentTypeName="NZa Word" ma:contentTypeID="0x01010007AE73C80EDD3544ABDE597D56AB017D0079B74FA0C6F4F04FAA7D7CE6C838470C" ma:contentTypeVersion="0" ma:contentTypeDescription="Create a new NZa Word document." ma:contentTypeScope="" ma:versionID="1276c7e5fdfa5e5580f0fad3eeaece21">
  <xsd:schema xmlns:xsd="http://www.w3.org/2001/XMLSchema" xmlns:xs="http://www.w3.org/2001/XMLSchema" xmlns:p="http://schemas.microsoft.com/office/2006/metadata/properties" xmlns:ns2="7f26298d-0d4d-4af7-92ce-0ab1d43f87ad" targetNamespace="http://schemas.microsoft.com/office/2006/metadata/properties" ma:root="true" ma:fieldsID="093c1af9b0b881c89ea4f6a02a24b048" ns2:_="">
    <xsd:import namespace="7f26298d-0d4d-4af7-92ce-0ab1d43f87ad"/>
    <xsd:element name="properties">
      <xsd:complexType>
        <xsd:sequence>
          <xsd:element name="documentManagement">
            <xsd:complexType>
              <xsd:all>
                <xsd:element ref="ns2:NZaDocumentTypeTaxHTField0" minOccurs="0"/>
                <xsd:element ref="ns2:TaxCatchAll" minOccurs="0"/>
                <xsd:element ref="ns2:TaxCatchAllLabel" minOccurs="0"/>
                <xsd:element ref="ns2:NZAKeywordsTaxHTField0" minOccurs="0"/>
                <xsd:element ref="ns2:NZaCode" minOccurs="0"/>
                <xsd:element ref="ns2:NZaSitenaam"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6298d-0d4d-4af7-92ce-0ab1d43f87ad" elementFormDefault="qualified">
    <xsd:import namespace="http://schemas.microsoft.com/office/2006/documentManagement/types"/>
    <xsd:import namespace="http://schemas.microsoft.com/office/infopath/2007/PartnerControls"/>
    <xsd:element name="NZaDocumentTypeTaxHTField0" ma:index="8" ma:taxonomy="true" ma:internalName="NZaDocumentTypeTaxHTField0" ma:taxonomyFieldName="NZaDocumentType" ma:displayName="Document type" ma:readOnly="false" ma:default="1;#Memo|78ba084f-d3d0-4a7b-8705-51a954ccf820" ma:fieldId="{56b81d61-629f-4ad5-8d2c-3484250b19ad}" ma:sspId="62769a40-37e0-45cc-9869-824e861ba835" ma:termSetId="b01610fc-3b6f-48de-a7db-c93324c2be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34a73c2-c3ae-47d8-8ad0-6adeed4d18b7}" ma:internalName="TaxCatchAll" ma:readOnly="false" ma:showField="CatchAllData" ma:web="ad7ad33e-ad1e-41c8-8bbc-67343d3eaa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34a73c2-c3ae-47d8-8ad0-6adeed4d18b7}" ma:internalName="TaxCatchAllLabel" ma:readOnly="true" ma:showField="CatchAllDataLabel" ma:web="ad7ad33e-ad1e-41c8-8bbc-67343d3eaa4c">
      <xsd:complexType>
        <xsd:complexContent>
          <xsd:extension base="dms:MultiChoiceLookup">
            <xsd:sequence>
              <xsd:element name="Value" type="dms:Lookup" maxOccurs="unbounded" minOccurs="0" nillable="true"/>
            </xsd:sequence>
          </xsd:extension>
        </xsd:complexContent>
      </xsd:complexType>
    </xsd:element>
    <xsd:element name="NZAKeywordsTaxHTField0" ma:index="12" ma:taxonomy="true" ma:internalName="NZAKeywordsTaxHTField0" ma:taxonomyFieldName="NZAKeywords" ma:displayName="NZa-zoekwoorden" ma:readOnly="false" ma:default="" ma:fieldId="{9868129a-d3c2-495c-9747-497060499561}" ma:taxonomyMulti="true" ma:sspId="62769a40-37e0-45cc-9869-824e861ba835" ma:termSetId="a235d4e6-58b3-49a9-b614-13ca25ac811d" ma:anchorId="00000000-0000-0000-0000-000000000000" ma:open="false" ma:isKeyword="false">
      <xsd:complexType>
        <xsd:sequence>
          <xsd:element ref="pc:Terms" minOccurs="0" maxOccurs="1"/>
        </xsd:sequence>
      </xsd:complexType>
    </xsd:element>
    <xsd:element name="NZaCode" ma:index="14" nillable="true" ma:displayName="Code" ma:indexed="true" ma:internalName="NZaCode" ma:readOnly="false">
      <xsd:simpleType>
        <xsd:restriction base="dms:Text">
          <xsd:maxLength value="255"/>
        </xsd:restriction>
      </xsd:simpleType>
    </xsd:element>
    <xsd:element name="NZaSitenaam" ma:index="15" nillable="true" ma:displayName="Sitenaam" ma:indexed="true" ma:internalName="NZaSitenaam" ma:readOnly="false">
      <xsd:simpleType>
        <xsd:restriction base="dms:Text">
          <xsd:maxLength value="255"/>
        </xsd:restriction>
      </xsd:simpleType>
    </xsd:element>
    <xsd:element name="TaxKeywordTaxHTField" ma:index="16" nillable="true" ma:taxonomy="true" ma:internalName="TaxKeywordTaxHTField" ma:taxonomyFieldName="TaxKeyword" ma:displayName="Ondernemingstrefwoorden" ma:readOnly="false" ma:fieldId="{23f27201-bee3-471e-b2e7-b64fd8b7ca38}" ma:taxonomyMulti="true" ma:sspId="62769a40-37e0-45cc-9869-824e861ba83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ZaCode xmlns="7f26298d-0d4d-4af7-92ce-0ab1d43f87ad" xsi:nil="true"/>
    <NZaSitenaam xmlns="7f26298d-0d4d-4af7-92ce-0ab1d43f87ad" xsi:nil="true"/>
    <NZaDocumentTypeTaxHTField0 xmlns="7f26298d-0d4d-4af7-92ce-0ab1d43f87ad">
      <Terms xmlns="http://schemas.microsoft.com/office/infopath/2007/PartnerControls">
        <TermInfo xmlns="http://schemas.microsoft.com/office/infopath/2007/PartnerControls">
          <TermName xmlns="http://schemas.microsoft.com/office/infopath/2007/PartnerControls">Regeling</TermName>
          <TermId xmlns="http://schemas.microsoft.com/office/infopath/2007/PartnerControls">de6073a8-748d-45e4-a76c-01b05c1d7ed9</TermId>
        </TermInfo>
      </Terms>
    </NZaDocumentTypeTaxHTField0>
    <TaxCatchAll xmlns="7f26298d-0d4d-4af7-92ce-0ab1d43f87ad">
      <Value>9</Value>
      <Value>39</Value>
    </TaxCatchAll>
    <NZAKeywordsTaxHTField0 xmlns="7f26298d-0d4d-4af7-92ce-0ab1d43f87ad">
      <Terms xmlns="http://schemas.microsoft.com/office/infopath/2007/PartnerControls">
        <TermInfo xmlns="http://schemas.microsoft.com/office/infopath/2007/PartnerControls">
          <TermName xmlns="http://schemas.microsoft.com/office/infopath/2007/PartnerControls">Geestelijke gezondheidszorg</TermName>
          <TermId xmlns="http://schemas.microsoft.com/office/infopath/2007/PartnerControls">e9edb618-4ff6-43f0-9c38-1cfc39721967</TermId>
        </TermInfo>
      </Terms>
    </NZAKeywordsTaxHTField0>
    <TaxKeywordTaxHTField xmlns="7f26298d-0d4d-4af7-92ce-0ab1d43f87ad">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48AC-8B4E-4516-8EAC-D8E504D82F59}">
  <ds:schemaRefs>
    <ds:schemaRef ds:uri="http://schemas.microsoft.com/sharepoint/v3/contenttype/forms"/>
  </ds:schemaRefs>
</ds:datastoreItem>
</file>

<file path=customXml/itemProps2.xml><?xml version="1.0" encoding="utf-8"?>
<ds:datastoreItem xmlns:ds="http://schemas.openxmlformats.org/officeDocument/2006/customXml" ds:itemID="{28B4476E-510A-429E-BAA4-27DD8FD7CC85}">
  <ds:schemaRefs>
    <ds:schemaRef ds:uri="Microsoft.SharePoint.Taxonomy.ContentTypeSync"/>
  </ds:schemaRefs>
</ds:datastoreItem>
</file>

<file path=customXml/itemProps3.xml><?xml version="1.0" encoding="utf-8"?>
<ds:datastoreItem xmlns:ds="http://schemas.openxmlformats.org/officeDocument/2006/customXml" ds:itemID="{CF724C1D-6349-454A-A72B-F20EFDF32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6298d-0d4d-4af7-92ce-0ab1d43f8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C210A-BBEE-49F4-A7D8-B2A1FCAC0D80}">
  <ds:schemaRefs>
    <ds:schemaRef ds:uri="http://purl.org/dc/elements/1.1/"/>
    <ds:schemaRef ds:uri="http://schemas.microsoft.com/office/2006/metadata/properties"/>
    <ds:schemaRef ds:uri="7f26298d-0d4d-4af7-92ce-0ab1d43f87a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3027178-34BE-48A7-B3C6-319EE6A9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NZa</Template>
  <TotalTime>0</TotalTime>
  <Pages>2</Pages>
  <Words>225</Words>
  <Characters>1605</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NZa</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Veenhof, David</dc:creator>
  <cp:keywords/>
  <dc:description>sjabloonversie v2.0 - 13 december 2021_x000d_
ontwerp: www.capaz.nu_x000d_
sjablonen: www.JoulesUnlimited.com</dc:description>
  <cp:lastModifiedBy>Nieuwenhuis, Carlijn</cp:lastModifiedBy>
  <cp:revision>2</cp:revision>
  <cp:lastPrinted>2021-12-09T13:52:00Z</cp:lastPrinted>
  <dcterms:created xsi:type="dcterms:W3CDTF">2022-06-30T13:25:00Z</dcterms:created>
  <dcterms:modified xsi:type="dcterms:W3CDTF">2022-06-30T13:25:00Z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1">
    <vt:lpwstr>Rapport zonder tussenbladen NZa.dotx</vt:lpwstr>
  </property>
  <property fmtid="{D5CDD505-2E9C-101B-9397-08002B2CF9AE}" pid="3" name="JUBasedOn">
    <vt:lpwstr>Memo NZa.dotx</vt:lpwstr>
  </property>
  <property fmtid="{D5CDD505-2E9C-101B-9397-08002B2CF9AE}" pid="4" name="ContentTypeId">
    <vt:lpwstr>0x01010007AE73C80EDD3544ABDE597D56AB017D0079B74FA0C6F4F04FAA7D7CE6C838470C</vt:lpwstr>
  </property>
  <property fmtid="{D5CDD505-2E9C-101B-9397-08002B2CF9AE}" pid="5" name="TaxKeyword">
    <vt:lpwstr/>
  </property>
  <property fmtid="{D5CDD505-2E9C-101B-9397-08002B2CF9AE}" pid="6" name="NZAKeywords">
    <vt:lpwstr>9;#Geestelijke gezondheidszorg|e9edb618-4ff6-43f0-9c38-1cfc39721967</vt:lpwstr>
  </property>
  <property fmtid="{D5CDD505-2E9C-101B-9397-08002B2CF9AE}" pid="7" name="NZaDocumentType">
    <vt:lpwstr>39;#Regeling|de6073a8-748d-45e4-a76c-01b05c1d7ed9</vt:lpwstr>
  </property>
</Properties>
</file>